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D203" w14:textId="77777777" w:rsidR="00B02C3B" w:rsidRPr="003E5AC9" w:rsidRDefault="00B02C3B" w:rsidP="00FE769D">
      <w:pPr>
        <w:tabs>
          <w:tab w:val="left" w:pos="454"/>
          <w:tab w:val="left" w:pos="4139"/>
          <w:tab w:val="left" w:pos="6804"/>
        </w:tabs>
        <w:spacing w:after="120" w:line="300" w:lineRule="exact"/>
        <w:contextualSpacing/>
        <w:rPr>
          <w:szCs w:val="21"/>
          <w:lang w:val="de-DE"/>
        </w:rPr>
        <w:sectPr w:rsidR="00B02C3B" w:rsidRPr="003E5AC9" w:rsidSect="00B67AD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134" w:right="1474" w:bottom="2268" w:left="1871" w:header="1701" w:footer="420" w:gutter="0"/>
          <w:cols w:space="708"/>
          <w:titlePg/>
          <w:docGrid w:linePitch="360"/>
        </w:sectPr>
      </w:pPr>
    </w:p>
    <w:tbl>
      <w:tblPr>
        <w:tblW w:w="864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A9306A" w:rsidRPr="003E745F" w14:paraId="18F7E084" w14:textId="77777777" w:rsidTr="00377388">
        <w:trPr>
          <w:cantSplit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A949C" w14:textId="77777777" w:rsidR="00A9306A" w:rsidRPr="00A9306A" w:rsidRDefault="00A9306A" w:rsidP="00FE769D">
            <w:pPr>
              <w:pStyle w:val="Kop1"/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</w:p>
          <w:p w14:paraId="4763DE24" w14:textId="77777777" w:rsidR="00A9306A" w:rsidRPr="00A9306A" w:rsidRDefault="00871DA6" w:rsidP="00FE769D">
            <w:pPr>
              <w:pStyle w:val="Kop1"/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t>SYNTHESE</w:t>
            </w:r>
            <w:r w:rsidR="0004629B">
              <w:rPr>
                <w:rFonts w:ascii="Corbel" w:hAnsi="Corbel"/>
                <w:sz w:val="22"/>
                <w:szCs w:val="22"/>
              </w:rPr>
              <w:t>RAPPORT</w:t>
            </w:r>
            <w:r w:rsidRPr="0060485B">
              <w:rPr>
                <w:rFonts w:ascii="Corbel" w:hAnsi="Corbel"/>
                <w:sz w:val="22"/>
                <w:szCs w:val="22"/>
              </w:rPr>
              <w:t xml:space="preserve"> </w:t>
            </w:r>
            <w:r>
              <w:rPr>
                <w:rFonts w:ascii="Corbel" w:hAnsi="Corbel"/>
                <w:sz w:val="22"/>
                <w:szCs w:val="22"/>
              </w:rPr>
              <w:t>BEWEGINGSRECREATIE: DIDACTISCHE STAGE 2.2</w:t>
            </w:r>
            <w:r w:rsidR="00A9306A" w:rsidRPr="00A9306A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5D4DF121" w14:textId="77777777" w:rsidR="00A9306A" w:rsidRPr="00A9306A" w:rsidRDefault="00A9306A" w:rsidP="00FE769D">
            <w:pPr>
              <w:widowControl/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  <w:r w:rsidRPr="00A9306A">
              <w:rPr>
                <w:rFonts w:ascii="Corbel" w:hAnsi="Corbel"/>
                <w:b/>
                <w:sz w:val="22"/>
                <w:szCs w:val="22"/>
              </w:rPr>
              <w:t xml:space="preserve"> Sportkamp (min. 30u):</w:t>
            </w:r>
          </w:p>
          <w:p w14:paraId="122867F7" w14:textId="77777777" w:rsidR="00A9306A" w:rsidRPr="00A9306A" w:rsidRDefault="00A9306A" w:rsidP="00FE769D">
            <w:pPr>
              <w:widowControl/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  <w:p w14:paraId="33293491" w14:textId="19273D9D" w:rsidR="00A9306A" w:rsidRPr="00A9306A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  <w:r w:rsidRPr="00A9306A">
              <w:rPr>
                <w:rFonts w:ascii="Corbel" w:hAnsi="Corbel"/>
                <w:b/>
                <w:sz w:val="22"/>
                <w:szCs w:val="22"/>
              </w:rPr>
              <w:t xml:space="preserve"> Naam student:</w:t>
            </w:r>
            <w:r w:rsidR="0057005E">
              <w:rPr>
                <w:rFonts w:ascii="Corbel" w:hAnsi="Corbel"/>
                <w:b/>
                <w:sz w:val="22"/>
                <w:szCs w:val="22"/>
              </w:rPr>
              <w:t xml:space="preserve">    </w:t>
            </w:r>
            <w:r w:rsidR="003A5A69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Pr="00A9306A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bookmarkStart w:id="0" w:name="Text1"/>
            <w:r w:rsidRPr="00A9306A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06A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Pr="00A9306A">
              <w:rPr>
                <w:rFonts w:ascii="Corbel" w:hAnsi="Corbel"/>
                <w:b/>
                <w:sz w:val="22"/>
                <w:szCs w:val="22"/>
              </w:rPr>
            </w:r>
            <w:r w:rsidRPr="00A9306A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A9306A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0"/>
          </w:p>
          <w:p w14:paraId="4ED25D3E" w14:textId="77777777" w:rsidR="00A9306A" w:rsidRPr="00A9306A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  <w:r w:rsidRPr="00A9306A">
              <w:rPr>
                <w:rFonts w:ascii="Corbel" w:hAnsi="Corbel"/>
                <w:b/>
                <w:sz w:val="22"/>
                <w:szCs w:val="22"/>
              </w:rPr>
              <w:t xml:space="preserve"> Stagebegeleider: </w:t>
            </w:r>
            <w:r w:rsidRPr="00A9306A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9306A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Pr="00A9306A">
              <w:rPr>
                <w:rFonts w:ascii="Corbel" w:hAnsi="Corbel"/>
                <w:b/>
                <w:sz w:val="22"/>
                <w:szCs w:val="22"/>
              </w:rPr>
            </w:r>
            <w:r w:rsidRPr="00A9306A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A9306A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1"/>
          </w:p>
          <w:p w14:paraId="774FE0B2" w14:textId="5C16C4C7" w:rsidR="00A9306A" w:rsidRPr="00A9306A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  <w:r w:rsidRPr="00A9306A">
              <w:rPr>
                <w:rFonts w:ascii="Corbel" w:hAnsi="Corbel"/>
                <w:b/>
                <w:sz w:val="22"/>
                <w:szCs w:val="22"/>
              </w:rPr>
              <w:t xml:space="preserve"> Stagebezoeker:</w:t>
            </w:r>
            <w:r w:rsidR="0057005E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Pr="00A9306A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3A5A69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Pr="00A9306A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9306A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Pr="00A9306A">
              <w:rPr>
                <w:rFonts w:ascii="Corbel" w:hAnsi="Corbel"/>
                <w:b/>
                <w:sz w:val="22"/>
                <w:szCs w:val="22"/>
              </w:rPr>
            </w:r>
            <w:r w:rsidRPr="00A9306A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A9306A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2"/>
          </w:p>
          <w:p w14:paraId="0A91DDD5" w14:textId="16C8D261" w:rsidR="006A5C78" w:rsidRPr="00F53433" w:rsidRDefault="00A9306A" w:rsidP="0057005E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  <w:lang w:val="nl-BE"/>
              </w:rPr>
            </w:pPr>
            <w:r w:rsidRPr="00A9306A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Pr="00F53433">
              <w:rPr>
                <w:rFonts w:ascii="Corbel" w:hAnsi="Corbel"/>
                <w:b/>
                <w:sz w:val="22"/>
                <w:szCs w:val="22"/>
                <w:lang w:val="nl-BE"/>
              </w:rPr>
              <w:t>Datum S</w:t>
            </w:r>
            <w:r w:rsidR="0004629B">
              <w:rPr>
                <w:rFonts w:ascii="Corbel" w:hAnsi="Corbel"/>
                <w:b/>
                <w:sz w:val="22"/>
                <w:szCs w:val="22"/>
                <w:lang w:val="nl-BE"/>
              </w:rPr>
              <w:t>R</w:t>
            </w:r>
            <w:r w:rsidRPr="00F53433">
              <w:rPr>
                <w:rFonts w:ascii="Corbel" w:hAnsi="Corbel"/>
                <w:b/>
                <w:sz w:val="22"/>
                <w:szCs w:val="22"/>
                <w:lang w:val="nl-BE"/>
              </w:rPr>
              <w:t>:</w:t>
            </w:r>
            <w:r w:rsidR="0057005E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             </w:t>
            </w:r>
            <w:r w:rsidRPr="00F53433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 </w:t>
            </w:r>
            <w:r w:rsidRPr="00A9306A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53433">
              <w:rPr>
                <w:rFonts w:ascii="Corbel" w:hAnsi="Corbe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A9306A">
              <w:rPr>
                <w:rFonts w:ascii="Corbel" w:hAnsi="Corbel"/>
                <w:b/>
                <w:sz w:val="22"/>
                <w:szCs w:val="22"/>
              </w:rPr>
            </w:r>
            <w:r w:rsidRPr="00A9306A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A9306A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786CDAE7" w14:textId="77777777" w:rsidR="00A9306A" w:rsidRPr="00F53433" w:rsidRDefault="00A9306A" w:rsidP="00FE769D">
      <w:pPr>
        <w:spacing w:after="120" w:line="300" w:lineRule="exact"/>
        <w:ind w:left="360"/>
        <w:contextualSpacing/>
        <w:rPr>
          <w:rFonts w:ascii="Corbel" w:hAnsi="Corbel"/>
          <w:sz w:val="22"/>
          <w:szCs w:val="22"/>
          <w:lang w:val="nl-BE"/>
        </w:rPr>
      </w:pPr>
    </w:p>
    <w:p w14:paraId="0316BD8B" w14:textId="77777777" w:rsidR="00A9306A" w:rsidRPr="00877556" w:rsidRDefault="00A9306A" w:rsidP="00FE769D">
      <w:pPr>
        <w:numPr>
          <w:ilvl w:val="0"/>
          <w:numId w:val="2"/>
        </w:numPr>
        <w:spacing w:after="120" w:line="300" w:lineRule="exact"/>
        <w:contextualSpacing/>
        <w:rPr>
          <w:rFonts w:ascii="Corbel" w:hAnsi="Corbel"/>
          <w:sz w:val="22"/>
          <w:szCs w:val="22"/>
        </w:rPr>
      </w:pPr>
      <w:r w:rsidRPr="00877556">
        <w:rPr>
          <w:rFonts w:ascii="Corbel" w:hAnsi="Corbel"/>
          <w:b/>
          <w:sz w:val="22"/>
          <w:szCs w:val="22"/>
          <w:u w:val="single"/>
        </w:rPr>
        <w:t>Verslaggeving: Administratie, vorm en taal</w:t>
      </w:r>
      <w:r w:rsidRPr="00877556">
        <w:rPr>
          <w:rFonts w:ascii="Corbel" w:hAnsi="Corbel"/>
          <w:sz w:val="22"/>
          <w:szCs w:val="22"/>
        </w:rPr>
        <w:t xml:space="preserve">: </w:t>
      </w:r>
      <w:bookmarkStart w:id="4" w:name="Dropdown1"/>
      <w:r w:rsidRPr="00877556">
        <w:rPr>
          <w:rFonts w:ascii="Corbel" w:hAnsi="Corbe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Code 1"/>
              <w:listEntry w:val="O"/>
              <w:listEntry w:val="M"/>
              <w:listEntry w:val="G"/>
            </w:ddList>
          </w:ffData>
        </w:fldChar>
      </w:r>
      <w:r w:rsidRPr="00877556">
        <w:rPr>
          <w:rFonts w:ascii="Corbel" w:hAnsi="Corbel"/>
          <w:sz w:val="22"/>
          <w:szCs w:val="22"/>
        </w:rPr>
        <w:instrText xml:space="preserve"> FORMDROPDOWN </w:instrText>
      </w:r>
      <w:r w:rsidR="00E97FD6">
        <w:rPr>
          <w:rFonts w:ascii="Corbel" w:hAnsi="Corbel"/>
          <w:sz w:val="22"/>
          <w:szCs w:val="22"/>
        </w:rPr>
      </w:r>
      <w:r w:rsidR="00E97FD6">
        <w:rPr>
          <w:rFonts w:ascii="Corbel" w:hAnsi="Corbel"/>
          <w:sz w:val="22"/>
          <w:szCs w:val="22"/>
        </w:rPr>
        <w:fldChar w:fldCharType="separate"/>
      </w:r>
      <w:r w:rsidRPr="00877556">
        <w:rPr>
          <w:rFonts w:ascii="Corbel" w:hAnsi="Corbel"/>
          <w:sz w:val="22"/>
          <w:szCs w:val="22"/>
        </w:rPr>
        <w:fldChar w:fldCharType="end"/>
      </w:r>
      <w:bookmarkEnd w:id="4"/>
      <w:r w:rsidRPr="00877556">
        <w:rPr>
          <w:rFonts w:ascii="Corbel" w:hAnsi="Corbel"/>
          <w:b/>
          <w:sz w:val="22"/>
          <w:szCs w:val="22"/>
          <w:u w:val="single"/>
        </w:rPr>
        <w:br/>
      </w:r>
    </w:p>
    <w:p w14:paraId="1A722715" w14:textId="77777777" w:rsidR="00A9306A" w:rsidRPr="00877556" w:rsidRDefault="00A9306A" w:rsidP="00FE769D">
      <w:pPr>
        <w:spacing w:after="120" w:line="300" w:lineRule="exact"/>
        <w:ind w:left="-11"/>
        <w:contextualSpacing/>
        <w:rPr>
          <w:rFonts w:ascii="Corbel" w:hAnsi="Corbel"/>
          <w:b/>
          <w:i/>
          <w:sz w:val="22"/>
          <w:szCs w:val="22"/>
        </w:rPr>
      </w:pPr>
      <w:r w:rsidRPr="00877556">
        <w:rPr>
          <w:rFonts w:ascii="Corbel" w:hAnsi="Corbel"/>
          <w:b/>
          <w:i/>
          <w:sz w:val="22"/>
          <w:szCs w:val="22"/>
        </w:rPr>
        <w:t>1.1. Administratie:</w:t>
      </w:r>
    </w:p>
    <w:p w14:paraId="28522334" w14:textId="77777777" w:rsidR="00A9306A" w:rsidRPr="00877556" w:rsidRDefault="00A9306A" w:rsidP="00FE769D">
      <w:pPr>
        <w:spacing w:after="120" w:line="300" w:lineRule="exact"/>
        <w:ind w:left="-11"/>
        <w:contextualSpacing/>
        <w:rPr>
          <w:rFonts w:ascii="Corbel" w:hAnsi="Corbe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215"/>
        <w:gridCol w:w="4372"/>
      </w:tblGrid>
      <w:tr w:rsidR="00A9306A" w:rsidRPr="00877556" w14:paraId="5714B5FE" w14:textId="77777777" w:rsidTr="00B60071">
        <w:tc>
          <w:tcPr>
            <w:tcW w:w="2850" w:type="dxa"/>
          </w:tcPr>
          <w:p w14:paraId="721D52CF" w14:textId="77777777" w:rsidR="00A9306A" w:rsidRPr="00877556" w:rsidRDefault="00A9306A" w:rsidP="00FE769D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9FED5FE" w14:textId="77777777" w:rsidR="00A9306A" w:rsidRPr="00877556" w:rsidRDefault="00A9306A" w:rsidP="00FE769D">
            <w:pPr>
              <w:spacing w:after="120" w:line="300" w:lineRule="exact"/>
              <w:ind w:left="-11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OK/NOK</w:t>
            </w:r>
          </w:p>
        </w:tc>
        <w:tc>
          <w:tcPr>
            <w:tcW w:w="4372" w:type="dxa"/>
          </w:tcPr>
          <w:p w14:paraId="706468C8" w14:textId="77777777" w:rsidR="00A9306A" w:rsidRPr="00877556" w:rsidRDefault="00A9306A" w:rsidP="00FE769D">
            <w:pPr>
              <w:spacing w:after="120" w:line="300" w:lineRule="exact"/>
              <w:ind w:left="-11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Opmerkingen</w:t>
            </w:r>
          </w:p>
        </w:tc>
      </w:tr>
      <w:tr w:rsidR="00A9306A" w:rsidRPr="00877556" w14:paraId="00DCEA36" w14:textId="77777777" w:rsidTr="00B60071">
        <w:tc>
          <w:tcPr>
            <w:tcW w:w="2850" w:type="dxa"/>
          </w:tcPr>
          <w:p w14:paraId="5096BC7F" w14:textId="0DD294B4" w:rsidR="00A9306A" w:rsidRPr="00877556" w:rsidRDefault="00B60071" w:rsidP="00FE769D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LINK</w:t>
            </w:r>
            <w:r w:rsidR="00A9306A" w:rsidRPr="00877556">
              <w:rPr>
                <w:rFonts w:ascii="Corbel" w:hAnsi="Corbel"/>
                <w:sz w:val="22"/>
                <w:szCs w:val="22"/>
              </w:rPr>
              <w:t xml:space="preserve"> tijdig ingevuld (opdrachtenoverzicht)</w:t>
            </w:r>
          </w:p>
        </w:tc>
        <w:bookmarkStart w:id="5" w:name="Dropdown2"/>
        <w:tc>
          <w:tcPr>
            <w:tcW w:w="1215" w:type="dxa"/>
          </w:tcPr>
          <w:p w14:paraId="41CA2B34" w14:textId="77777777" w:rsidR="00A9306A" w:rsidRPr="00877556" w:rsidRDefault="00A9306A" w:rsidP="00FE769D">
            <w:pPr>
              <w:spacing w:after="120" w:line="300" w:lineRule="exact"/>
              <w:ind w:left="-11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372" w:type="dxa"/>
          </w:tcPr>
          <w:p w14:paraId="03E84648" w14:textId="77777777" w:rsidR="00A9306A" w:rsidRPr="00877556" w:rsidRDefault="00A9306A" w:rsidP="0089666C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77556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556">
              <w:rPr>
                <w:rFonts w:ascii="Corbel" w:hAnsi="Corbel"/>
                <w:sz w:val="22"/>
                <w:szCs w:val="22"/>
              </w:rPr>
            </w:r>
            <w:r w:rsidRPr="00877556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89666C">
              <w:rPr>
                <w:rFonts w:ascii="Corbel" w:hAnsi="Corbel"/>
                <w:sz w:val="22"/>
                <w:szCs w:val="22"/>
              </w:rPr>
              <w:t> </w:t>
            </w:r>
            <w:r w:rsidR="0089666C">
              <w:rPr>
                <w:rFonts w:ascii="Corbel" w:hAnsi="Corbel"/>
                <w:sz w:val="22"/>
                <w:szCs w:val="22"/>
              </w:rPr>
              <w:t> </w:t>
            </w:r>
            <w:r w:rsidR="0089666C">
              <w:rPr>
                <w:rFonts w:ascii="Corbel" w:hAnsi="Corbel"/>
                <w:sz w:val="22"/>
                <w:szCs w:val="22"/>
              </w:rPr>
              <w:t> </w:t>
            </w:r>
            <w:r w:rsidR="0089666C">
              <w:rPr>
                <w:rFonts w:ascii="Corbel" w:hAnsi="Corbel"/>
                <w:sz w:val="22"/>
                <w:szCs w:val="22"/>
              </w:rPr>
              <w:t> </w:t>
            </w:r>
            <w:r w:rsidR="0089666C">
              <w:rPr>
                <w:rFonts w:ascii="Corbel" w:hAnsi="Corbel"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6"/>
          </w:p>
        </w:tc>
      </w:tr>
      <w:tr w:rsidR="00A9306A" w:rsidRPr="00877556" w14:paraId="3086AC29" w14:textId="77777777" w:rsidTr="00B60071">
        <w:tc>
          <w:tcPr>
            <w:tcW w:w="2850" w:type="dxa"/>
          </w:tcPr>
          <w:p w14:paraId="3611D9FB" w14:textId="507AD5D6" w:rsidR="00A9306A" w:rsidRPr="00877556" w:rsidRDefault="00A9306A" w:rsidP="00B60071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t>Map</w:t>
            </w:r>
            <w:r w:rsidR="00B60071">
              <w:rPr>
                <w:rFonts w:ascii="Corbel" w:hAnsi="Corbel"/>
                <w:sz w:val="22"/>
                <w:szCs w:val="22"/>
              </w:rPr>
              <w:t>pen volledig en in orde</w:t>
            </w:r>
            <w:r w:rsidRPr="00877556">
              <w:rPr>
                <w:rFonts w:ascii="Corbel" w:hAnsi="Corbel"/>
                <w:sz w:val="22"/>
                <w:szCs w:val="22"/>
              </w:rPr>
              <w:t xml:space="preserve"> (</w:t>
            </w:r>
            <w:r w:rsidR="00B60071">
              <w:rPr>
                <w:rFonts w:ascii="Corbel" w:hAnsi="Corbel"/>
                <w:sz w:val="22"/>
                <w:szCs w:val="22"/>
              </w:rPr>
              <w:t>papieren en digit</w:t>
            </w:r>
            <w:r w:rsidRPr="00877556">
              <w:rPr>
                <w:rFonts w:ascii="Corbel" w:hAnsi="Corbel"/>
                <w:sz w:val="22"/>
                <w:szCs w:val="22"/>
              </w:rPr>
              <w:t>a</w:t>
            </w:r>
            <w:r w:rsidR="00B60071">
              <w:rPr>
                <w:rFonts w:ascii="Corbel" w:hAnsi="Corbel"/>
                <w:sz w:val="22"/>
                <w:szCs w:val="22"/>
              </w:rPr>
              <w:t>le versie</w:t>
            </w:r>
            <w:r w:rsidRPr="00877556">
              <w:rPr>
                <w:rFonts w:ascii="Corbel" w:hAnsi="Corbel"/>
                <w:sz w:val="22"/>
                <w:szCs w:val="22"/>
              </w:rPr>
              <w:t xml:space="preserve">) </w:t>
            </w:r>
          </w:p>
        </w:tc>
        <w:tc>
          <w:tcPr>
            <w:tcW w:w="1215" w:type="dxa"/>
          </w:tcPr>
          <w:p w14:paraId="65E44D25" w14:textId="77777777" w:rsidR="00A9306A" w:rsidRPr="00877556" w:rsidRDefault="00A9306A" w:rsidP="00FE769D">
            <w:pPr>
              <w:spacing w:after="120" w:line="300" w:lineRule="exact"/>
              <w:ind w:left="-11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72" w:type="dxa"/>
          </w:tcPr>
          <w:p w14:paraId="02707D61" w14:textId="77777777" w:rsidR="00A9306A" w:rsidRPr="00877556" w:rsidRDefault="00A9306A" w:rsidP="001E50D1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77556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556">
              <w:rPr>
                <w:rFonts w:ascii="Corbel" w:hAnsi="Corbel"/>
                <w:sz w:val="22"/>
                <w:szCs w:val="22"/>
              </w:rPr>
            </w:r>
            <w:r w:rsidRPr="00877556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7"/>
          </w:p>
        </w:tc>
      </w:tr>
      <w:tr w:rsidR="00A9306A" w:rsidRPr="00877556" w14:paraId="1D42068C" w14:textId="77777777" w:rsidTr="00B60071">
        <w:tc>
          <w:tcPr>
            <w:tcW w:w="2850" w:type="dxa"/>
          </w:tcPr>
          <w:p w14:paraId="0BF66BA1" w14:textId="166370A5" w:rsidR="00A9306A" w:rsidRPr="00877556" w:rsidRDefault="00B60071" w:rsidP="00FE769D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Alle uren gedaan (30u sportles</w:t>
            </w:r>
            <w:r w:rsidR="00A9306A" w:rsidRPr="00877556">
              <w:rPr>
                <w:rFonts w:ascii="Corbel" w:hAnsi="Corbel"/>
                <w:sz w:val="22"/>
                <w:szCs w:val="22"/>
              </w:rPr>
              <w:t xml:space="preserve"> geven</w:t>
            </w:r>
          </w:p>
        </w:tc>
        <w:tc>
          <w:tcPr>
            <w:tcW w:w="1215" w:type="dxa"/>
          </w:tcPr>
          <w:p w14:paraId="078BBAAF" w14:textId="77777777" w:rsidR="00A9306A" w:rsidRPr="00877556" w:rsidRDefault="00A9306A" w:rsidP="00FE769D">
            <w:pPr>
              <w:spacing w:after="120" w:line="300" w:lineRule="exact"/>
              <w:ind w:left="-11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72" w:type="dxa"/>
          </w:tcPr>
          <w:p w14:paraId="16859216" w14:textId="77777777" w:rsidR="00A9306A" w:rsidRPr="00877556" w:rsidRDefault="00A9306A" w:rsidP="005B07A5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877556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556">
              <w:rPr>
                <w:rFonts w:ascii="Corbel" w:hAnsi="Corbel"/>
                <w:sz w:val="22"/>
                <w:szCs w:val="22"/>
              </w:rPr>
            </w:r>
            <w:r w:rsidRPr="00877556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5B07A5">
              <w:rPr>
                <w:rFonts w:ascii="Corbel" w:hAnsi="Corbel"/>
                <w:sz w:val="22"/>
                <w:szCs w:val="22"/>
              </w:rPr>
              <w:t> </w:t>
            </w:r>
            <w:r w:rsidR="005B07A5">
              <w:rPr>
                <w:rFonts w:ascii="Corbel" w:hAnsi="Corbel"/>
                <w:sz w:val="22"/>
                <w:szCs w:val="22"/>
              </w:rPr>
              <w:t> </w:t>
            </w:r>
            <w:r w:rsidR="005B07A5">
              <w:rPr>
                <w:rFonts w:ascii="Corbel" w:hAnsi="Corbel"/>
                <w:sz w:val="22"/>
                <w:szCs w:val="22"/>
              </w:rPr>
              <w:t> </w:t>
            </w:r>
            <w:r w:rsidR="005B07A5">
              <w:rPr>
                <w:rFonts w:ascii="Corbel" w:hAnsi="Corbel"/>
                <w:sz w:val="22"/>
                <w:szCs w:val="22"/>
              </w:rPr>
              <w:t> </w:t>
            </w:r>
            <w:r w:rsidR="005B07A5">
              <w:rPr>
                <w:rFonts w:ascii="Corbel" w:hAnsi="Corbel"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901F750" w14:textId="77777777" w:rsidR="00A9306A" w:rsidRPr="00877556" w:rsidRDefault="00A9306A" w:rsidP="00FE769D">
      <w:pPr>
        <w:spacing w:after="120" w:line="300" w:lineRule="exact"/>
        <w:ind w:left="-11"/>
        <w:contextualSpacing/>
        <w:rPr>
          <w:rFonts w:ascii="Corbel" w:hAnsi="Corbel"/>
          <w:sz w:val="22"/>
          <w:szCs w:val="22"/>
        </w:rPr>
      </w:pPr>
    </w:p>
    <w:p w14:paraId="2B79725C" w14:textId="77777777" w:rsidR="00A9306A" w:rsidRPr="00877556" w:rsidRDefault="00A9306A" w:rsidP="00FE769D">
      <w:pPr>
        <w:spacing w:after="120" w:line="300" w:lineRule="exact"/>
        <w:ind w:left="-11"/>
        <w:contextualSpacing/>
        <w:rPr>
          <w:rFonts w:ascii="Corbel" w:hAnsi="Corbel"/>
          <w:b/>
          <w:i/>
          <w:sz w:val="22"/>
          <w:szCs w:val="22"/>
        </w:rPr>
      </w:pPr>
      <w:r w:rsidRPr="00877556">
        <w:rPr>
          <w:rFonts w:ascii="Corbel" w:hAnsi="Corbel"/>
          <w:b/>
          <w:i/>
          <w:sz w:val="22"/>
          <w:szCs w:val="22"/>
        </w:rPr>
        <w:t xml:space="preserve">1.2. Vorm en taal: </w:t>
      </w:r>
    </w:p>
    <w:p w14:paraId="6D24F309" w14:textId="77777777" w:rsidR="00A9306A" w:rsidRPr="00877556" w:rsidRDefault="00A9306A" w:rsidP="00FE769D">
      <w:pPr>
        <w:spacing w:after="120" w:line="300" w:lineRule="exact"/>
        <w:ind w:left="-11"/>
        <w:contextualSpacing/>
        <w:rPr>
          <w:rFonts w:ascii="Corbel" w:hAnsi="Corbe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250"/>
        <w:gridCol w:w="4407"/>
      </w:tblGrid>
      <w:tr w:rsidR="00A9306A" w:rsidRPr="00877556" w14:paraId="25E3A440" w14:textId="77777777" w:rsidTr="00377388">
        <w:tc>
          <w:tcPr>
            <w:tcW w:w="2851" w:type="dxa"/>
          </w:tcPr>
          <w:p w14:paraId="3D8C8247" w14:textId="77777777" w:rsidR="00A9306A" w:rsidRPr="00877556" w:rsidRDefault="00A9306A" w:rsidP="00FE769D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6EA7BF" w14:textId="77777777" w:rsidR="00A9306A" w:rsidRPr="00877556" w:rsidRDefault="00A9306A" w:rsidP="00FE769D">
            <w:pPr>
              <w:spacing w:after="120" w:line="300" w:lineRule="exact"/>
              <w:ind w:left="-11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OK/NOK</w:t>
            </w:r>
          </w:p>
        </w:tc>
        <w:tc>
          <w:tcPr>
            <w:tcW w:w="4536" w:type="dxa"/>
          </w:tcPr>
          <w:p w14:paraId="7A262EF0" w14:textId="77777777" w:rsidR="00A9306A" w:rsidRPr="00877556" w:rsidRDefault="00A9306A" w:rsidP="00FE769D">
            <w:pPr>
              <w:spacing w:after="120" w:line="300" w:lineRule="exact"/>
              <w:ind w:left="-11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Opmerkingen</w:t>
            </w:r>
          </w:p>
        </w:tc>
      </w:tr>
      <w:tr w:rsidR="00A9306A" w:rsidRPr="00877556" w14:paraId="431DC699" w14:textId="77777777" w:rsidTr="00377388">
        <w:tc>
          <w:tcPr>
            <w:tcW w:w="2851" w:type="dxa"/>
          </w:tcPr>
          <w:p w14:paraId="2920F6DB" w14:textId="77777777" w:rsidR="00A9306A" w:rsidRPr="00877556" w:rsidRDefault="00A9306A" w:rsidP="00FE769D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t>Taalfouten</w:t>
            </w:r>
          </w:p>
        </w:tc>
        <w:tc>
          <w:tcPr>
            <w:tcW w:w="1260" w:type="dxa"/>
          </w:tcPr>
          <w:p w14:paraId="70AAED99" w14:textId="77777777" w:rsidR="00A9306A" w:rsidRPr="00877556" w:rsidRDefault="00A9306A" w:rsidP="00FE769D">
            <w:pPr>
              <w:spacing w:after="120" w:line="300" w:lineRule="exact"/>
              <w:ind w:left="-11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6869EFB4" w14:textId="77777777" w:rsidR="00A9306A" w:rsidRPr="00877556" w:rsidRDefault="00A9306A" w:rsidP="00A3033A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77556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556">
              <w:rPr>
                <w:rFonts w:ascii="Corbel" w:hAnsi="Corbel"/>
                <w:sz w:val="22"/>
                <w:szCs w:val="22"/>
              </w:rPr>
            </w:r>
            <w:r w:rsidRPr="00877556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1E54797D" w14:textId="77777777" w:rsidR="0057005E" w:rsidRDefault="0057005E" w:rsidP="0057005E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48DD30FF" w14:textId="77777777" w:rsidR="0057005E" w:rsidRDefault="0057005E" w:rsidP="0057005E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2FAD50F7" w14:textId="7B4CB589" w:rsidR="00A9306A" w:rsidRPr="00877556" w:rsidRDefault="00A9306A" w:rsidP="00FE769D">
      <w:pPr>
        <w:numPr>
          <w:ilvl w:val="0"/>
          <w:numId w:val="2"/>
        </w:numPr>
        <w:spacing w:after="120" w:line="300" w:lineRule="exact"/>
        <w:contextualSpacing/>
        <w:rPr>
          <w:rFonts w:ascii="Corbel" w:hAnsi="Corbel"/>
          <w:b/>
          <w:sz w:val="22"/>
          <w:szCs w:val="22"/>
          <w:u w:val="single"/>
        </w:rPr>
      </w:pPr>
      <w:r w:rsidRPr="00877556">
        <w:rPr>
          <w:rFonts w:ascii="Corbel" w:hAnsi="Corbel"/>
          <w:b/>
          <w:sz w:val="22"/>
          <w:szCs w:val="22"/>
          <w:u w:val="single"/>
        </w:rPr>
        <w:t>Verslaggeving: Inhoudelijk</w:t>
      </w:r>
    </w:p>
    <w:p w14:paraId="2707EA59" w14:textId="77777777" w:rsidR="00A9306A" w:rsidRPr="00877556" w:rsidRDefault="00A9306A" w:rsidP="00FE769D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75B63145" w14:textId="77777777" w:rsidR="00A9306A" w:rsidRPr="00877556" w:rsidRDefault="003E745F" w:rsidP="00FE769D">
      <w:pPr>
        <w:spacing w:after="120" w:line="300" w:lineRule="exact"/>
        <w:contextualSpacing/>
        <w:rPr>
          <w:rFonts w:ascii="Corbel" w:hAnsi="Corbel"/>
          <w:sz w:val="22"/>
          <w:szCs w:val="22"/>
        </w:rPr>
      </w:pPr>
      <w:r w:rsidRPr="00877556">
        <w:rPr>
          <w:rFonts w:ascii="Corbel" w:hAnsi="Corbel"/>
          <w:b/>
          <w:i/>
          <w:sz w:val="22"/>
          <w:szCs w:val="22"/>
        </w:rPr>
        <w:t xml:space="preserve">2.1. Weekplan en </w:t>
      </w:r>
      <w:r w:rsidR="00A9306A" w:rsidRPr="00877556">
        <w:rPr>
          <w:rFonts w:ascii="Corbel" w:hAnsi="Corbel"/>
          <w:b/>
          <w:i/>
          <w:sz w:val="22"/>
          <w:szCs w:val="22"/>
        </w:rPr>
        <w:t>voorbereidingen:</w:t>
      </w:r>
      <w:r w:rsidR="00A9306A" w:rsidRPr="00877556">
        <w:rPr>
          <w:rFonts w:ascii="Corbel" w:hAnsi="Corbel"/>
          <w:sz w:val="22"/>
          <w:szCs w:val="22"/>
        </w:rPr>
        <w:t xml:space="preserve"> </w:t>
      </w:r>
      <w:bookmarkStart w:id="10" w:name="Dropdown3"/>
      <w:r w:rsidR="00A9306A" w:rsidRPr="00877556">
        <w:rPr>
          <w:rFonts w:ascii="Corbel" w:hAnsi="Corbel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Code 2"/>
              <w:listEntry w:val="O"/>
              <w:listEntry w:val="M"/>
              <w:listEntry w:val="G"/>
            </w:ddList>
          </w:ffData>
        </w:fldChar>
      </w:r>
      <w:r w:rsidR="00A9306A" w:rsidRPr="00877556">
        <w:rPr>
          <w:rFonts w:ascii="Corbel" w:hAnsi="Corbel"/>
          <w:sz w:val="22"/>
          <w:szCs w:val="22"/>
        </w:rPr>
        <w:instrText xml:space="preserve"> FORMDROPDOWN </w:instrText>
      </w:r>
      <w:r w:rsidR="00E97FD6">
        <w:rPr>
          <w:rFonts w:ascii="Corbel" w:hAnsi="Corbel"/>
          <w:sz w:val="22"/>
          <w:szCs w:val="22"/>
        </w:rPr>
      </w:r>
      <w:r w:rsidR="00E97FD6">
        <w:rPr>
          <w:rFonts w:ascii="Corbel" w:hAnsi="Corbel"/>
          <w:sz w:val="22"/>
          <w:szCs w:val="22"/>
        </w:rPr>
        <w:fldChar w:fldCharType="separate"/>
      </w:r>
      <w:r w:rsidR="00A9306A" w:rsidRPr="00877556">
        <w:rPr>
          <w:rFonts w:ascii="Corbel" w:hAnsi="Corbel"/>
          <w:sz w:val="22"/>
          <w:szCs w:val="22"/>
        </w:rPr>
        <w:fldChar w:fldCharType="end"/>
      </w:r>
      <w:bookmarkEnd w:id="10"/>
    </w:p>
    <w:p w14:paraId="698D1535" w14:textId="77777777" w:rsidR="00A9306A" w:rsidRPr="00877556" w:rsidRDefault="00A9306A" w:rsidP="00FE769D">
      <w:pPr>
        <w:spacing w:after="120" w:line="300" w:lineRule="exact"/>
        <w:contextualSpacing/>
        <w:rPr>
          <w:rFonts w:ascii="Corbel" w:hAnsi="Corbe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1278"/>
        <w:gridCol w:w="4377"/>
      </w:tblGrid>
      <w:tr w:rsidR="00A9306A" w:rsidRPr="00877556" w14:paraId="0B963545" w14:textId="77777777" w:rsidTr="00377388">
        <w:tc>
          <w:tcPr>
            <w:tcW w:w="2835" w:type="dxa"/>
          </w:tcPr>
          <w:p w14:paraId="647376E1" w14:textId="77777777" w:rsidR="00A9306A" w:rsidRPr="00877556" w:rsidRDefault="00A9306A" w:rsidP="00FE769D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0" w:type="dxa"/>
          </w:tcPr>
          <w:p w14:paraId="3CA493C5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OK/NOK</w:t>
            </w:r>
          </w:p>
        </w:tc>
        <w:tc>
          <w:tcPr>
            <w:tcW w:w="4522" w:type="dxa"/>
          </w:tcPr>
          <w:p w14:paraId="10C5B3FA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Opmerkingen</w:t>
            </w:r>
          </w:p>
        </w:tc>
      </w:tr>
      <w:tr w:rsidR="00A9306A" w:rsidRPr="00877556" w14:paraId="5294B84D" w14:textId="77777777" w:rsidTr="00377388">
        <w:tc>
          <w:tcPr>
            <w:tcW w:w="2835" w:type="dxa"/>
          </w:tcPr>
          <w:p w14:paraId="1C865B6E" w14:textId="2733605C" w:rsidR="00A9306A" w:rsidRPr="00877556" w:rsidRDefault="00B60071" w:rsidP="00FE769D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Weekoverzicht</w:t>
            </w:r>
          </w:p>
        </w:tc>
        <w:bookmarkStart w:id="11" w:name="Dropdown5"/>
        <w:tc>
          <w:tcPr>
            <w:tcW w:w="1290" w:type="dxa"/>
          </w:tcPr>
          <w:p w14:paraId="696E49C0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522" w:type="dxa"/>
          </w:tcPr>
          <w:p w14:paraId="47102CD5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77556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556">
              <w:rPr>
                <w:rFonts w:ascii="Corbel" w:hAnsi="Corbel"/>
                <w:sz w:val="22"/>
                <w:szCs w:val="22"/>
              </w:rPr>
            </w:r>
            <w:r w:rsidRPr="0087755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2"/>
          </w:p>
        </w:tc>
      </w:tr>
      <w:tr w:rsidR="00A9306A" w:rsidRPr="00877556" w14:paraId="53BF7895" w14:textId="77777777" w:rsidTr="00377388">
        <w:tc>
          <w:tcPr>
            <w:tcW w:w="2835" w:type="dxa"/>
          </w:tcPr>
          <w:p w14:paraId="2E6F4268" w14:textId="77777777" w:rsidR="00A9306A" w:rsidRPr="00877556" w:rsidRDefault="003E745F" w:rsidP="00FE769D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t>V</w:t>
            </w:r>
            <w:r w:rsidR="00A9306A" w:rsidRPr="00877556">
              <w:rPr>
                <w:rFonts w:ascii="Corbel" w:hAnsi="Corbel"/>
                <w:sz w:val="22"/>
                <w:szCs w:val="22"/>
              </w:rPr>
              <w:t>oorbereidingen</w:t>
            </w:r>
          </w:p>
        </w:tc>
        <w:bookmarkStart w:id="13" w:name="Dropdown6"/>
        <w:tc>
          <w:tcPr>
            <w:tcW w:w="1290" w:type="dxa"/>
          </w:tcPr>
          <w:p w14:paraId="7D5360DA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522" w:type="dxa"/>
          </w:tcPr>
          <w:p w14:paraId="02B77992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77556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556">
              <w:rPr>
                <w:rFonts w:ascii="Corbel" w:hAnsi="Corbel"/>
                <w:sz w:val="22"/>
                <w:szCs w:val="22"/>
              </w:rPr>
            </w:r>
            <w:r w:rsidRPr="0087755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7381BBDA" w14:textId="6D7E4A1B" w:rsidR="00A9306A" w:rsidRDefault="00A9306A" w:rsidP="00FE769D">
      <w:pPr>
        <w:spacing w:after="120" w:line="300" w:lineRule="exact"/>
        <w:ind w:left="720"/>
        <w:contextualSpacing/>
        <w:rPr>
          <w:rFonts w:ascii="Corbel" w:hAnsi="Corbel"/>
          <w:sz w:val="22"/>
          <w:szCs w:val="22"/>
        </w:rPr>
      </w:pPr>
    </w:p>
    <w:p w14:paraId="20EDF222" w14:textId="5590C233" w:rsidR="0057005E" w:rsidRDefault="0057005E" w:rsidP="00FE769D">
      <w:pPr>
        <w:spacing w:after="120" w:line="300" w:lineRule="exact"/>
        <w:ind w:left="720"/>
        <w:contextualSpacing/>
        <w:rPr>
          <w:rFonts w:ascii="Corbel" w:hAnsi="Corbel"/>
          <w:sz w:val="22"/>
          <w:szCs w:val="22"/>
        </w:rPr>
      </w:pPr>
    </w:p>
    <w:p w14:paraId="2D76F3CC" w14:textId="69E8F860" w:rsidR="0057005E" w:rsidRDefault="0057005E" w:rsidP="00FE769D">
      <w:pPr>
        <w:spacing w:after="120" w:line="300" w:lineRule="exact"/>
        <w:ind w:left="720"/>
        <w:contextualSpacing/>
        <w:rPr>
          <w:rFonts w:ascii="Corbel" w:hAnsi="Corbel"/>
          <w:sz w:val="22"/>
          <w:szCs w:val="22"/>
        </w:rPr>
      </w:pPr>
    </w:p>
    <w:p w14:paraId="298D5816" w14:textId="10800AA9" w:rsidR="0057005E" w:rsidRDefault="0057005E" w:rsidP="00FE769D">
      <w:pPr>
        <w:spacing w:after="120" w:line="300" w:lineRule="exact"/>
        <w:ind w:left="720"/>
        <w:contextualSpacing/>
        <w:rPr>
          <w:rFonts w:ascii="Corbel" w:hAnsi="Corbel"/>
          <w:sz w:val="22"/>
          <w:szCs w:val="22"/>
        </w:rPr>
      </w:pPr>
    </w:p>
    <w:p w14:paraId="1B25B53C" w14:textId="77777777" w:rsidR="0057005E" w:rsidRPr="00877556" w:rsidRDefault="0057005E" w:rsidP="00FE769D">
      <w:pPr>
        <w:spacing w:after="120" w:line="300" w:lineRule="exact"/>
        <w:ind w:left="720"/>
        <w:contextualSpacing/>
        <w:rPr>
          <w:rFonts w:ascii="Corbel" w:hAnsi="Corbel"/>
          <w:sz w:val="22"/>
          <w:szCs w:val="22"/>
        </w:rPr>
      </w:pPr>
    </w:p>
    <w:p w14:paraId="5310953A" w14:textId="77777777" w:rsidR="00A9306A" w:rsidRPr="00877556" w:rsidRDefault="00A9306A" w:rsidP="00FE769D">
      <w:pPr>
        <w:spacing w:after="120" w:line="300" w:lineRule="exact"/>
        <w:contextualSpacing/>
        <w:rPr>
          <w:rFonts w:ascii="Corbel" w:hAnsi="Corbel"/>
          <w:sz w:val="22"/>
          <w:szCs w:val="22"/>
        </w:rPr>
      </w:pPr>
      <w:r w:rsidRPr="00877556">
        <w:rPr>
          <w:rFonts w:ascii="Corbel" w:hAnsi="Corbel"/>
          <w:b/>
          <w:i/>
          <w:sz w:val="22"/>
          <w:szCs w:val="22"/>
        </w:rPr>
        <w:lastRenderedPageBreak/>
        <w:t xml:space="preserve">2.2. Verslag: </w:t>
      </w:r>
      <w:bookmarkStart w:id="15" w:name="Dropdown4"/>
      <w:r w:rsidRPr="00877556">
        <w:rPr>
          <w:rFonts w:ascii="Corbel" w:hAnsi="Corbel"/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Code 3"/>
              <w:listEntry w:val="O"/>
              <w:listEntry w:val="M"/>
              <w:listEntry w:val="G"/>
            </w:ddList>
          </w:ffData>
        </w:fldChar>
      </w:r>
      <w:r w:rsidRPr="00877556">
        <w:rPr>
          <w:rFonts w:ascii="Corbel" w:hAnsi="Corbel"/>
          <w:sz w:val="22"/>
          <w:szCs w:val="22"/>
        </w:rPr>
        <w:instrText xml:space="preserve"> FORMDROPDOWN </w:instrText>
      </w:r>
      <w:r w:rsidR="00E97FD6">
        <w:rPr>
          <w:rFonts w:ascii="Corbel" w:hAnsi="Corbel"/>
          <w:sz w:val="22"/>
          <w:szCs w:val="22"/>
        </w:rPr>
      </w:r>
      <w:r w:rsidR="00E97FD6">
        <w:rPr>
          <w:rFonts w:ascii="Corbel" w:hAnsi="Corbel"/>
          <w:sz w:val="22"/>
          <w:szCs w:val="22"/>
        </w:rPr>
        <w:fldChar w:fldCharType="separate"/>
      </w:r>
      <w:r w:rsidRPr="00877556">
        <w:rPr>
          <w:rFonts w:ascii="Corbel" w:hAnsi="Corbel"/>
          <w:sz w:val="22"/>
          <w:szCs w:val="22"/>
        </w:rPr>
        <w:fldChar w:fldCharType="end"/>
      </w:r>
      <w:bookmarkEnd w:id="15"/>
      <w:r w:rsidRPr="00877556">
        <w:rPr>
          <w:rFonts w:ascii="Corbel" w:hAnsi="Corbel"/>
          <w:sz w:val="22"/>
          <w:szCs w:val="22"/>
        </w:rPr>
        <w:t xml:space="preserve"> </w:t>
      </w:r>
    </w:p>
    <w:p w14:paraId="3E39B5CD" w14:textId="77777777" w:rsidR="00A9306A" w:rsidRPr="00877556" w:rsidRDefault="00A9306A" w:rsidP="00FE769D">
      <w:pPr>
        <w:spacing w:after="120" w:line="300" w:lineRule="exact"/>
        <w:contextualSpacing/>
        <w:rPr>
          <w:rFonts w:ascii="Corbel" w:hAnsi="Corbe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266"/>
        <w:gridCol w:w="4382"/>
      </w:tblGrid>
      <w:tr w:rsidR="00A9306A" w:rsidRPr="00877556" w14:paraId="562373A0" w14:textId="77777777" w:rsidTr="00B60071">
        <w:tc>
          <w:tcPr>
            <w:tcW w:w="2789" w:type="dxa"/>
          </w:tcPr>
          <w:p w14:paraId="47004A3F" w14:textId="77777777" w:rsidR="00A9306A" w:rsidRPr="00877556" w:rsidRDefault="00A9306A" w:rsidP="00FE769D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6" w:type="dxa"/>
          </w:tcPr>
          <w:p w14:paraId="712D2561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OK/NOK</w:t>
            </w:r>
          </w:p>
        </w:tc>
        <w:tc>
          <w:tcPr>
            <w:tcW w:w="4382" w:type="dxa"/>
          </w:tcPr>
          <w:p w14:paraId="6BFFF9EA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Opmerkingen</w:t>
            </w:r>
          </w:p>
        </w:tc>
      </w:tr>
      <w:tr w:rsidR="00A9306A" w:rsidRPr="00877556" w14:paraId="4790477A" w14:textId="77777777" w:rsidTr="00B60071">
        <w:tc>
          <w:tcPr>
            <w:tcW w:w="2789" w:type="dxa"/>
          </w:tcPr>
          <w:p w14:paraId="2917B770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t>Videocompilatie</w:t>
            </w:r>
          </w:p>
        </w:tc>
        <w:bookmarkStart w:id="16" w:name="Dropdown7"/>
        <w:tc>
          <w:tcPr>
            <w:tcW w:w="1266" w:type="dxa"/>
          </w:tcPr>
          <w:p w14:paraId="0DE51643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382" w:type="dxa"/>
          </w:tcPr>
          <w:p w14:paraId="2893C243" w14:textId="77777777" w:rsidR="00A9306A" w:rsidRPr="00877556" w:rsidRDefault="00A9306A" w:rsidP="00885576">
            <w:pPr>
              <w:spacing w:after="120" w:line="300" w:lineRule="exact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877556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556">
              <w:rPr>
                <w:rFonts w:ascii="Corbel" w:hAnsi="Corbel"/>
                <w:sz w:val="22"/>
                <w:szCs w:val="22"/>
              </w:rPr>
            </w:r>
            <w:r w:rsidRPr="00877556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885576">
              <w:rPr>
                <w:rFonts w:ascii="Corbel" w:hAnsi="Corbel"/>
                <w:sz w:val="22"/>
                <w:szCs w:val="22"/>
              </w:rPr>
              <w:t> </w:t>
            </w:r>
            <w:r w:rsidR="00885576">
              <w:rPr>
                <w:rFonts w:ascii="Corbel" w:hAnsi="Corbel"/>
                <w:sz w:val="22"/>
                <w:szCs w:val="22"/>
              </w:rPr>
              <w:t> </w:t>
            </w:r>
            <w:r w:rsidR="00885576">
              <w:rPr>
                <w:rFonts w:ascii="Corbel" w:hAnsi="Corbel"/>
                <w:sz w:val="22"/>
                <w:szCs w:val="22"/>
              </w:rPr>
              <w:t> </w:t>
            </w:r>
            <w:r w:rsidR="00885576">
              <w:rPr>
                <w:rFonts w:ascii="Corbel" w:hAnsi="Corbel"/>
                <w:sz w:val="22"/>
                <w:szCs w:val="22"/>
              </w:rPr>
              <w:t> </w:t>
            </w:r>
            <w:r w:rsidR="00885576">
              <w:rPr>
                <w:rFonts w:ascii="Corbel" w:hAnsi="Corbel"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7"/>
          </w:p>
        </w:tc>
      </w:tr>
      <w:tr w:rsidR="00A9306A" w:rsidRPr="00877556" w14:paraId="279D3C81" w14:textId="77777777" w:rsidTr="00B60071">
        <w:tc>
          <w:tcPr>
            <w:tcW w:w="2789" w:type="dxa"/>
          </w:tcPr>
          <w:p w14:paraId="2367BCF1" w14:textId="77777777" w:rsidR="00A9306A" w:rsidRPr="00877556" w:rsidRDefault="00A9306A" w:rsidP="00FE769D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t xml:space="preserve">Concrete werkpunten (min. 2) op basis van </w:t>
            </w:r>
            <w:r w:rsidR="003E745F" w:rsidRPr="00877556">
              <w:rPr>
                <w:rFonts w:ascii="Corbel" w:hAnsi="Corbel"/>
                <w:sz w:val="22"/>
                <w:szCs w:val="22"/>
              </w:rPr>
              <w:t>verslag video</w:t>
            </w:r>
          </w:p>
        </w:tc>
        <w:tc>
          <w:tcPr>
            <w:tcW w:w="1266" w:type="dxa"/>
          </w:tcPr>
          <w:p w14:paraId="5DC82C03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82" w:type="dxa"/>
          </w:tcPr>
          <w:p w14:paraId="634D4D59" w14:textId="77777777" w:rsidR="00A9306A" w:rsidRPr="00877556" w:rsidRDefault="00A9306A" w:rsidP="006A5C78">
            <w:pPr>
              <w:spacing w:after="120" w:line="300" w:lineRule="exact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556">
              <w:rPr>
                <w:rFonts w:ascii="Corbel" w:hAnsi="Corbel"/>
                <w:sz w:val="22"/>
                <w:szCs w:val="22"/>
              </w:rPr>
            </w:r>
            <w:r w:rsidRPr="00877556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3E745F" w:rsidRPr="00877556" w14:paraId="3CCCACD2" w14:textId="77777777" w:rsidTr="00B60071">
        <w:tc>
          <w:tcPr>
            <w:tcW w:w="2789" w:type="dxa"/>
          </w:tcPr>
          <w:p w14:paraId="5626ED4A" w14:textId="77777777" w:rsidR="003E745F" w:rsidRPr="00877556" w:rsidRDefault="003E745F" w:rsidP="00FE769D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t>Sterke punten (min. 2) op basis van verslag video</w:t>
            </w:r>
          </w:p>
        </w:tc>
        <w:tc>
          <w:tcPr>
            <w:tcW w:w="1266" w:type="dxa"/>
          </w:tcPr>
          <w:p w14:paraId="2E6A1437" w14:textId="77777777" w:rsidR="003E745F" w:rsidRPr="00877556" w:rsidRDefault="003E745F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82" w:type="dxa"/>
          </w:tcPr>
          <w:p w14:paraId="36963DC6" w14:textId="77777777" w:rsidR="003E745F" w:rsidRPr="00877556" w:rsidRDefault="003E745F" w:rsidP="00573229">
            <w:pPr>
              <w:spacing w:after="120" w:line="300" w:lineRule="exact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556">
              <w:rPr>
                <w:rFonts w:ascii="Corbel" w:hAnsi="Corbel"/>
                <w:sz w:val="22"/>
                <w:szCs w:val="22"/>
              </w:rPr>
            </w:r>
            <w:r w:rsidRPr="00877556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573229">
              <w:rPr>
                <w:rFonts w:ascii="Corbel" w:hAnsi="Corbel"/>
                <w:sz w:val="22"/>
                <w:szCs w:val="22"/>
              </w:rPr>
              <w:t> </w:t>
            </w:r>
            <w:r w:rsidR="00573229">
              <w:rPr>
                <w:rFonts w:ascii="Corbel" w:hAnsi="Corbel"/>
                <w:sz w:val="22"/>
                <w:szCs w:val="22"/>
              </w:rPr>
              <w:t> </w:t>
            </w:r>
            <w:r w:rsidR="00573229">
              <w:rPr>
                <w:rFonts w:ascii="Corbel" w:hAnsi="Corbel"/>
                <w:sz w:val="22"/>
                <w:szCs w:val="22"/>
              </w:rPr>
              <w:t> </w:t>
            </w:r>
            <w:r w:rsidR="00573229">
              <w:rPr>
                <w:rFonts w:ascii="Corbel" w:hAnsi="Corbel"/>
                <w:sz w:val="22"/>
                <w:szCs w:val="22"/>
              </w:rPr>
              <w:t> </w:t>
            </w:r>
            <w:r w:rsidR="00573229">
              <w:rPr>
                <w:rFonts w:ascii="Corbel" w:hAnsi="Corbel"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877556" w:rsidRPr="00877556" w14:paraId="657A4BB5" w14:textId="77777777" w:rsidTr="00B60071">
        <w:tc>
          <w:tcPr>
            <w:tcW w:w="2789" w:type="dxa"/>
          </w:tcPr>
          <w:p w14:paraId="44F78575" w14:textId="77777777" w:rsidR="00877556" w:rsidRPr="00877556" w:rsidRDefault="00877556" w:rsidP="00FE769D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t>Competenties en doelstellingen (min. 2) op basis van totale stage + reflectie</w:t>
            </w:r>
          </w:p>
        </w:tc>
        <w:tc>
          <w:tcPr>
            <w:tcW w:w="1266" w:type="dxa"/>
          </w:tcPr>
          <w:p w14:paraId="66C7A3C1" w14:textId="77777777" w:rsidR="00877556" w:rsidRPr="00877556" w:rsidRDefault="00877556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82" w:type="dxa"/>
          </w:tcPr>
          <w:p w14:paraId="13E2238B" w14:textId="77777777" w:rsidR="00877556" w:rsidRPr="00877556" w:rsidRDefault="00877556" w:rsidP="00885576">
            <w:pPr>
              <w:spacing w:after="120" w:line="300" w:lineRule="exact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556">
              <w:rPr>
                <w:rFonts w:ascii="Corbel" w:hAnsi="Corbel"/>
                <w:sz w:val="22"/>
                <w:szCs w:val="22"/>
              </w:rPr>
            </w:r>
            <w:r w:rsidRPr="00877556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877556" w:rsidRPr="00877556" w14:paraId="42E6EBB6" w14:textId="77777777" w:rsidTr="00B60071">
        <w:tc>
          <w:tcPr>
            <w:tcW w:w="2789" w:type="dxa"/>
          </w:tcPr>
          <w:p w14:paraId="1FB75225" w14:textId="77777777" w:rsidR="00877556" w:rsidRPr="00877556" w:rsidRDefault="00877556" w:rsidP="00FE769D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  <w:highlight w:val="yellow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t>Reflectie op basis van Evaluatieformulier</w:t>
            </w:r>
          </w:p>
        </w:tc>
        <w:bookmarkStart w:id="18" w:name="Dropdown11"/>
        <w:tc>
          <w:tcPr>
            <w:tcW w:w="1266" w:type="dxa"/>
          </w:tcPr>
          <w:p w14:paraId="56D724CA" w14:textId="77777777" w:rsidR="00877556" w:rsidRPr="00877556" w:rsidRDefault="00877556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382" w:type="dxa"/>
          </w:tcPr>
          <w:p w14:paraId="16AB40F0" w14:textId="77777777" w:rsidR="00877556" w:rsidRPr="00877556" w:rsidRDefault="00877556" w:rsidP="002D54B5">
            <w:pPr>
              <w:spacing w:after="120" w:line="300" w:lineRule="exact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877556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556">
              <w:rPr>
                <w:rFonts w:ascii="Corbel" w:hAnsi="Corbel"/>
                <w:sz w:val="22"/>
                <w:szCs w:val="22"/>
              </w:rPr>
            </w:r>
            <w:r w:rsidRPr="00877556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19"/>
          </w:p>
        </w:tc>
      </w:tr>
      <w:tr w:rsidR="00877556" w:rsidRPr="00877556" w14:paraId="1E5010A8" w14:textId="77777777" w:rsidTr="00B60071">
        <w:tc>
          <w:tcPr>
            <w:tcW w:w="2789" w:type="dxa"/>
          </w:tcPr>
          <w:p w14:paraId="2FED8B9F" w14:textId="77777777" w:rsidR="00877556" w:rsidRPr="00877556" w:rsidRDefault="00877556" w:rsidP="00FE769D">
            <w:pPr>
              <w:spacing w:after="120" w:line="300" w:lineRule="exact"/>
              <w:ind w:left="-11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t>Reflectie op basis van Beroepshoudingen</w:t>
            </w:r>
          </w:p>
        </w:tc>
        <w:tc>
          <w:tcPr>
            <w:tcW w:w="1266" w:type="dxa"/>
          </w:tcPr>
          <w:p w14:paraId="471218D2" w14:textId="77777777" w:rsidR="00877556" w:rsidRPr="00877556" w:rsidRDefault="00877556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382" w:type="dxa"/>
          </w:tcPr>
          <w:p w14:paraId="1C4F03C3" w14:textId="77777777" w:rsidR="00877556" w:rsidRPr="00877556" w:rsidRDefault="00877556" w:rsidP="002D54B5">
            <w:pPr>
              <w:spacing w:after="120" w:line="300" w:lineRule="exact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556">
              <w:rPr>
                <w:rFonts w:ascii="Corbel" w:hAnsi="Corbel"/>
                <w:sz w:val="22"/>
                <w:szCs w:val="22"/>
              </w:rPr>
            </w:r>
            <w:r w:rsidRPr="00877556">
              <w:rPr>
                <w:rFonts w:ascii="Corbel" w:hAnsi="Corbel"/>
                <w:sz w:val="22"/>
                <w:szCs w:val="22"/>
              </w:rPr>
              <w:fldChar w:fldCharType="separate"/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="006A5C78">
              <w:rPr>
                <w:rFonts w:ascii="Corbel" w:hAnsi="Corbel"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009BB515" w14:textId="77777777" w:rsidR="00A9306A" w:rsidRPr="00877556" w:rsidRDefault="00A9306A" w:rsidP="00FE769D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1914CA65" w14:textId="77777777" w:rsidR="003A5A69" w:rsidRDefault="00A9306A" w:rsidP="003A5A69">
      <w:pPr>
        <w:spacing w:after="120" w:line="300" w:lineRule="exact"/>
        <w:contextualSpacing/>
        <w:rPr>
          <w:rFonts w:ascii="Corbel" w:hAnsi="Corbel"/>
          <w:sz w:val="22"/>
          <w:szCs w:val="22"/>
        </w:rPr>
      </w:pPr>
      <w:r w:rsidRPr="00877556">
        <w:rPr>
          <w:rFonts w:ascii="Corbel" w:hAnsi="Corbel"/>
          <w:sz w:val="22"/>
          <w:szCs w:val="22"/>
        </w:rPr>
        <w:t>Het laattijdig indienen van het verslag zorgt ervoor dat de code “verslaggeving” één code zakt.</w:t>
      </w:r>
    </w:p>
    <w:p w14:paraId="5A26359D" w14:textId="77777777" w:rsidR="003A5A69" w:rsidRDefault="003A5A69" w:rsidP="003A5A69">
      <w:pPr>
        <w:spacing w:after="120" w:line="300" w:lineRule="exact"/>
        <w:contextualSpacing/>
        <w:rPr>
          <w:rFonts w:ascii="Corbel" w:hAnsi="Corbel"/>
          <w:sz w:val="22"/>
          <w:szCs w:val="22"/>
        </w:rPr>
      </w:pPr>
    </w:p>
    <w:p w14:paraId="43275847" w14:textId="54F51B54" w:rsidR="00A9306A" w:rsidRPr="00877556" w:rsidRDefault="00A9306A" w:rsidP="003A5A69">
      <w:pPr>
        <w:spacing w:after="120" w:line="300" w:lineRule="exact"/>
        <w:contextualSpacing/>
        <w:rPr>
          <w:rFonts w:ascii="Corbel" w:hAnsi="Corbel"/>
          <w:b/>
          <w:sz w:val="22"/>
          <w:szCs w:val="22"/>
          <w:u w:val="single"/>
        </w:rPr>
      </w:pPr>
      <w:r w:rsidRPr="00877556">
        <w:rPr>
          <w:rFonts w:ascii="Corbel" w:hAnsi="Corbel"/>
          <w:b/>
          <w:sz w:val="22"/>
          <w:szCs w:val="22"/>
          <w:u w:val="single"/>
        </w:rPr>
        <w:t>Werkveld</w:t>
      </w:r>
    </w:p>
    <w:p w14:paraId="5772660C" w14:textId="77777777" w:rsidR="00A9306A" w:rsidRPr="00877556" w:rsidRDefault="00A9306A" w:rsidP="00FE769D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5AC1B46C" w14:textId="77777777" w:rsidR="00A9306A" w:rsidRPr="00877556" w:rsidRDefault="00A9306A" w:rsidP="00FE769D">
      <w:pPr>
        <w:spacing w:after="120" w:line="300" w:lineRule="exact"/>
        <w:contextualSpacing/>
        <w:rPr>
          <w:rFonts w:ascii="Corbel" w:hAnsi="Corbel"/>
          <w:sz w:val="22"/>
          <w:szCs w:val="22"/>
        </w:rPr>
      </w:pPr>
      <w:r w:rsidRPr="00877556">
        <w:rPr>
          <w:rFonts w:ascii="Corbel" w:hAnsi="Corbel"/>
          <w:sz w:val="22"/>
          <w:szCs w:val="22"/>
        </w:rPr>
        <w:t>Een NOK op beroepshoudingen zorgt ervoor dat de code “werkveld” één code zakt.</w:t>
      </w:r>
    </w:p>
    <w:p w14:paraId="543379CF" w14:textId="77777777" w:rsidR="00A9306A" w:rsidRPr="00877556" w:rsidRDefault="00A9306A" w:rsidP="00FE769D">
      <w:pPr>
        <w:spacing w:after="120" w:line="300" w:lineRule="exact"/>
        <w:ind w:left="360"/>
        <w:contextualSpacing/>
        <w:rPr>
          <w:rFonts w:ascii="Corbel" w:hAnsi="Corbe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1257"/>
        <w:gridCol w:w="4410"/>
      </w:tblGrid>
      <w:tr w:rsidR="00A9306A" w:rsidRPr="00877556" w14:paraId="69E204F0" w14:textId="77777777" w:rsidTr="00377388">
        <w:trPr>
          <w:trHeight w:val="397"/>
        </w:trPr>
        <w:tc>
          <w:tcPr>
            <w:tcW w:w="2835" w:type="dxa"/>
          </w:tcPr>
          <w:p w14:paraId="55D4ED96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64AB8934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Code mentor</w:t>
            </w:r>
          </w:p>
        </w:tc>
        <w:tc>
          <w:tcPr>
            <w:tcW w:w="4637" w:type="dxa"/>
          </w:tcPr>
          <w:p w14:paraId="23BB7772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Opmerkingen</w:t>
            </w:r>
          </w:p>
        </w:tc>
      </w:tr>
      <w:tr w:rsidR="00A9306A" w:rsidRPr="00877556" w14:paraId="2CB5FF02" w14:textId="77777777" w:rsidTr="00377388">
        <w:trPr>
          <w:trHeight w:val="397"/>
        </w:trPr>
        <w:tc>
          <w:tcPr>
            <w:tcW w:w="2835" w:type="dxa"/>
          </w:tcPr>
          <w:p w14:paraId="1EE451B1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t>Evaluatie mentor</w:t>
            </w:r>
          </w:p>
        </w:tc>
        <w:bookmarkStart w:id="20" w:name="Dropdown12"/>
        <w:tc>
          <w:tcPr>
            <w:tcW w:w="1276" w:type="dxa"/>
          </w:tcPr>
          <w:p w14:paraId="381EB95C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ode 4"/>
                    <w:listEntry w:val="O"/>
                    <w:listEntry w:val="M"/>
                    <w:listEntry w:val="G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637" w:type="dxa"/>
          </w:tcPr>
          <w:p w14:paraId="0DB9D1E5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877556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556">
              <w:rPr>
                <w:rFonts w:ascii="Corbel" w:hAnsi="Corbel"/>
                <w:sz w:val="22"/>
                <w:szCs w:val="22"/>
              </w:rPr>
            </w:r>
            <w:r w:rsidRPr="0087755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1"/>
          </w:p>
        </w:tc>
      </w:tr>
      <w:tr w:rsidR="00A9306A" w:rsidRPr="00877556" w14:paraId="03D027FD" w14:textId="77777777" w:rsidTr="00377388">
        <w:trPr>
          <w:trHeight w:val="397"/>
        </w:trPr>
        <w:tc>
          <w:tcPr>
            <w:tcW w:w="2835" w:type="dxa"/>
          </w:tcPr>
          <w:p w14:paraId="5D04A7C5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t>Beroepshoudingen</w:t>
            </w:r>
          </w:p>
        </w:tc>
        <w:bookmarkStart w:id="22" w:name="Dropdown13"/>
        <w:tc>
          <w:tcPr>
            <w:tcW w:w="1276" w:type="dxa"/>
          </w:tcPr>
          <w:p w14:paraId="16A52BAD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637" w:type="dxa"/>
          </w:tcPr>
          <w:p w14:paraId="59895008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877556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77556">
              <w:rPr>
                <w:rFonts w:ascii="Corbel" w:hAnsi="Corbel"/>
                <w:sz w:val="22"/>
                <w:szCs w:val="22"/>
              </w:rPr>
            </w:r>
            <w:r w:rsidRPr="0087755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639AC9A8" w14:textId="3A5F3792" w:rsidR="00A9306A" w:rsidRDefault="00A9306A" w:rsidP="00FE769D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71E3C190" w14:textId="7C3F0C93" w:rsidR="003A5A69" w:rsidRDefault="003A5A69" w:rsidP="00FE769D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19D24BA1" w14:textId="6EFF2CCC" w:rsidR="003A5A69" w:rsidRDefault="003A5A69" w:rsidP="00FE769D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4E6680E6" w14:textId="606C4406" w:rsidR="003A5A69" w:rsidRDefault="003A5A69" w:rsidP="00FE769D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347A960A" w14:textId="195B255C" w:rsidR="003A5A69" w:rsidRDefault="003A5A69" w:rsidP="00FE769D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58B500C7" w14:textId="5874FAA8" w:rsidR="003A5A69" w:rsidRDefault="003A5A69" w:rsidP="00FE769D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1AC0F319" w14:textId="7FADB4D6" w:rsidR="003A5A69" w:rsidRDefault="003A5A69" w:rsidP="00FE769D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45FF64DC" w14:textId="1DEF647D" w:rsidR="003A5A69" w:rsidRDefault="003A5A69" w:rsidP="00FE769D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03EED95E" w14:textId="7CB75C10" w:rsidR="003A5A69" w:rsidRDefault="003A5A69" w:rsidP="00FE769D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2153C940" w14:textId="16B6989F" w:rsidR="003A5A69" w:rsidRDefault="003A5A69" w:rsidP="00FE769D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7609C335" w14:textId="77777777" w:rsidR="003A5A69" w:rsidRPr="00877556" w:rsidRDefault="003A5A69" w:rsidP="00FE769D">
      <w:pPr>
        <w:spacing w:after="120" w:line="300" w:lineRule="exact"/>
        <w:ind w:left="360"/>
        <w:contextualSpacing/>
        <w:rPr>
          <w:rFonts w:ascii="Corbel" w:hAnsi="Corbel"/>
          <w:b/>
          <w:sz w:val="22"/>
          <w:szCs w:val="22"/>
          <w:u w:val="single"/>
        </w:rPr>
      </w:pPr>
    </w:p>
    <w:p w14:paraId="44372D70" w14:textId="77777777" w:rsidR="00A9306A" w:rsidRPr="00877556" w:rsidRDefault="00A9306A" w:rsidP="00FE769D">
      <w:pPr>
        <w:numPr>
          <w:ilvl w:val="0"/>
          <w:numId w:val="2"/>
        </w:numPr>
        <w:spacing w:after="120" w:line="300" w:lineRule="exact"/>
        <w:contextualSpacing/>
        <w:rPr>
          <w:rFonts w:ascii="Corbel" w:hAnsi="Corbel"/>
          <w:b/>
          <w:sz w:val="22"/>
          <w:szCs w:val="22"/>
          <w:u w:val="single"/>
        </w:rPr>
      </w:pPr>
      <w:r w:rsidRPr="00877556">
        <w:rPr>
          <w:rFonts w:ascii="Corbel" w:hAnsi="Corbel"/>
          <w:b/>
          <w:sz w:val="22"/>
          <w:szCs w:val="22"/>
          <w:u w:val="single"/>
        </w:rPr>
        <w:lastRenderedPageBreak/>
        <w:t>EVALUATIE</w:t>
      </w:r>
    </w:p>
    <w:p w14:paraId="13D701C0" w14:textId="77777777" w:rsidR="00A9306A" w:rsidRPr="00877556" w:rsidRDefault="00A9306A" w:rsidP="00FE769D">
      <w:pPr>
        <w:spacing w:after="120" w:line="300" w:lineRule="exact"/>
        <w:contextualSpacing/>
        <w:rPr>
          <w:rFonts w:ascii="Corbel" w:hAnsi="Corbel"/>
          <w:b/>
          <w:sz w:val="22"/>
          <w:szCs w:val="22"/>
        </w:rPr>
      </w:pPr>
    </w:p>
    <w:tbl>
      <w:tblPr>
        <w:tblW w:w="8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1757"/>
        <w:gridCol w:w="1757"/>
      </w:tblGrid>
      <w:tr w:rsidR="00A9306A" w:rsidRPr="00877556" w14:paraId="5203A638" w14:textId="77777777" w:rsidTr="00377388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AD0FB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009CC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63E49E11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Code</w:t>
            </w:r>
          </w:p>
        </w:tc>
        <w:tc>
          <w:tcPr>
            <w:tcW w:w="1757" w:type="dxa"/>
            <w:vAlign w:val="center"/>
          </w:tcPr>
          <w:p w14:paraId="5490CC8A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Eindcode</w:t>
            </w:r>
          </w:p>
        </w:tc>
      </w:tr>
      <w:tr w:rsidR="00A9306A" w:rsidRPr="00877556" w14:paraId="0DA5DFC3" w14:textId="77777777" w:rsidTr="00377388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710C953F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Verslaggeving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AC6891A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Administratie, vorm en taal</w:t>
            </w:r>
          </w:p>
        </w:tc>
        <w:bookmarkStart w:id="24" w:name="Dropdown14"/>
        <w:tc>
          <w:tcPr>
            <w:tcW w:w="1757" w:type="dxa"/>
            <w:vAlign w:val="center"/>
          </w:tcPr>
          <w:p w14:paraId="7D865D9E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Code 1"/>
                    <w:listEntry w:val="O"/>
                    <w:listEntry w:val="M"/>
                    <w:listEntry w:val="G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Dropdown18"/>
        <w:tc>
          <w:tcPr>
            <w:tcW w:w="1757" w:type="dxa"/>
            <w:vMerge w:val="restart"/>
            <w:vAlign w:val="center"/>
          </w:tcPr>
          <w:p w14:paraId="26C278ED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Code"/>
                    <w:listEntry w:val="O"/>
                    <w:listEntry w:val="M"/>
                    <w:listEntry w:val="G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5"/>
          </w:p>
        </w:tc>
      </w:tr>
      <w:tr w:rsidR="00A9306A" w:rsidRPr="00877556" w14:paraId="437F87E3" w14:textId="77777777" w:rsidTr="00377388">
        <w:trPr>
          <w:trHeight w:val="397"/>
        </w:trPr>
        <w:tc>
          <w:tcPr>
            <w:tcW w:w="1843" w:type="dxa"/>
            <w:vMerge/>
            <w:vAlign w:val="center"/>
          </w:tcPr>
          <w:p w14:paraId="2F85F024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5A66AD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Inhoudelijk</w:t>
            </w:r>
          </w:p>
        </w:tc>
        <w:bookmarkStart w:id="26" w:name="Dropdown15"/>
        <w:tc>
          <w:tcPr>
            <w:tcW w:w="1757" w:type="dxa"/>
            <w:vAlign w:val="center"/>
          </w:tcPr>
          <w:p w14:paraId="6721CD44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Code 2"/>
                    <w:listEntry w:val="O"/>
                    <w:listEntry w:val="M"/>
                    <w:listEntry w:val="G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757" w:type="dxa"/>
            <w:vMerge/>
            <w:vAlign w:val="center"/>
          </w:tcPr>
          <w:p w14:paraId="16CCA26A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A9306A" w:rsidRPr="00877556" w14:paraId="4149109B" w14:textId="77777777" w:rsidTr="00377388">
        <w:trPr>
          <w:trHeight w:val="397"/>
        </w:trPr>
        <w:tc>
          <w:tcPr>
            <w:tcW w:w="1843" w:type="dxa"/>
            <w:vMerge/>
            <w:vAlign w:val="center"/>
          </w:tcPr>
          <w:p w14:paraId="0E8CDEF8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4D5278DB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  <w:bookmarkStart w:id="27" w:name="Dropdown16"/>
        <w:tc>
          <w:tcPr>
            <w:tcW w:w="1757" w:type="dxa"/>
            <w:vAlign w:val="center"/>
          </w:tcPr>
          <w:p w14:paraId="6FF33C34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Code 3"/>
                    <w:listEntry w:val="O"/>
                    <w:listEntry w:val="M"/>
                    <w:listEntry w:val="G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57" w:type="dxa"/>
            <w:vMerge/>
            <w:vAlign w:val="center"/>
          </w:tcPr>
          <w:p w14:paraId="61597E24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A9306A" w:rsidRPr="00877556" w14:paraId="0E9CDBF9" w14:textId="77777777" w:rsidTr="00377388">
        <w:trPr>
          <w:trHeight w:val="397"/>
        </w:trPr>
        <w:tc>
          <w:tcPr>
            <w:tcW w:w="1843" w:type="dxa"/>
            <w:vMerge w:val="restart"/>
            <w:vAlign w:val="center"/>
          </w:tcPr>
          <w:p w14:paraId="2B0EE8DF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Werkveld</w:t>
            </w:r>
          </w:p>
        </w:tc>
        <w:tc>
          <w:tcPr>
            <w:tcW w:w="3402" w:type="dxa"/>
            <w:vAlign w:val="center"/>
          </w:tcPr>
          <w:p w14:paraId="76086F53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Evaluatie mentor</w:t>
            </w:r>
          </w:p>
        </w:tc>
        <w:bookmarkStart w:id="28" w:name="Dropdown17"/>
        <w:tc>
          <w:tcPr>
            <w:tcW w:w="1757" w:type="dxa"/>
            <w:vAlign w:val="center"/>
          </w:tcPr>
          <w:p w14:paraId="3CA3CBD2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Code 4"/>
                    <w:listEntry w:val="O"/>
                    <w:listEntry w:val="M"/>
                    <w:listEntry w:val="G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8"/>
          </w:p>
        </w:tc>
        <w:bookmarkStart w:id="29" w:name="Dropdown19"/>
        <w:tc>
          <w:tcPr>
            <w:tcW w:w="1757" w:type="dxa"/>
            <w:vMerge w:val="restart"/>
            <w:vAlign w:val="center"/>
          </w:tcPr>
          <w:p w14:paraId="72CF1D1D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Code"/>
                    <w:listEntry w:val="O"/>
                    <w:listEntry w:val="M"/>
                    <w:listEntry w:val="G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9"/>
          </w:p>
        </w:tc>
      </w:tr>
      <w:tr w:rsidR="00A9306A" w:rsidRPr="00877556" w14:paraId="4C554BEB" w14:textId="77777777" w:rsidTr="00377388">
        <w:trPr>
          <w:trHeight w:val="397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2AF8B71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385396F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Beroepshoudingen</w:t>
            </w:r>
          </w:p>
        </w:tc>
        <w:bookmarkStart w:id="30" w:name="Dropdown20"/>
        <w:tc>
          <w:tcPr>
            <w:tcW w:w="1757" w:type="dxa"/>
            <w:vAlign w:val="center"/>
          </w:tcPr>
          <w:p w14:paraId="78F90075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877556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877556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757" w:type="dxa"/>
            <w:vMerge/>
            <w:vAlign w:val="center"/>
          </w:tcPr>
          <w:p w14:paraId="03937DFF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A9306A" w:rsidRPr="00877556" w14:paraId="54096598" w14:textId="77777777" w:rsidTr="00377388">
        <w:trPr>
          <w:trHeight w:val="397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7F4E5D9E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14:paraId="7C6A8223" w14:textId="77777777" w:rsidR="00A9306A" w:rsidRPr="00877556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1D0F6FC7" w14:textId="77777777" w:rsidR="00A9306A" w:rsidRPr="00877556" w:rsidRDefault="00A9306A" w:rsidP="00FE769D">
            <w:pPr>
              <w:spacing w:after="120" w:line="300" w:lineRule="exact"/>
              <w:contextualSpacing/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t>Eindpunt</w:t>
            </w:r>
          </w:p>
        </w:tc>
        <w:bookmarkStart w:id="31" w:name="Dropdown21"/>
        <w:tc>
          <w:tcPr>
            <w:tcW w:w="1757" w:type="dxa"/>
            <w:vAlign w:val="center"/>
          </w:tcPr>
          <w:p w14:paraId="743FF0E5" w14:textId="77777777" w:rsidR="00A9306A" w:rsidRPr="00877556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877556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PUN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877556">
              <w:rPr>
                <w:rFonts w:ascii="Corbel" w:hAnsi="Corbel"/>
                <w:b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b/>
                <w:sz w:val="22"/>
                <w:szCs w:val="22"/>
              </w:rPr>
            </w:r>
            <w:r w:rsidR="00E97FD6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Pr="00877556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31"/>
            <w:r w:rsidRPr="00877556">
              <w:rPr>
                <w:rFonts w:ascii="Corbel" w:hAnsi="Corbel"/>
                <w:b/>
                <w:sz w:val="22"/>
                <w:szCs w:val="22"/>
              </w:rPr>
              <w:t xml:space="preserve"> / 20</w:t>
            </w:r>
          </w:p>
        </w:tc>
      </w:tr>
    </w:tbl>
    <w:p w14:paraId="078B6159" w14:textId="77777777" w:rsidR="003E745F" w:rsidRPr="00877556" w:rsidRDefault="003E745F" w:rsidP="00FE769D">
      <w:pPr>
        <w:spacing w:after="120" w:line="300" w:lineRule="exact"/>
        <w:contextualSpacing/>
        <w:rPr>
          <w:rFonts w:ascii="Corbel" w:hAnsi="Corbel"/>
          <w:b/>
          <w:sz w:val="22"/>
          <w:szCs w:val="22"/>
        </w:rPr>
      </w:pPr>
    </w:p>
    <w:p w14:paraId="092240BE" w14:textId="77777777" w:rsidR="003E745F" w:rsidRPr="00877556" w:rsidRDefault="003E745F" w:rsidP="00FE769D">
      <w:pPr>
        <w:spacing w:after="120" w:line="300" w:lineRule="exact"/>
        <w:contextualSpacing/>
        <w:rPr>
          <w:rFonts w:ascii="Corbel" w:hAnsi="Corbel"/>
          <w:b/>
          <w:sz w:val="22"/>
          <w:szCs w:val="22"/>
        </w:rPr>
      </w:pPr>
    </w:p>
    <w:p w14:paraId="3B1F610C" w14:textId="77777777" w:rsidR="00B60071" w:rsidRPr="00877556" w:rsidRDefault="003E745F" w:rsidP="00B60071">
      <w:pPr>
        <w:spacing w:after="120" w:line="300" w:lineRule="exact"/>
        <w:contextualSpacing/>
        <w:rPr>
          <w:rFonts w:ascii="Corbel" w:hAnsi="Corbel"/>
          <w:b/>
          <w:sz w:val="22"/>
          <w:szCs w:val="22"/>
        </w:rPr>
      </w:pPr>
      <w:r w:rsidRPr="00877556">
        <w:rPr>
          <w:rFonts w:ascii="Corbel" w:hAnsi="Corbel"/>
          <w:b/>
          <w:sz w:val="22"/>
          <w:szCs w:val="22"/>
        </w:rPr>
        <w:t>Datum</w:t>
      </w:r>
      <w:r w:rsidR="00B60071">
        <w:rPr>
          <w:rFonts w:ascii="Corbel" w:hAnsi="Corbel"/>
          <w:b/>
          <w:sz w:val="22"/>
          <w:szCs w:val="22"/>
        </w:rPr>
        <w:tab/>
      </w:r>
      <w:r w:rsidR="00B60071">
        <w:rPr>
          <w:rFonts w:ascii="Corbel" w:hAnsi="Corbel"/>
          <w:b/>
          <w:sz w:val="22"/>
          <w:szCs w:val="22"/>
        </w:rPr>
        <w:tab/>
      </w:r>
      <w:r w:rsidR="00B60071" w:rsidRPr="00877556">
        <w:rPr>
          <w:rFonts w:ascii="Corbel" w:hAnsi="Corbel"/>
          <w:b/>
          <w:sz w:val="22"/>
          <w:szCs w:val="22"/>
        </w:rPr>
        <w:t>Handtekening</w:t>
      </w:r>
      <w:r w:rsidR="00B60071" w:rsidRPr="00877556">
        <w:rPr>
          <w:rFonts w:ascii="Corbel" w:hAnsi="Corbel"/>
          <w:b/>
          <w:sz w:val="22"/>
          <w:szCs w:val="22"/>
        </w:rPr>
        <w:tab/>
        <w:t>Stagebegeleider</w:t>
      </w:r>
      <w:r w:rsidR="00B60071">
        <w:rPr>
          <w:rFonts w:ascii="Corbel" w:hAnsi="Corbel"/>
          <w:b/>
          <w:sz w:val="22"/>
          <w:szCs w:val="22"/>
        </w:rPr>
        <w:tab/>
      </w:r>
      <w:r w:rsidR="00B60071">
        <w:rPr>
          <w:rFonts w:ascii="Corbel" w:hAnsi="Corbel"/>
          <w:b/>
          <w:sz w:val="22"/>
          <w:szCs w:val="22"/>
        </w:rPr>
        <w:tab/>
      </w:r>
      <w:r w:rsidR="00B60071" w:rsidRPr="00877556">
        <w:rPr>
          <w:rFonts w:ascii="Corbel" w:hAnsi="Corbel"/>
          <w:b/>
          <w:sz w:val="22"/>
          <w:szCs w:val="22"/>
        </w:rPr>
        <w:t>Handtekening Student</w:t>
      </w:r>
    </w:p>
    <w:p w14:paraId="1A31592B" w14:textId="1EBFCD3C" w:rsidR="00B60071" w:rsidRDefault="00B60071" w:rsidP="00B60071">
      <w:pPr>
        <w:spacing w:after="120" w:line="300" w:lineRule="exact"/>
        <w:contextualSpacing/>
        <w:rPr>
          <w:rFonts w:ascii="Corbel" w:hAnsi="Corbel"/>
          <w:sz w:val="22"/>
          <w:szCs w:val="22"/>
        </w:rPr>
      </w:pPr>
      <w:r w:rsidRPr="00877556">
        <w:rPr>
          <w:rFonts w:ascii="Corbel" w:hAnsi="Corbe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2" w:name="Text43"/>
      <w:r w:rsidRPr="00877556">
        <w:rPr>
          <w:rFonts w:ascii="Corbel" w:hAnsi="Corbel"/>
          <w:sz w:val="22"/>
          <w:szCs w:val="22"/>
        </w:rPr>
        <w:instrText xml:space="preserve"> FORMTEXT </w:instrText>
      </w:r>
      <w:r w:rsidRPr="00877556">
        <w:rPr>
          <w:rFonts w:ascii="Corbel" w:hAnsi="Corbel"/>
          <w:sz w:val="22"/>
          <w:szCs w:val="22"/>
        </w:rPr>
      </w:r>
      <w:r w:rsidRPr="00877556">
        <w:rPr>
          <w:rFonts w:ascii="Corbel" w:hAnsi="Corbel"/>
          <w:sz w:val="22"/>
          <w:szCs w:val="22"/>
        </w:rPr>
        <w:fldChar w:fldCharType="separate"/>
      </w:r>
      <w:r>
        <w:rPr>
          <w:rFonts w:ascii="Corbel" w:hAnsi="Corbel"/>
          <w:sz w:val="22"/>
          <w:szCs w:val="22"/>
        </w:rPr>
        <w:t> </w:t>
      </w:r>
      <w:r>
        <w:rPr>
          <w:rFonts w:ascii="Corbel" w:hAnsi="Corbel"/>
          <w:sz w:val="22"/>
          <w:szCs w:val="22"/>
        </w:rPr>
        <w:t> </w:t>
      </w:r>
      <w:r>
        <w:rPr>
          <w:rFonts w:ascii="Corbel" w:hAnsi="Corbel"/>
          <w:sz w:val="22"/>
          <w:szCs w:val="22"/>
        </w:rPr>
        <w:t> </w:t>
      </w:r>
      <w:r>
        <w:rPr>
          <w:rFonts w:ascii="Corbel" w:hAnsi="Corbel"/>
          <w:sz w:val="22"/>
          <w:szCs w:val="22"/>
        </w:rPr>
        <w:t> </w:t>
      </w:r>
      <w:r>
        <w:rPr>
          <w:rFonts w:ascii="Corbel" w:hAnsi="Corbel"/>
          <w:sz w:val="22"/>
          <w:szCs w:val="22"/>
        </w:rPr>
        <w:t> </w:t>
      </w:r>
      <w:r w:rsidRPr="00877556">
        <w:rPr>
          <w:rFonts w:ascii="Corbel" w:hAnsi="Corbel"/>
          <w:sz w:val="22"/>
          <w:szCs w:val="22"/>
        </w:rPr>
        <w:fldChar w:fldCharType="end"/>
      </w:r>
      <w:bookmarkEnd w:id="32"/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877556">
        <w:rPr>
          <w:rFonts w:ascii="Corbel" w:hAnsi="Corbe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Pr="00877556">
        <w:rPr>
          <w:rFonts w:ascii="Corbel" w:hAnsi="Corbel"/>
          <w:sz w:val="22"/>
          <w:szCs w:val="22"/>
        </w:rPr>
        <w:instrText xml:space="preserve"> FORMTEXT </w:instrText>
      </w:r>
      <w:r w:rsidRPr="00877556">
        <w:rPr>
          <w:rFonts w:ascii="Corbel" w:hAnsi="Corbel"/>
          <w:sz w:val="22"/>
          <w:szCs w:val="22"/>
        </w:rPr>
      </w:r>
      <w:r w:rsidRPr="00877556">
        <w:rPr>
          <w:rFonts w:ascii="Corbel" w:hAnsi="Corbel"/>
          <w:sz w:val="22"/>
          <w:szCs w:val="22"/>
        </w:rPr>
        <w:fldChar w:fldCharType="separate"/>
      </w:r>
      <w:r>
        <w:rPr>
          <w:rFonts w:ascii="Corbel" w:hAnsi="Corbel"/>
          <w:sz w:val="22"/>
          <w:szCs w:val="22"/>
        </w:rPr>
        <w:t> </w:t>
      </w:r>
      <w:r>
        <w:rPr>
          <w:rFonts w:ascii="Corbel" w:hAnsi="Corbel"/>
          <w:sz w:val="22"/>
          <w:szCs w:val="22"/>
        </w:rPr>
        <w:t> </w:t>
      </w:r>
      <w:r>
        <w:rPr>
          <w:rFonts w:ascii="Corbel" w:hAnsi="Corbel"/>
          <w:sz w:val="22"/>
          <w:szCs w:val="22"/>
        </w:rPr>
        <w:t> </w:t>
      </w:r>
      <w:r>
        <w:rPr>
          <w:rFonts w:ascii="Corbel" w:hAnsi="Corbel"/>
          <w:sz w:val="22"/>
          <w:szCs w:val="22"/>
        </w:rPr>
        <w:t> </w:t>
      </w:r>
      <w:r>
        <w:rPr>
          <w:rFonts w:ascii="Corbel" w:hAnsi="Corbel"/>
          <w:sz w:val="22"/>
          <w:szCs w:val="22"/>
        </w:rPr>
        <w:t> </w:t>
      </w:r>
      <w:r w:rsidRPr="00877556">
        <w:rPr>
          <w:rFonts w:ascii="Corbel" w:hAnsi="Corbel"/>
          <w:sz w:val="22"/>
          <w:szCs w:val="22"/>
        </w:rPr>
        <w:fldChar w:fldCharType="end"/>
      </w:r>
      <w:bookmarkEnd w:id="33"/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877556">
        <w:rPr>
          <w:rFonts w:ascii="Corbel" w:hAnsi="Corbe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 w:rsidRPr="00877556">
        <w:rPr>
          <w:rFonts w:ascii="Corbel" w:hAnsi="Corbel"/>
          <w:sz w:val="22"/>
          <w:szCs w:val="22"/>
        </w:rPr>
        <w:instrText xml:space="preserve"> FORMTEXT </w:instrText>
      </w:r>
      <w:r w:rsidRPr="00877556">
        <w:rPr>
          <w:rFonts w:ascii="Corbel" w:hAnsi="Corbel"/>
          <w:sz w:val="22"/>
          <w:szCs w:val="22"/>
        </w:rPr>
      </w:r>
      <w:r w:rsidRPr="00877556">
        <w:rPr>
          <w:rFonts w:ascii="Corbel" w:hAnsi="Corbel"/>
          <w:sz w:val="22"/>
          <w:szCs w:val="22"/>
        </w:rPr>
        <w:fldChar w:fldCharType="separate"/>
      </w:r>
      <w:r w:rsidRPr="00877556">
        <w:rPr>
          <w:rFonts w:ascii="Corbel" w:hAnsi="Corbel"/>
          <w:noProof/>
          <w:sz w:val="22"/>
          <w:szCs w:val="22"/>
        </w:rPr>
        <w:t> </w:t>
      </w:r>
      <w:r w:rsidRPr="00877556">
        <w:rPr>
          <w:rFonts w:ascii="Corbel" w:hAnsi="Corbel"/>
          <w:noProof/>
          <w:sz w:val="22"/>
          <w:szCs w:val="22"/>
        </w:rPr>
        <w:t> </w:t>
      </w:r>
      <w:r w:rsidRPr="00877556">
        <w:rPr>
          <w:rFonts w:ascii="Corbel" w:hAnsi="Corbel"/>
          <w:noProof/>
          <w:sz w:val="22"/>
          <w:szCs w:val="22"/>
        </w:rPr>
        <w:t> </w:t>
      </w:r>
      <w:r w:rsidRPr="00877556">
        <w:rPr>
          <w:rFonts w:ascii="Corbel" w:hAnsi="Corbel"/>
          <w:noProof/>
          <w:sz w:val="22"/>
          <w:szCs w:val="22"/>
        </w:rPr>
        <w:t> </w:t>
      </w:r>
      <w:r w:rsidRPr="00877556">
        <w:rPr>
          <w:rFonts w:ascii="Corbel" w:hAnsi="Corbel"/>
          <w:noProof/>
          <w:sz w:val="22"/>
          <w:szCs w:val="22"/>
        </w:rPr>
        <w:t> </w:t>
      </w:r>
      <w:r w:rsidRPr="00877556">
        <w:rPr>
          <w:rFonts w:ascii="Corbel" w:hAnsi="Corbel"/>
          <w:sz w:val="22"/>
          <w:szCs w:val="22"/>
        </w:rPr>
        <w:fldChar w:fldCharType="end"/>
      </w:r>
      <w:bookmarkEnd w:id="34"/>
    </w:p>
    <w:p w14:paraId="3F31458C" w14:textId="1F45A335" w:rsidR="003A5A69" w:rsidRDefault="003A5A69" w:rsidP="00B60071">
      <w:pPr>
        <w:spacing w:after="120" w:line="300" w:lineRule="exact"/>
        <w:contextualSpacing/>
        <w:rPr>
          <w:rFonts w:ascii="Corbel" w:hAnsi="Corbel"/>
          <w:sz w:val="22"/>
          <w:szCs w:val="22"/>
        </w:rPr>
      </w:pPr>
    </w:p>
    <w:p w14:paraId="4D92F73A" w14:textId="77777777" w:rsidR="003A5A69" w:rsidRDefault="003A5A69" w:rsidP="00B60071">
      <w:pPr>
        <w:spacing w:after="120" w:line="300" w:lineRule="exact"/>
        <w:contextualSpacing/>
        <w:rPr>
          <w:rFonts w:ascii="Corbel" w:hAnsi="Corbel"/>
          <w:sz w:val="22"/>
          <w:szCs w:val="22"/>
        </w:rPr>
      </w:pPr>
    </w:p>
    <w:p w14:paraId="113A9B01" w14:textId="77777777" w:rsidR="00B60071" w:rsidRPr="00877556" w:rsidRDefault="00B60071" w:rsidP="00B60071">
      <w:pPr>
        <w:spacing w:after="120" w:line="300" w:lineRule="exact"/>
        <w:contextualSpacing/>
        <w:rPr>
          <w:rFonts w:ascii="Corbel" w:hAnsi="Corbel"/>
          <w:sz w:val="22"/>
          <w:szCs w:val="22"/>
        </w:rPr>
      </w:pPr>
    </w:p>
    <w:p w14:paraId="3803CC50" w14:textId="77777777" w:rsidR="00A9306A" w:rsidRPr="00A9306A" w:rsidRDefault="00A9306A" w:rsidP="00FE769D">
      <w:pPr>
        <w:numPr>
          <w:ilvl w:val="0"/>
          <w:numId w:val="2"/>
        </w:numPr>
        <w:spacing w:after="120" w:line="300" w:lineRule="exact"/>
        <w:contextualSpacing/>
        <w:rPr>
          <w:rFonts w:ascii="Corbel" w:hAnsi="Corbel"/>
          <w:b/>
          <w:sz w:val="22"/>
          <w:szCs w:val="22"/>
          <w:u w:val="single"/>
        </w:rPr>
      </w:pPr>
      <w:r w:rsidRPr="00A9306A">
        <w:rPr>
          <w:rFonts w:ascii="Corbel" w:hAnsi="Corbel"/>
          <w:b/>
          <w:sz w:val="22"/>
          <w:szCs w:val="22"/>
          <w:u w:val="single"/>
        </w:rPr>
        <w:t>EVALUATIE STAGEBEZOEKER</w:t>
      </w:r>
    </w:p>
    <w:p w14:paraId="04C1EB43" w14:textId="77777777" w:rsidR="00A9306A" w:rsidRPr="00A9306A" w:rsidRDefault="00A9306A" w:rsidP="00FE769D">
      <w:pPr>
        <w:spacing w:after="120" w:line="300" w:lineRule="exact"/>
        <w:contextualSpacing/>
        <w:rPr>
          <w:rFonts w:ascii="Corbel" w:hAnsi="Corbel"/>
          <w:b/>
          <w:sz w:val="22"/>
          <w:szCs w:val="22"/>
        </w:rPr>
      </w:pPr>
    </w:p>
    <w:p w14:paraId="1E6B26C9" w14:textId="77777777" w:rsidR="00A9306A" w:rsidRPr="00A9306A" w:rsidRDefault="00A9306A" w:rsidP="00FE769D">
      <w:pPr>
        <w:spacing w:after="120" w:line="300" w:lineRule="exact"/>
        <w:contextualSpacing/>
        <w:rPr>
          <w:rFonts w:ascii="Corbel" w:hAnsi="Corbel"/>
          <w:sz w:val="22"/>
          <w:szCs w:val="22"/>
        </w:rPr>
      </w:pPr>
      <w:r w:rsidRPr="00A9306A">
        <w:rPr>
          <w:rFonts w:ascii="Corbel" w:hAnsi="Corbel"/>
          <w:sz w:val="22"/>
          <w:szCs w:val="22"/>
        </w:rPr>
        <w:t>Een NOK op beroepshoudingen zorgt ervoor dat de code “Evaluatie stagebezoeker” één code zakt.</w:t>
      </w:r>
    </w:p>
    <w:p w14:paraId="0FBB9E67" w14:textId="77777777" w:rsidR="00A9306A" w:rsidRPr="00A9306A" w:rsidRDefault="00A9306A" w:rsidP="00FE769D">
      <w:pPr>
        <w:spacing w:after="120" w:line="300" w:lineRule="exact"/>
        <w:contextualSpacing/>
        <w:rPr>
          <w:rFonts w:ascii="Corbel" w:hAnsi="Corbel"/>
          <w:b/>
          <w:sz w:val="22"/>
          <w:szCs w:val="22"/>
        </w:rPr>
      </w:pPr>
    </w:p>
    <w:tbl>
      <w:tblPr>
        <w:tblW w:w="8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757"/>
        <w:gridCol w:w="1757"/>
      </w:tblGrid>
      <w:tr w:rsidR="00A9306A" w:rsidRPr="00A9306A" w14:paraId="220F7D33" w14:textId="77777777" w:rsidTr="003E745F">
        <w:trPr>
          <w:trHeight w:val="397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B87D6E" w14:textId="77777777" w:rsidR="00A9306A" w:rsidRPr="00A9306A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FB0BEA6" w14:textId="77777777" w:rsidR="00A9306A" w:rsidRPr="00A9306A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A8ED068" w14:textId="77777777" w:rsidR="00A9306A" w:rsidRPr="00A9306A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A9306A">
              <w:rPr>
                <w:rFonts w:ascii="Corbel" w:hAnsi="Corbel"/>
                <w:b/>
                <w:sz w:val="22"/>
                <w:szCs w:val="22"/>
              </w:rPr>
              <w:t>Code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DE10C" w14:textId="77777777" w:rsidR="00A9306A" w:rsidRPr="00A9306A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A9306A">
              <w:rPr>
                <w:rFonts w:ascii="Corbel" w:hAnsi="Corbel"/>
                <w:b/>
                <w:sz w:val="22"/>
                <w:szCs w:val="22"/>
              </w:rPr>
              <w:t>Eindcode</w:t>
            </w:r>
          </w:p>
        </w:tc>
      </w:tr>
      <w:tr w:rsidR="00A9306A" w:rsidRPr="00A9306A" w14:paraId="6477BAB7" w14:textId="77777777" w:rsidTr="003E745F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742E079" w14:textId="77777777" w:rsidR="006A5C78" w:rsidRPr="00FF491D" w:rsidRDefault="006A5C78" w:rsidP="006A5C78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Stagebezoek d</w:t>
            </w:r>
            <w:r w:rsidRPr="00FF491D">
              <w:rPr>
                <w:rFonts w:ascii="Corbel" w:hAnsi="Corbel"/>
                <w:b/>
                <w:sz w:val="22"/>
                <w:szCs w:val="22"/>
              </w:rPr>
              <w:t>atum</w:t>
            </w:r>
            <w:r>
              <w:rPr>
                <w:rFonts w:ascii="Corbel" w:hAnsi="Corbel"/>
                <w:b/>
                <w:sz w:val="22"/>
                <w:szCs w:val="22"/>
              </w:rPr>
              <w:t>:</w:t>
            </w:r>
          </w:p>
          <w:p w14:paraId="6BAA5EB7" w14:textId="77777777" w:rsidR="00A9306A" w:rsidRPr="00A9306A" w:rsidRDefault="006A5C78" w:rsidP="006A5C78">
            <w:pPr>
              <w:spacing w:after="120" w:line="300" w:lineRule="exact"/>
              <w:contextualSpacing/>
              <w:rPr>
                <w:rFonts w:ascii="Corbel" w:hAnsi="Corbel"/>
                <w:sz w:val="22"/>
                <w:szCs w:val="22"/>
              </w:rPr>
            </w:pPr>
            <w:r w:rsidRPr="00FF491D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491D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FF491D">
              <w:rPr>
                <w:rFonts w:ascii="Corbel" w:hAnsi="Corbel"/>
                <w:sz w:val="22"/>
                <w:szCs w:val="22"/>
              </w:rPr>
            </w:r>
            <w:r w:rsidRPr="00FF491D">
              <w:rPr>
                <w:rFonts w:ascii="Corbel" w:hAnsi="Corbel"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sz w:val="22"/>
                <w:szCs w:val="22"/>
              </w:rPr>
              <w:t> </w:t>
            </w:r>
            <w:r>
              <w:rPr>
                <w:rFonts w:ascii="Corbel" w:hAnsi="Corbel"/>
                <w:sz w:val="22"/>
                <w:szCs w:val="22"/>
              </w:rPr>
              <w:t> </w:t>
            </w:r>
            <w:r>
              <w:rPr>
                <w:rFonts w:ascii="Corbel" w:hAnsi="Corbel"/>
                <w:sz w:val="22"/>
                <w:szCs w:val="22"/>
              </w:rPr>
              <w:t> </w:t>
            </w:r>
            <w:r>
              <w:rPr>
                <w:rFonts w:ascii="Corbel" w:hAnsi="Corbel"/>
                <w:sz w:val="22"/>
                <w:szCs w:val="22"/>
              </w:rPr>
              <w:t> </w:t>
            </w:r>
            <w:r>
              <w:rPr>
                <w:rFonts w:ascii="Corbel" w:hAnsi="Corbel"/>
                <w:sz w:val="22"/>
                <w:szCs w:val="22"/>
              </w:rPr>
              <w:t> </w:t>
            </w:r>
            <w:r w:rsidRPr="00FF491D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008DBE" w14:textId="77777777" w:rsidR="00A9306A" w:rsidRPr="00A9306A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  <w:r w:rsidRPr="00A9306A">
              <w:rPr>
                <w:rFonts w:ascii="Corbel" w:hAnsi="Corbel"/>
                <w:b/>
                <w:sz w:val="22"/>
                <w:szCs w:val="22"/>
              </w:rPr>
              <w:t>Evaluatie stagebezoeker</w:t>
            </w:r>
          </w:p>
        </w:tc>
        <w:bookmarkStart w:id="35" w:name="Dropdown22"/>
        <w:tc>
          <w:tcPr>
            <w:tcW w:w="1757" w:type="dxa"/>
            <w:shd w:val="clear" w:color="auto" w:fill="auto"/>
            <w:vAlign w:val="center"/>
          </w:tcPr>
          <w:p w14:paraId="6A4A5DDB" w14:textId="77777777" w:rsidR="006A5C78" w:rsidRDefault="006A5C78" w:rsidP="006A5C78">
            <w:pPr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0485B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Code 5"/>
                    <w:listEntry w:val="O"/>
                    <w:listEntry w:val="M"/>
                    <w:listEntry w:val="G"/>
                  </w:ddList>
                </w:ffData>
              </w:fldChar>
            </w:r>
            <w:r w:rsidRPr="0060485B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60485B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35"/>
          </w:p>
          <w:p w14:paraId="41FF7E5E" w14:textId="77777777" w:rsidR="00A9306A" w:rsidRPr="00A9306A" w:rsidRDefault="006A5C78" w:rsidP="006A5C78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de 6"/>
                    <w:listEntry w:val="O"/>
                    <w:listEntry w:val="M"/>
                    <w:listEntry w:val="G"/>
                  </w:ddList>
                </w:ffData>
              </w:fldChar>
            </w:r>
            <w:r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bookmarkStart w:id="36" w:name="Dropdown24"/>
        <w:tc>
          <w:tcPr>
            <w:tcW w:w="1757" w:type="dxa"/>
            <w:vMerge w:val="restart"/>
            <w:shd w:val="clear" w:color="auto" w:fill="auto"/>
            <w:vAlign w:val="center"/>
          </w:tcPr>
          <w:p w14:paraId="019FA489" w14:textId="77777777" w:rsidR="00A9306A" w:rsidRPr="00A9306A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A9306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Code"/>
                    <w:listEntry w:val="O"/>
                    <w:listEntry w:val="M"/>
                    <w:listEntry w:val="G"/>
                  </w:ddList>
                </w:ffData>
              </w:fldChar>
            </w:r>
            <w:r w:rsidRPr="00A9306A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A9306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36"/>
          </w:p>
        </w:tc>
      </w:tr>
      <w:tr w:rsidR="00A9306A" w:rsidRPr="00A9306A" w14:paraId="337648DC" w14:textId="77777777" w:rsidTr="003E745F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2D8FE" w14:textId="77777777" w:rsidR="00A9306A" w:rsidRPr="00A9306A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B7DC2" w14:textId="77777777" w:rsidR="00A9306A" w:rsidRPr="00A9306A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  <w:r w:rsidRPr="00A9306A">
              <w:rPr>
                <w:rFonts w:ascii="Corbel" w:hAnsi="Corbel"/>
                <w:b/>
                <w:sz w:val="22"/>
                <w:szCs w:val="22"/>
              </w:rPr>
              <w:t>Beroepshouding</w:t>
            </w:r>
          </w:p>
        </w:tc>
        <w:bookmarkStart w:id="37" w:name="Dropdown23"/>
        <w:tc>
          <w:tcPr>
            <w:tcW w:w="1757" w:type="dxa"/>
            <w:shd w:val="clear" w:color="auto" w:fill="auto"/>
            <w:vAlign w:val="center"/>
          </w:tcPr>
          <w:p w14:paraId="2564747D" w14:textId="77777777" w:rsidR="00A9306A" w:rsidRPr="00A9306A" w:rsidRDefault="00A9306A" w:rsidP="00FE769D">
            <w:pPr>
              <w:spacing w:after="120" w:line="300" w:lineRule="exact"/>
              <w:contextualSpacing/>
              <w:jc w:val="center"/>
              <w:rPr>
                <w:rFonts w:ascii="Corbel" w:hAnsi="Corbel"/>
                <w:sz w:val="22"/>
                <w:szCs w:val="22"/>
              </w:rPr>
            </w:pPr>
            <w:r w:rsidRPr="00A9306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A9306A">
              <w:rPr>
                <w:rFonts w:ascii="Corbel" w:hAnsi="Corbel"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sz w:val="22"/>
                <w:szCs w:val="22"/>
              </w:rPr>
            </w:r>
            <w:r w:rsidR="00E97FD6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A9306A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19D5A060" w14:textId="77777777" w:rsidR="00A9306A" w:rsidRPr="00A9306A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A9306A" w:rsidRPr="00A9306A" w14:paraId="778CEC36" w14:textId="77777777" w:rsidTr="003E745F">
        <w:trPr>
          <w:trHeight w:val="397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5EC6C" w14:textId="77777777" w:rsidR="00A9306A" w:rsidRPr="00A9306A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8DBD688" w14:textId="77777777" w:rsidR="00A9306A" w:rsidRPr="00A9306A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4C1FD70" w14:textId="77777777" w:rsidR="00A9306A" w:rsidRPr="00A9306A" w:rsidRDefault="00A9306A" w:rsidP="00FE769D">
            <w:pPr>
              <w:spacing w:after="120" w:line="300" w:lineRule="exact"/>
              <w:contextualSpacing/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A9306A">
              <w:rPr>
                <w:rFonts w:ascii="Corbel" w:hAnsi="Corbel"/>
                <w:b/>
                <w:sz w:val="22"/>
                <w:szCs w:val="22"/>
              </w:rPr>
              <w:t>Eindpunt</w:t>
            </w:r>
          </w:p>
        </w:tc>
        <w:bookmarkStart w:id="38" w:name="Dropdown25"/>
        <w:tc>
          <w:tcPr>
            <w:tcW w:w="1757" w:type="dxa"/>
            <w:shd w:val="clear" w:color="auto" w:fill="auto"/>
            <w:vAlign w:val="center"/>
          </w:tcPr>
          <w:p w14:paraId="0124B052" w14:textId="77777777" w:rsidR="00A9306A" w:rsidRPr="00A9306A" w:rsidRDefault="00A9306A" w:rsidP="00FE769D">
            <w:pPr>
              <w:spacing w:after="120" w:line="300" w:lineRule="exact"/>
              <w:contextualSpacing/>
              <w:rPr>
                <w:rFonts w:ascii="Corbel" w:hAnsi="Corbel"/>
                <w:b/>
                <w:sz w:val="22"/>
                <w:szCs w:val="22"/>
              </w:rPr>
            </w:pPr>
            <w:r w:rsidRPr="00A9306A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PUN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A9306A">
              <w:rPr>
                <w:rFonts w:ascii="Corbel" w:hAnsi="Corbel"/>
                <w:b/>
                <w:sz w:val="22"/>
                <w:szCs w:val="22"/>
              </w:rPr>
              <w:instrText xml:space="preserve"> FORMDROPDOWN </w:instrText>
            </w:r>
            <w:r w:rsidR="00E97FD6">
              <w:rPr>
                <w:rFonts w:ascii="Corbel" w:hAnsi="Corbel"/>
                <w:b/>
                <w:sz w:val="22"/>
                <w:szCs w:val="22"/>
              </w:rPr>
            </w:r>
            <w:r w:rsidR="00E97FD6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Pr="00A9306A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38"/>
            <w:r w:rsidRPr="00A9306A">
              <w:rPr>
                <w:rFonts w:ascii="Corbel" w:hAnsi="Corbel"/>
                <w:b/>
                <w:sz w:val="22"/>
                <w:szCs w:val="22"/>
              </w:rPr>
              <w:t xml:space="preserve"> / 20</w:t>
            </w:r>
          </w:p>
        </w:tc>
      </w:tr>
    </w:tbl>
    <w:p w14:paraId="57E5473F" w14:textId="77777777" w:rsidR="00F84524" w:rsidRPr="00A9306A" w:rsidRDefault="00F84524" w:rsidP="00B60071">
      <w:pPr>
        <w:tabs>
          <w:tab w:val="left" w:pos="454"/>
          <w:tab w:val="left" w:pos="4139"/>
          <w:tab w:val="left" w:pos="6804"/>
        </w:tabs>
        <w:spacing w:after="120" w:line="300" w:lineRule="exact"/>
        <w:contextualSpacing/>
        <w:rPr>
          <w:rFonts w:ascii="Corbel" w:hAnsi="Corbel"/>
          <w:sz w:val="22"/>
          <w:szCs w:val="22"/>
          <w:lang w:val="nl-BE"/>
        </w:rPr>
      </w:pPr>
    </w:p>
    <w:sectPr w:rsidR="00F84524" w:rsidRPr="00A9306A" w:rsidSect="00FC43D8">
      <w:headerReference w:type="default" r:id="rId13"/>
      <w:type w:val="continuous"/>
      <w:pgSz w:w="11900" w:h="16840" w:code="9"/>
      <w:pgMar w:top="1701" w:right="1474" w:bottom="2268" w:left="1871" w:header="1105" w:footer="1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33E6" w14:textId="77777777" w:rsidR="00FC4811" w:rsidRDefault="00FC4811" w:rsidP="00751395">
      <w:r>
        <w:separator/>
      </w:r>
    </w:p>
    <w:p w14:paraId="1107E9DB" w14:textId="77777777" w:rsidR="00FC4811" w:rsidRDefault="00FC4811"/>
    <w:p w14:paraId="77A32E3A" w14:textId="77777777" w:rsidR="00FC4811" w:rsidRDefault="00FC4811" w:rsidP="000A6772"/>
  </w:endnote>
  <w:endnote w:type="continuationSeparator" w:id="0">
    <w:p w14:paraId="64175CF7" w14:textId="77777777" w:rsidR="00FC4811" w:rsidRDefault="00FC4811" w:rsidP="00751395">
      <w:r>
        <w:continuationSeparator/>
      </w:r>
    </w:p>
    <w:p w14:paraId="6F5660DF" w14:textId="77777777" w:rsidR="00FC4811" w:rsidRDefault="00FC4811"/>
    <w:p w14:paraId="5FCF2F7D" w14:textId="77777777" w:rsidR="00FC4811" w:rsidRDefault="00FC4811" w:rsidP="000A6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DC90" w14:textId="77777777" w:rsidR="00FF5444" w:rsidRDefault="00FF5444" w:rsidP="00ED1166">
    <w:pPr>
      <w:jc w:val="right"/>
      <w:rPr>
        <w:rStyle w:val="Paginanummer"/>
      </w:rPr>
    </w:pPr>
  </w:p>
  <w:p w14:paraId="0AE37654" w14:textId="23B49489" w:rsidR="00FF5444" w:rsidRPr="00C93A6C" w:rsidRDefault="003617CC" w:rsidP="00C93A6C">
    <w:pPr>
      <w:jc w:val="right"/>
      <w:rPr>
        <w:sz w:val="16"/>
        <w:szCs w:val="16"/>
      </w:rPr>
    </w:pP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PAGE </w:instrText>
    </w:r>
    <w:r w:rsidRPr="00023621">
      <w:rPr>
        <w:rStyle w:val="Paginanummer"/>
      </w:rPr>
      <w:fldChar w:fldCharType="separate"/>
    </w:r>
    <w:r w:rsidR="006C3DE6">
      <w:rPr>
        <w:rStyle w:val="Paginanummer"/>
        <w:noProof/>
      </w:rPr>
      <w:t>2</w:t>
    </w:r>
    <w:r w:rsidRPr="00023621">
      <w:rPr>
        <w:rStyle w:val="Paginanummer"/>
      </w:rPr>
      <w:fldChar w:fldCharType="end"/>
    </w:r>
    <w:r w:rsidR="00FF5444">
      <w:rPr>
        <w:rStyle w:val="Paginanummer"/>
      </w:rPr>
      <w:t xml:space="preserve"> /</w:t>
    </w:r>
    <w:r w:rsidR="00FF5444" w:rsidRPr="00023621">
      <w:rPr>
        <w:rStyle w:val="Paginanummer"/>
      </w:rPr>
      <w:t xml:space="preserve"> </w:t>
    </w: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NUMPAGES </w:instrText>
    </w:r>
    <w:r w:rsidRPr="00023621">
      <w:rPr>
        <w:rStyle w:val="Paginanummer"/>
      </w:rPr>
      <w:fldChar w:fldCharType="separate"/>
    </w:r>
    <w:r w:rsidR="006C3DE6">
      <w:rPr>
        <w:rStyle w:val="Paginanummer"/>
        <w:noProof/>
      </w:rPr>
      <w:t>3</w:t>
    </w:r>
    <w:r w:rsidRPr="00023621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3C7C" w14:textId="77777777" w:rsidR="00FF5444" w:rsidRPr="000A6772" w:rsidRDefault="00FF5444" w:rsidP="004530C9">
    <w:pPr>
      <w:rPr>
        <w:szCs w:val="21"/>
      </w:rPr>
    </w:pPr>
  </w:p>
  <w:p w14:paraId="72602B4C" w14:textId="197232AB" w:rsidR="00FF5444" w:rsidRPr="000A6772" w:rsidRDefault="003617CC" w:rsidP="00ED1166">
    <w:pPr>
      <w:jc w:val="right"/>
      <w:rPr>
        <w:szCs w:val="21"/>
      </w:rPr>
    </w:pPr>
    <w:r w:rsidRPr="000A6772">
      <w:rPr>
        <w:rStyle w:val="Paginanummer"/>
        <w:szCs w:val="21"/>
      </w:rPr>
      <w:fldChar w:fldCharType="begin"/>
    </w:r>
    <w:r w:rsidR="00FF5444" w:rsidRPr="000A6772">
      <w:rPr>
        <w:rStyle w:val="Paginanummer"/>
        <w:szCs w:val="21"/>
      </w:rPr>
      <w:instrText xml:space="preserve"> PAGE </w:instrText>
    </w:r>
    <w:r w:rsidRPr="000A6772">
      <w:rPr>
        <w:rStyle w:val="Paginanummer"/>
        <w:szCs w:val="21"/>
      </w:rPr>
      <w:fldChar w:fldCharType="separate"/>
    </w:r>
    <w:r w:rsidR="006C3DE6">
      <w:rPr>
        <w:rStyle w:val="Paginanummer"/>
        <w:noProof/>
        <w:szCs w:val="21"/>
      </w:rPr>
      <w:t>1</w:t>
    </w:r>
    <w:r w:rsidRPr="000A6772">
      <w:rPr>
        <w:rStyle w:val="Paginanummer"/>
        <w:szCs w:val="21"/>
      </w:rPr>
      <w:fldChar w:fldCharType="end"/>
    </w:r>
    <w:r w:rsidR="00FF5444" w:rsidRPr="000A6772">
      <w:rPr>
        <w:rStyle w:val="Paginanummer"/>
        <w:szCs w:val="21"/>
      </w:rPr>
      <w:t xml:space="preserve"> / </w:t>
    </w:r>
    <w:r w:rsidRPr="000A6772">
      <w:rPr>
        <w:rStyle w:val="Paginanummer"/>
        <w:szCs w:val="21"/>
      </w:rPr>
      <w:fldChar w:fldCharType="begin"/>
    </w:r>
    <w:r w:rsidR="00FF5444" w:rsidRPr="000A6772">
      <w:rPr>
        <w:rStyle w:val="Paginanummer"/>
        <w:szCs w:val="21"/>
      </w:rPr>
      <w:instrText xml:space="preserve"> NUMPAGES </w:instrText>
    </w:r>
    <w:r w:rsidRPr="000A6772">
      <w:rPr>
        <w:rStyle w:val="Paginanummer"/>
        <w:szCs w:val="21"/>
      </w:rPr>
      <w:fldChar w:fldCharType="separate"/>
    </w:r>
    <w:r w:rsidR="006C3DE6">
      <w:rPr>
        <w:rStyle w:val="Paginanummer"/>
        <w:noProof/>
        <w:szCs w:val="21"/>
      </w:rPr>
      <w:t>3</w:t>
    </w:r>
    <w:r w:rsidRPr="000A6772">
      <w:rPr>
        <w:rStyle w:val="Paginanummer"/>
        <w:szCs w:val="21"/>
      </w:rPr>
      <w:fldChar w:fldCharType="end"/>
    </w:r>
  </w:p>
  <w:p w14:paraId="6E6A0309" w14:textId="77777777" w:rsidR="00FF5444" w:rsidRPr="000A6772" w:rsidRDefault="00FF5444" w:rsidP="004530C9">
    <w:pPr>
      <w:rPr>
        <w:szCs w:val="21"/>
      </w:rPr>
    </w:pPr>
  </w:p>
  <w:p w14:paraId="740356FE" w14:textId="77777777" w:rsidR="00FF5444" w:rsidRPr="000A6772" w:rsidRDefault="00FF5444" w:rsidP="004530C9">
    <w:pPr>
      <w:rPr>
        <w:szCs w:val="21"/>
      </w:rPr>
    </w:pPr>
  </w:p>
  <w:p w14:paraId="3F2D4FAD" w14:textId="77777777" w:rsidR="00FF5444" w:rsidRPr="000A6772" w:rsidRDefault="005C614B" w:rsidP="004530C9">
    <w:pPr>
      <w:rPr>
        <w:sz w:val="28"/>
        <w:szCs w:val="21"/>
      </w:rPr>
    </w:pPr>
    <w:r>
      <w:rPr>
        <w:noProof/>
        <w:sz w:val="28"/>
        <w:szCs w:val="21"/>
        <w:lang w:val="nl-BE" w:eastAsia="nl-BE"/>
      </w:rPr>
      <w:drawing>
        <wp:anchor distT="0" distB="0" distL="114300" distR="114300" simplePos="0" relativeHeight="251659264" behindDoc="1" locked="0" layoutInCell="1" allowOverlap="1" wp14:anchorId="35B1CE9F" wp14:editId="015070DF">
          <wp:simplePos x="0" y="0"/>
          <wp:positionH relativeFrom="page">
            <wp:posOffset>1151890</wp:posOffset>
          </wp:positionH>
          <wp:positionV relativeFrom="page">
            <wp:posOffset>9721215</wp:posOffset>
          </wp:positionV>
          <wp:extent cx="1473200" cy="70866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nas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708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66DFF" w14:textId="77777777" w:rsidR="00FF5444" w:rsidRPr="000A6772" w:rsidRDefault="00FF5444">
    <w:pPr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C188" w14:textId="77777777" w:rsidR="00FC4811" w:rsidRDefault="00FC4811" w:rsidP="00751395">
      <w:r>
        <w:separator/>
      </w:r>
    </w:p>
    <w:p w14:paraId="0ED389ED" w14:textId="77777777" w:rsidR="00FC4811" w:rsidRDefault="00FC4811"/>
    <w:p w14:paraId="645F04F7" w14:textId="77777777" w:rsidR="00FC4811" w:rsidRDefault="00FC4811" w:rsidP="000A6772"/>
  </w:footnote>
  <w:footnote w:type="continuationSeparator" w:id="0">
    <w:p w14:paraId="545CB70C" w14:textId="77777777" w:rsidR="00FC4811" w:rsidRDefault="00FC4811" w:rsidP="00751395">
      <w:r>
        <w:continuationSeparator/>
      </w:r>
    </w:p>
    <w:p w14:paraId="03E7192F" w14:textId="77777777" w:rsidR="00FC4811" w:rsidRDefault="00FC4811"/>
    <w:p w14:paraId="53BDE109" w14:textId="77777777" w:rsidR="00FC4811" w:rsidRDefault="00FC4811" w:rsidP="000A67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D723" w14:textId="77777777" w:rsidR="00FF5444" w:rsidRPr="00A9306A" w:rsidRDefault="00FF5444" w:rsidP="00306CDD">
    <w:pPr>
      <w:tabs>
        <w:tab w:val="center" w:pos="4730"/>
        <w:tab w:val="right" w:pos="9461"/>
      </w:tabs>
      <w:rPr>
        <w:lang w:val="en-US"/>
      </w:rPr>
    </w:pPr>
    <w:r w:rsidRPr="00A9306A">
      <w:rPr>
        <w:lang w:val="en-US"/>
      </w:rPr>
      <w:t>[Type text]</w:t>
    </w:r>
    <w:r w:rsidRPr="00A9306A">
      <w:rPr>
        <w:lang w:val="en-US"/>
      </w:rPr>
      <w:tab/>
      <w:t>[Type text]</w:t>
    </w:r>
    <w:r w:rsidRPr="00A9306A">
      <w:rPr>
        <w:lang w:val="en-US"/>
      </w:rPr>
      <w:tab/>
      <w:t>[Type text]</w:t>
    </w:r>
  </w:p>
  <w:p w14:paraId="5D601FEC" w14:textId="77777777" w:rsidR="00FF5444" w:rsidRPr="00A9306A" w:rsidRDefault="00FF544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7E04" w14:textId="77777777" w:rsidR="00FF5444" w:rsidRDefault="00FF5444">
    <w:r>
      <w:rPr>
        <w:noProof/>
        <w:lang w:val="nl-BE" w:eastAsia="nl-BE"/>
      </w:rPr>
      <w:drawing>
        <wp:inline distT="0" distB="0" distL="0" distR="0" wp14:anchorId="731EAEE6" wp14:editId="7B28A73C">
          <wp:extent cx="360000" cy="360000"/>
          <wp:effectExtent l="19050" t="0" r="195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451840" w14:textId="77777777" w:rsidR="00FF5444" w:rsidRDefault="00FF5444"/>
  <w:p w14:paraId="50C01CF3" w14:textId="77777777" w:rsidR="00FF5444" w:rsidRDefault="00FF5444"/>
  <w:p w14:paraId="75237DFA" w14:textId="77777777" w:rsidR="00FF5444" w:rsidRDefault="00FF5444"/>
  <w:p w14:paraId="6DA4C8A4" w14:textId="77777777" w:rsidR="00FF5444" w:rsidRDefault="00FF5444"/>
  <w:p w14:paraId="65B24046" w14:textId="77777777" w:rsidR="00FF5444" w:rsidRDefault="00FF5444"/>
  <w:p w14:paraId="0258B1A6" w14:textId="77777777" w:rsidR="00FF5444" w:rsidRDefault="00FF54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8741" w14:textId="77777777" w:rsidR="00FF5444" w:rsidRPr="000A6772" w:rsidRDefault="00FF5444">
    <w:pPr>
      <w:rPr>
        <w:szCs w:val="21"/>
      </w:rPr>
    </w:pPr>
    <w:r w:rsidRPr="000A6772">
      <w:rPr>
        <w:noProof/>
        <w:szCs w:val="21"/>
        <w:lang w:val="nl-BE" w:eastAsia="nl-BE"/>
      </w:rPr>
      <w:drawing>
        <wp:anchor distT="0" distB="0" distL="114300" distR="114300" simplePos="0" relativeHeight="251657216" behindDoc="1" locked="1" layoutInCell="1" allowOverlap="1" wp14:anchorId="61A4A866" wp14:editId="04DD37C9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908000" cy="493448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49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811F" w14:textId="77777777" w:rsidR="00FF5444" w:rsidRDefault="00FF5444"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0" allowOverlap="1" wp14:anchorId="0606DCF4" wp14:editId="50572A1F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360045" cy="361950"/>
          <wp:effectExtent l="19050" t="0" r="190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7E3C68" w14:textId="77777777" w:rsidR="00FF5444" w:rsidRDefault="00FF5444"/>
  <w:p w14:paraId="7DE039D2" w14:textId="77777777" w:rsidR="00FF5444" w:rsidRDefault="00FF5444"/>
  <w:p w14:paraId="1E172301" w14:textId="77777777" w:rsidR="00FF5444" w:rsidRDefault="00FF5444"/>
  <w:p w14:paraId="78A69E9F" w14:textId="77777777" w:rsidR="00FF5444" w:rsidRPr="00C93A6C" w:rsidRDefault="00FF5444">
    <w:pPr>
      <w:rPr>
        <w:i/>
      </w:rPr>
    </w:pPr>
  </w:p>
  <w:p w14:paraId="2B2041FC" w14:textId="77777777" w:rsidR="00FF5444" w:rsidRDefault="00FF54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768761F0"/>
    <w:multiLevelType w:val="hybridMultilevel"/>
    <w:tmpl w:val="E8A23F70"/>
    <w:lvl w:ilvl="0" w:tplc="2D8A87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2760256">
    <w:abstractNumId w:val="0"/>
  </w:num>
  <w:num w:numId="2" w16cid:durableId="1455177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ocumentProtection w:edit="forms" w:enforcement="1" w:cryptProviderType="rsaAES" w:cryptAlgorithmClass="hash" w:cryptAlgorithmType="typeAny" w:cryptAlgorithmSid="14" w:cryptSpinCount="100000" w:hash="9+50PHetp64dfGkB4GPB0gRip80ASv9Oh5WiZBpLFsu5QxRVQ3lgS5ANr7/0Upt4qd/nsifsVMEeB5fL/XBk2g==" w:salt="8z3umsCMNUo6rTRsqBULmA==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81"/>
    <w:rsid w:val="00037302"/>
    <w:rsid w:val="00041197"/>
    <w:rsid w:val="0004629B"/>
    <w:rsid w:val="00067C2B"/>
    <w:rsid w:val="00080D74"/>
    <w:rsid w:val="00082B00"/>
    <w:rsid w:val="000A0AAF"/>
    <w:rsid w:val="000A6772"/>
    <w:rsid w:val="00102706"/>
    <w:rsid w:val="00107CD2"/>
    <w:rsid w:val="001502C4"/>
    <w:rsid w:val="00161715"/>
    <w:rsid w:val="00165313"/>
    <w:rsid w:val="0017439F"/>
    <w:rsid w:val="00175049"/>
    <w:rsid w:val="001931E3"/>
    <w:rsid w:val="001B74E8"/>
    <w:rsid w:val="001D5020"/>
    <w:rsid w:val="001E50D1"/>
    <w:rsid w:val="0022665C"/>
    <w:rsid w:val="002751C3"/>
    <w:rsid w:val="00277A4C"/>
    <w:rsid w:val="00280929"/>
    <w:rsid w:val="00281EFE"/>
    <w:rsid w:val="00296FF3"/>
    <w:rsid w:val="002A4A1D"/>
    <w:rsid w:val="002A6A80"/>
    <w:rsid w:val="002A7FC7"/>
    <w:rsid w:val="002B51AD"/>
    <w:rsid w:val="002C1A59"/>
    <w:rsid w:val="002C247A"/>
    <w:rsid w:val="002C6AC4"/>
    <w:rsid w:val="002D54B5"/>
    <w:rsid w:val="002F68E1"/>
    <w:rsid w:val="00306CDD"/>
    <w:rsid w:val="0031305A"/>
    <w:rsid w:val="00325788"/>
    <w:rsid w:val="00334C85"/>
    <w:rsid w:val="00341809"/>
    <w:rsid w:val="003617CC"/>
    <w:rsid w:val="003668D3"/>
    <w:rsid w:val="00367B86"/>
    <w:rsid w:val="003834D4"/>
    <w:rsid w:val="003855D8"/>
    <w:rsid w:val="003A5A69"/>
    <w:rsid w:val="003E5AC9"/>
    <w:rsid w:val="003E745F"/>
    <w:rsid w:val="00403342"/>
    <w:rsid w:val="00413E1B"/>
    <w:rsid w:val="00433C4C"/>
    <w:rsid w:val="00443E7D"/>
    <w:rsid w:val="004530C9"/>
    <w:rsid w:val="00453401"/>
    <w:rsid w:val="0047209E"/>
    <w:rsid w:val="004762F4"/>
    <w:rsid w:val="004864FE"/>
    <w:rsid w:val="004A1978"/>
    <w:rsid w:val="004D2D34"/>
    <w:rsid w:val="004E6CD8"/>
    <w:rsid w:val="004F5D7B"/>
    <w:rsid w:val="00516671"/>
    <w:rsid w:val="00524881"/>
    <w:rsid w:val="005251DB"/>
    <w:rsid w:val="0056784F"/>
    <w:rsid w:val="0057005E"/>
    <w:rsid w:val="00573229"/>
    <w:rsid w:val="005816F7"/>
    <w:rsid w:val="005B07A5"/>
    <w:rsid w:val="005C614B"/>
    <w:rsid w:val="006003BA"/>
    <w:rsid w:val="006868A9"/>
    <w:rsid w:val="006A5C78"/>
    <w:rsid w:val="006C3DE6"/>
    <w:rsid w:val="006C5C3D"/>
    <w:rsid w:val="006D5C32"/>
    <w:rsid w:val="007426E3"/>
    <w:rsid w:val="007462BC"/>
    <w:rsid w:val="00751395"/>
    <w:rsid w:val="007548F0"/>
    <w:rsid w:val="00773168"/>
    <w:rsid w:val="00784F84"/>
    <w:rsid w:val="007950CB"/>
    <w:rsid w:val="007A1772"/>
    <w:rsid w:val="007A2392"/>
    <w:rsid w:val="007A7733"/>
    <w:rsid w:val="007D0B9E"/>
    <w:rsid w:val="007F32BF"/>
    <w:rsid w:val="00812DCB"/>
    <w:rsid w:val="00834B12"/>
    <w:rsid w:val="00864DA5"/>
    <w:rsid w:val="00871DA6"/>
    <w:rsid w:val="00877556"/>
    <w:rsid w:val="00885576"/>
    <w:rsid w:val="0089666C"/>
    <w:rsid w:val="008A71D2"/>
    <w:rsid w:val="00907CBB"/>
    <w:rsid w:val="00907CE0"/>
    <w:rsid w:val="00952143"/>
    <w:rsid w:val="00976028"/>
    <w:rsid w:val="009A1F05"/>
    <w:rsid w:val="009C4ADA"/>
    <w:rsid w:val="009F1680"/>
    <w:rsid w:val="00A3033A"/>
    <w:rsid w:val="00A70D34"/>
    <w:rsid w:val="00A82577"/>
    <w:rsid w:val="00A851CA"/>
    <w:rsid w:val="00A9306A"/>
    <w:rsid w:val="00AC52DA"/>
    <w:rsid w:val="00AD0447"/>
    <w:rsid w:val="00AF0E5B"/>
    <w:rsid w:val="00B02C3B"/>
    <w:rsid w:val="00B03053"/>
    <w:rsid w:val="00B434AB"/>
    <w:rsid w:val="00B53BF5"/>
    <w:rsid w:val="00B548F0"/>
    <w:rsid w:val="00B60071"/>
    <w:rsid w:val="00B67ADE"/>
    <w:rsid w:val="00B717A3"/>
    <w:rsid w:val="00B7276D"/>
    <w:rsid w:val="00B95B33"/>
    <w:rsid w:val="00BB32EC"/>
    <w:rsid w:val="00BC7389"/>
    <w:rsid w:val="00C0095D"/>
    <w:rsid w:val="00C0746C"/>
    <w:rsid w:val="00C214FA"/>
    <w:rsid w:val="00C93A6C"/>
    <w:rsid w:val="00CB04B3"/>
    <w:rsid w:val="00CE796F"/>
    <w:rsid w:val="00CE7D72"/>
    <w:rsid w:val="00D00F47"/>
    <w:rsid w:val="00D46250"/>
    <w:rsid w:val="00D46F26"/>
    <w:rsid w:val="00D6307A"/>
    <w:rsid w:val="00DC193B"/>
    <w:rsid w:val="00DF2FB5"/>
    <w:rsid w:val="00E050D9"/>
    <w:rsid w:val="00E05E22"/>
    <w:rsid w:val="00E21D9C"/>
    <w:rsid w:val="00E564A6"/>
    <w:rsid w:val="00E9311D"/>
    <w:rsid w:val="00E97FD6"/>
    <w:rsid w:val="00EB165F"/>
    <w:rsid w:val="00ED015D"/>
    <w:rsid w:val="00ED1166"/>
    <w:rsid w:val="00F01531"/>
    <w:rsid w:val="00F13502"/>
    <w:rsid w:val="00F44340"/>
    <w:rsid w:val="00F51559"/>
    <w:rsid w:val="00F53433"/>
    <w:rsid w:val="00F72365"/>
    <w:rsid w:val="00F77E6B"/>
    <w:rsid w:val="00F83ADE"/>
    <w:rsid w:val="00F84524"/>
    <w:rsid w:val="00F8718D"/>
    <w:rsid w:val="00FA38AF"/>
    <w:rsid w:val="00FC43D8"/>
    <w:rsid w:val="00FC4811"/>
    <w:rsid w:val="00FC638E"/>
    <w:rsid w:val="00FE4A01"/>
    <w:rsid w:val="00FE6DE7"/>
    <w:rsid w:val="00FE769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E9715B"/>
  <w15:docId w15:val="{776A8A11-8F3C-4487-9C07-0C6AB158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306A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nl-NL" w:eastAsia="zh-CN"/>
    </w:rPr>
  </w:style>
  <w:style w:type="paragraph" w:styleId="Kop1">
    <w:name w:val="heading 1"/>
    <w:basedOn w:val="Standaard"/>
    <w:next w:val="Standaard"/>
    <w:link w:val="Kop1Char"/>
    <w:qFormat/>
    <w:rsid w:val="007548F0"/>
    <w:pPr>
      <w:tabs>
        <w:tab w:val="left" w:pos="454"/>
        <w:tab w:val="left" w:pos="4139"/>
        <w:tab w:val="left" w:pos="6804"/>
      </w:tabs>
      <w:outlineLvl w:val="0"/>
    </w:pPr>
    <w:rPr>
      <w:b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3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51395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ED1166"/>
  </w:style>
  <w:style w:type="character" w:customStyle="1" w:styleId="Kop1Char">
    <w:name w:val="Kop 1 Char"/>
    <w:basedOn w:val="Standaardalinea-lettertype"/>
    <w:link w:val="Kop1"/>
    <w:rsid w:val="007548F0"/>
    <w:rPr>
      <w:rFonts w:ascii="Corbel" w:hAnsi="Corbel"/>
      <w:b/>
      <w:sz w:val="23"/>
      <w:szCs w:val="23"/>
    </w:rPr>
  </w:style>
  <w:style w:type="paragraph" w:styleId="Voettekst">
    <w:name w:val="footer"/>
    <w:basedOn w:val="Standaard"/>
    <w:link w:val="VoettekstChar"/>
    <w:uiPriority w:val="99"/>
    <w:unhideWhenUsed/>
    <w:rsid w:val="00FC638E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638E"/>
    <w:rPr>
      <w:rFonts w:ascii="Corbel" w:hAnsi="Corbel"/>
      <w:sz w:val="21"/>
      <w:szCs w:val="24"/>
    </w:rPr>
  </w:style>
  <w:style w:type="paragraph" w:styleId="Lijstalinea">
    <w:name w:val="List Paragraph"/>
    <w:basedOn w:val="Standaard"/>
    <w:uiPriority w:val="34"/>
    <w:rsid w:val="003E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y\Downloads\blanco-parna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0D2D3-3300-4D7D-ABB9-1B3BC9E3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blanco-parnas (1)</Template>
  <TotalTime>1</TotalTime>
  <Pages>3</Pages>
  <Words>401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Megaluna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Labarque</dc:creator>
  <cp:lastModifiedBy>Bart Thijs</cp:lastModifiedBy>
  <cp:revision>2</cp:revision>
  <cp:lastPrinted>2014-07-30T08:00:00Z</cp:lastPrinted>
  <dcterms:created xsi:type="dcterms:W3CDTF">2022-06-27T11:32:00Z</dcterms:created>
  <dcterms:modified xsi:type="dcterms:W3CDTF">2022-06-27T11:32:00Z</dcterms:modified>
</cp:coreProperties>
</file>