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936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B67A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134" w:right="1474" w:bottom="2268" w:left="1871" w:header="1701" w:footer="420" w:gutter="0"/>
          <w:cols w:space="708"/>
          <w:titlePg/>
          <w:docGrid w:linePitch="360"/>
        </w:sect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945C8" w:rsidRPr="00814DD3" w14:paraId="5071193B" w14:textId="77777777" w:rsidTr="00CB2C7C">
        <w:trPr>
          <w:cantSplit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30463" w14:textId="77777777" w:rsidR="009945C8" w:rsidRPr="0060485B" w:rsidRDefault="009945C8" w:rsidP="00814DD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  <w:p w14:paraId="236C3471" w14:textId="6E41A3F8" w:rsidR="00E71743" w:rsidRPr="0060485B" w:rsidRDefault="00E71743" w:rsidP="00E7174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SYNTHESE</w:t>
            </w:r>
            <w:r w:rsidR="00FD3C1F">
              <w:rPr>
                <w:rFonts w:ascii="Corbel" w:hAnsi="Corbel"/>
                <w:sz w:val="22"/>
                <w:szCs w:val="22"/>
              </w:rPr>
              <w:t>RAPPORT</w:t>
            </w:r>
            <w:r w:rsidRPr="0060485B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BEWEGINGSRECREATIE: DIDACTISCHE STAGE 2.2</w:t>
            </w:r>
          </w:p>
          <w:p w14:paraId="09248ACD" w14:textId="77777777" w:rsidR="009945C8" w:rsidRPr="0060485B" w:rsidRDefault="009945C8" w:rsidP="00814DD3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9ED9358" w14:textId="77777777" w:rsidR="009945C8" w:rsidRPr="0060485B" w:rsidRDefault="009945C8" w:rsidP="00814DD3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Clubstage (min. </w:t>
            </w:r>
            <w:r w:rsidR="00FF491D">
              <w:rPr>
                <w:rFonts w:ascii="Corbel" w:hAnsi="Corbel"/>
                <w:b/>
                <w:sz w:val="22"/>
                <w:szCs w:val="22"/>
              </w:rPr>
              <w:t>20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>u):</w:t>
            </w:r>
          </w:p>
          <w:p w14:paraId="0A3A6BA4" w14:textId="77777777" w:rsidR="009945C8" w:rsidRPr="0060485B" w:rsidRDefault="009945C8" w:rsidP="00814DD3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  <w:p w14:paraId="7E402FCB" w14:textId="7E4DE597" w:rsidR="009945C8" w:rsidRPr="0060485B" w:rsidRDefault="009945C8" w:rsidP="00814DD3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Naam student: </w:t>
            </w:r>
            <w:bookmarkStart w:id="0" w:name="Text1"/>
            <w:r w:rsidR="00703155">
              <w:rPr>
                <w:rFonts w:ascii="Corbel" w:hAnsi="Corbel"/>
                <w:b/>
                <w:sz w:val="22"/>
                <w:szCs w:val="22"/>
              </w:rPr>
              <w:t xml:space="preserve">     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0"/>
          </w:p>
          <w:p w14:paraId="7F7667F1" w14:textId="609BFCF0" w:rsidR="009945C8" w:rsidRPr="0060485B" w:rsidRDefault="009945C8" w:rsidP="00814DD3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Stagebegeleider: </w:t>
            </w:r>
            <w:r w:rsidR="00703155">
              <w:rPr>
                <w:rFonts w:ascii="Corbel" w:hAnsi="Corbel"/>
                <w:b/>
                <w:sz w:val="22"/>
                <w:szCs w:val="22"/>
              </w:rPr>
              <w:t xml:space="preserve">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1"/>
          </w:p>
          <w:p w14:paraId="6DDA55F1" w14:textId="50921631" w:rsidR="00814DD3" w:rsidRPr="00F942FF" w:rsidRDefault="009945C8" w:rsidP="00F942FF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Stagebezoeker:</w:t>
            </w:r>
            <w:r w:rsidR="00703155">
              <w:rPr>
                <w:rFonts w:ascii="Corbel" w:hAnsi="Corbel"/>
                <w:b/>
                <w:sz w:val="22"/>
                <w:szCs w:val="22"/>
              </w:rPr>
              <w:t xml:space="preserve">     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2"/>
          </w:p>
          <w:p w14:paraId="231DFC9F" w14:textId="4F1AE5A5" w:rsidR="009945C8" w:rsidRPr="00FF491D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FF491D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Datum </w:t>
            </w:r>
            <w:r w:rsidR="00E13F41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indienen </w:t>
            </w:r>
            <w:r w:rsidRPr="00FF491D">
              <w:rPr>
                <w:rFonts w:ascii="Corbel" w:hAnsi="Corbel"/>
                <w:b/>
                <w:sz w:val="22"/>
                <w:szCs w:val="22"/>
                <w:lang w:val="nl-BE"/>
              </w:rPr>
              <w:t>S</w:t>
            </w:r>
            <w:r w:rsidR="00010DC7">
              <w:rPr>
                <w:rFonts w:ascii="Corbel" w:hAnsi="Corbel"/>
                <w:b/>
                <w:sz w:val="22"/>
                <w:szCs w:val="22"/>
                <w:lang w:val="nl-BE"/>
              </w:rPr>
              <w:t>R</w:t>
            </w:r>
            <w:r w:rsidRPr="00FF491D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F491D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DE1D27D" w14:textId="77777777" w:rsidR="009945C8" w:rsidRPr="00FF491D" w:rsidRDefault="009945C8" w:rsidP="009945C8">
      <w:pPr>
        <w:spacing w:line="300" w:lineRule="exact"/>
        <w:ind w:left="360"/>
        <w:rPr>
          <w:rFonts w:ascii="Corbel" w:hAnsi="Corbel"/>
          <w:sz w:val="22"/>
          <w:szCs w:val="22"/>
          <w:lang w:val="nl-BE"/>
        </w:rPr>
      </w:pPr>
    </w:p>
    <w:p w14:paraId="7B54C805" w14:textId="28293CFC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Verslaggeving: Administratie, vorm en taal</w:t>
      </w:r>
      <w:r w:rsidRPr="0060485B">
        <w:rPr>
          <w:rFonts w:ascii="Corbel" w:hAnsi="Corbel"/>
          <w:sz w:val="22"/>
          <w:szCs w:val="22"/>
        </w:rPr>
        <w:t xml:space="preserve">: </w:t>
      </w:r>
      <w:bookmarkStart w:id="4" w:name="Dropdown1"/>
      <w:r w:rsidRPr="0060485B">
        <w:rPr>
          <w:rFonts w:ascii="Corbel" w:hAnsi="Corbe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ode 1"/>
              <w:listEntry w:val="O"/>
              <w:listEntry w:val="M"/>
              <w:listEntry w:val="G"/>
            </w:ddList>
          </w:ffData>
        </w:fldChar>
      </w:r>
      <w:r w:rsidRPr="0060485B">
        <w:rPr>
          <w:rFonts w:ascii="Corbel" w:hAnsi="Corbel"/>
          <w:sz w:val="22"/>
          <w:szCs w:val="22"/>
        </w:rPr>
        <w:instrText xml:space="preserve"> FORMDROPDOWN </w:instrText>
      </w:r>
      <w:r w:rsidR="00FB002B">
        <w:rPr>
          <w:rFonts w:ascii="Corbel" w:hAnsi="Corbel"/>
          <w:sz w:val="22"/>
          <w:szCs w:val="22"/>
        </w:rPr>
      </w:r>
      <w:r w:rsidR="00FB002B">
        <w:rPr>
          <w:rFonts w:ascii="Corbel" w:hAnsi="Corbel"/>
          <w:sz w:val="22"/>
          <w:szCs w:val="22"/>
        </w:rPr>
        <w:fldChar w:fldCharType="separate"/>
      </w:r>
      <w:r w:rsidRPr="0060485B">
        <w:rPr>
          <w:rFonts w:ascii="Corbel" w:hAnsi="Corbel"/>
          <w:sz w:val="22"/>
          <w:szCs w:val="22"/>
        </w:rPr>
        <w:fldChar w:fldCharType="end"/>
      </w:r>
      <w:bookmarkEnd w:id="4"/>
      <w:r w:rsidRPr="0060485B">
        <w:rPr>
          <w:rFonts w:ascii="Corbel" w:hAnsi="Corbel"/>
          <w:b/>
          <w:sz w:val="22"/>
          <w:szCs w:val="22"/>
          <w:u w:val="single"/>
        </w:rPr>
        <w:br/>
      </w:r>
    </w:p>
    <w:p w14:paraId="7E8A5402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b/>
          <w:i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t>1.1. Administratie:</w:t>
      </w:r>
    </w:p>
    <w:p w14:paraId="1BC5DC05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15"/>
        <w:gridCol w:w="4372"/>
      </w:tblGrid>
      <w:tr w:rsidR="009945C8" w:rsidRPr="0060485B" w14:paraId="20EC75E5" w14:textId="77777777" w:rsidTr="002A3EAF">
        <w:tc>
          <w:tcPr>
            <w:tcW w:w="2850" w:type="dxa"/>
          </w:tcPr>
          <w:p w14:paraId="10967912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7AF656D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72" w:type="dxa"/>
          </w:tcPr>
          <w:p w14:paraId="1ED30827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29DF587A" w14:textId="77777777" w:rsidTr="002A3EAF">
        <w:tc>
          <w:tcPr>
            <w:tcW w:w="2850" w:type="dxa"/>
          </w:tcPr>
          <w:p w14:paraId="2A738EBC" w14:textId="52E81778" w:rsidR="009945C8" w:rsidRPr="0060485B" w:rsidRDefault="00F942FF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LINK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 xml:space="preserve"> tijdig ingevuld (opdrachtenoverzicht)</w:t>
            </w:r>
          </w:p>
        </w:tc>
        <w:bookmarkStart w:id="5" w:name="Dropdown2"/>
        <w:tc>
          <w:tcPr>
            <w:tcW w:w="1215" w:type="dxa"/>
          </w:tcPr>
          <w:p w14:paraId="2E379325" w14:textId="2BEF3F4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72" w:type="dxa"/>
          </w:tcPr>
          <w:p w14:paraId="2514CBE8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6"/>
          </w:p>
        </w:tc>
      </w:tr>
      <w:tr w:rsidR="009945C8" w:rsidRPr="0060485B" w14:paraId="2E958513" w14:textId="77777777" w:rsidTr="002A3EAF">
        <w:tc>
          <w:tcPr>
            <w:tcW w:w="2850" w:type="dxa"/>
          </w:tcPr>
          <w:p w14:paraId="785207F3" w14:textId="142ED52D" w:rsidR="009945C8" w:rsidRPr="0060485B" w:rsidRDefault="002A3EAF" w:rsidP="002A3EAF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Mappen volledig en in orde 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(</w:t>
            </w:r>
            <w:r>
              <w:rPr>
                <w:rFonts w:ascii="Corbel" w:hAnsi="Corbel"/>
                <w:sz w:val="22"/>
                <w:szCs w:val="22"/>
              </w:rPr>
              <w:t>papieren en digit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al</w:t>
            </w:r>
            <w:r>
              <w:rPr>
                <w:rFonts w:ascii="Corbel" w:hAnsi="Corbel"/>
                <w:sz w:val="22"/>
                <w:szCs w:val="22"/>
              </w:rPr>
              <w:t>e versie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 xml:space="preserve">) </w:t>
            </w:r>
          </w:p>
        </w:tc>
        <w:tc>
          <w:tcPr>
            <w:tcW w:w="1215" w:type="dxa"/>
          </w:tcPr>
          <w:p w14:paraId="7E07E7FD" w14:textId="0DB159E5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105BD8B6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7"/>
          </w:p>
        </w:tc>
      </w:tr>
      <w:tr w:rsidR="009945C8" w:rsidRPr="0060485B" w14:paraId="7610D873" w14:textId="77777777" w:rsidTr="002A3EAF">
        <w:tc>
          <w:tcPr>
            <w:tcW w:w="2850" w:type="dxa"/>
          </w:tcPr>
          <w:p w14:paraId="124DB267" w14:textId="3B3E7D33" w:rsidR="009945C8" w:rsidRPr="0060485B" w:rsidRDefault="009945C8" w:rsidP="004E6429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Alle uren gedaan (</w:t>
            </w:r>
            <w:r w:rsidR="00A24D83">
              <w:rPr>
                <w:rFonts w:ascii="Corbel" w:hAnsi="Corbel"/>
                <w:sz w:val="22"/>
                <w:szCs w:val="22"/>
              </w:rPr>
              <w:t xml:space="preserve">20 </w:t>
            </w:r>
            <w:r w:rsidR="00910B6B">
              <w:rPr>
                <w:rFonts w:ascii="Corbel" w:hAnsi="Corbel"/>
                <w:sz w:val="22"/>
                <w:szCs w:val="22"/>
              </w:rPr>
              <w:t>u</w:t>
            </w:r>
            <w:r w:rsidR="00A24D83">
              <w:rPr>
                <w:rFonts w:ascii="Corbel" w:hAnsi="Corbel"/>
                <w:sz w:val="22"/>
                <w:szCs w:val="22"/>
              </w:rPr>
              <w:t>nits</w:t>
            </w:r>
            <w:r w:rsidR="00910B6B">
              <w:rPr>
                <w:rFonts w:ascii="Corbel" w:hAnsi="Corbel"/>
                <w:sz w:val="22"/>
                <w:szCs w:val="22"/>
              </w:rPr>
              <w:t xml:space="preserve"> training </w:t>
            </w:r>
            <w:r w:rsidR="004E6429">
              <w:rPr>
                <w:rFonts w:ascii="Corbel" w:hAnsi="Corbel"/>
                <w:sz w:val="22"/>
                <w:szCs w:val="22"/>
              </w:rPr>
              <w:t>+ 2</w:t>
            </w:r>
            <w:r w:rsidR="00A24D83">
              <w:rPr>
                <w:rFonts w:ascii="Corbel" w:hAnsi="Corbel"/>
                <w:sz w:val="22"/>
                <w:szCs w:val="22"/>
              </w:rPr>
              <w:t xml:space="preserve"> </w:t>
            </w:r>
            <w:r w:rsidR="004E6429">
              <w:rPr>
                <w:rFonts w:ascii="Corbel" w:hAnsi="Corbel"/>
                <w:sz w:val="22"/>
                <w:szCs w:val="22"/>
              </w:rPr>
              <w:t>u</w:t>
            </w:r>
            <w:r w:rsidR="00A24D83">
              <w:rPr>
                <w:rFonts w:ascii="Corbel" w:hAnsi="Corbel"/>
                <w:sz w:val="22"/>
                <w:szCs w:val="22"/>
              </w:rPr>
              <w:t>nits</w:t>
            </w:r>
            <w:r w:rsidR="004E6429">
              <w:rPr>
                <w:rFonts w:ascii="Corbel" w:hAnsi="Corbel"/>
                <w:sz w:val="22"/>
                <w:szCs w:val="22"/>
              </w:rPr>
              <w:t xml:space="preserve"> mesotaken)</w:t>
            </w:r>
          </w:p>
        </w:tc>
        <w:tc>
          <w:tcPr>
            <w:tcW w:w="1215" w:type="dxa"/>
          </w:tcPr>
          <w:p w14:paraId="49C1C83F" w14:textId="29F7F51F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2A2C06E2" w14:textId="77777777" w:rsidR="009945C8" w:rsidRPr="0060485B" w:rsidRDefault="009945C8" w:rsidP="004E6429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F4CB77F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p w14:paraId="3D288FED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b/>
          <w:i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t xml:space="preserve">1.2. Vorm en taal: </w:t>
      </w:r>
    </w:p>
    <w:p w14:paraId="58265CA0" w14:textId="77777777" w:rsidR="009945C8" w:rsidRPr="0060485B" w:rsidRDefault="009945C8" w:rsidP="009945C8">
      <w:pPr>
        <w:spacing w:line="300" w:lineRule="exact"/>
        <w:ind w:left="-11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250"/>
        <w:gridCol w:w="4407"/>
      </w:tblGrid>
      <w:tr w:rsidR="009945C8" w:rsidRPr="0060485B" w14:paraId="22303033" w14:textId="77777777" w:rsidTr="00CB2C7C">
        <w:tc>
          <w:tcPr>
            <w:tcW w:w="2851" w:type="dxa"/>
          </w:tcPr>
          <w:p w14:paraId="52BC44AF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A3D042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536" w:type="dxa"/>
          </w:tcPr>
          <w:p w14:paraId="76792FEB" w14:textId="77777777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41C68407" w14:textId="77777777" w:rsidTr="00CB2C7C">
        <w:tc>
          <w:tcPr>
            <w:tcW w:w="2851" w:type="dxa"/>
          </w:tcPr>
          <w:p w14:paraId="2DB5E8AC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Taalfouten</w:t>
            </w:r>
          </w:p>
        </w:tc>
        <w:tc>
          <w:tcPr>
            <w:tcW w:w="1260" w:type="dxa"/>
          </w:tcPr>
          <w:p w14:paraId="36ABE7A6" w14:textId="5574D289" w:rsidR="009945C8" w:rsidRPr="0060485B" w:rsidRDefault="009945C8" w:rsidP="00CB2C7C">
            <w:pPr>
              <w:spacing w:line="300" w:lineRule="exact"/>
              <w:ind w:left="-11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E2AAFC" w14:textId="77777777" w:rsidR="009945C8" w:rsidRPr="0060485B" w:rsidRDefault="009945C8" w:rsidP="003216E6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4C7622F" w14:textId="487DB24F" w:rsidR="00A24D83" w:rsidRDefault="00A24D83" w:rsidP="00A24D83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192E5C30" w14:textId="77777777" w:rsidR="00A24D83" w:rsidRDefault="00A24D83" w:rsidP="00A24D83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2D5ECD24" w14:textId="0E808DAA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Verslaggeving: Inhoudelijk</w:t>
      </w:r>
    </w:p>
    <w:p w14:paraId="28F0A3D7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32CA26B4" w14:textId="6F0EA11E" w:rsidR="009945C8" w:rsidRPr="0060485B" w:rsidRDefault="00814DD3" w:rsidP="009945C8">
      <w:pPr>
        <w:spacing w:line="30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 xml:space="preserve">2.1. Leerplan en </w:t>
      </w:r>
      <w:r w:rsidR="009945C8" w:rsidRPr="0060485B">
        <w:rPr>
          <w:rFonts w:ascii="Corbel" w:hAnsi="Corbel"/>
          <w:b/>
          <w:i/>
          <w:sz w:val="22"/>
          <w:szCs w:val="22"/>
        </w:rPr>
        <w:t>voorbereidingen:</w:t>
      </w:r>
      <w:r w:rsidR="009945C8" w:rsidRPr="0060485B">
        <w:rPr>
          <w:rFonts w:ascii="Corbel" w:hAnsi="Corbel"/>
          <w:sz w:val="22"/>
          <w:szCs w:val="22"/>
        </w:rPr>
        <w:t xml:space="preserve"> </w:t>
      </w:r>
      <w:bookmarkStart w:id="10" w:name="Dropdown3"/>
      <w:r w:rsidR="009945C8" w:rsidRPr="0060485B">
        <w:rPr>
          <w:rFonts w:ascii="Corbel" w:hAnsi="Corbe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Code 2"/>
              <w:listEntry w:val="O"/>
              <w:listEntry w:val="M"/>
              <w:listEntry w:val="G"/>
            </w:ddList>
          </w:ffData>
        </w:fldChar>
      </w:r>
      <w:r w:rsidR="009945C8" w:rsidRPr="0060485B">
        <w:rPr>
          <w:rFonts w:ascii="Corbel" w:hAnsi="Corbel"/>
          <w:sz w:val="22"/>
          <w:szCs w:val="22"/>
        </w:rPr>
        <w:instrText xml:space="preserve"> FORMDROPDOWN </w:instrText>
      </w:r>
      <w:r w:rsidR="00FB002B">
        <w:rPr>
          <w:rFonts w:ascii="Corbel" w:hAnsi="Corbel"/>
          <w:sz w:val="22"/>
          <w:szCs w:val="22"/>
        </w:rPr>
      </w:r>
      <w:r w:rsidR="00FB002B">
        <w:rPr>
          <w:rFonts w:ascii="Corbel" w:hAnsi="Corbel"/>
          <w:sz w:val="22"/>
          <w:szCs w:val="22"/>
        </w:rPr>
        <w:fldChar w:fldCharType="separate"/>
      </w:r>
      <w:r w:rsidR="009945C8" w:rsidRPr="0060485B">
        <w:rPr>
          <w:rFonts w:ascii="Corbel" w:hAnsi="Corbel"/>
          <w:sz w:val="22"/>
          <w:szCs w:val="22"/>
        </w:rPr>
        <w:fldChar w:fldCharType="end"/>
      </w:r>
      <w:bookmarkEnd w:id="10"/>
    </w:p>
    <w:p w14:paraId="103B98B1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278"/>
        <w:gridCol w:w="4377"/>
      </w:tblGrid>
      <w:tr w:rsidR="009945C8" w:rsidRPr="0060485B" w14:paraId="3821C4F3" w14:textId="77777777" w:rsidTr="00CB2C7C">
        <w:tc>
          <w:tcPr>
            <w:tcW w:w="2835" w:type="dxa"/>
          </w:tcPr>
          <w:p w14:paraId="595D74D9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588BA9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522" w:type="dxa"/>
          </w:tcPr>
          <w:p w14:paraId="6CF2C2A2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5D47B383" w14:textId="77777777" w:rsidTr="00CB2C7C">
        <w:tc>
          <w:tcPr>
            <w:tcW w:w="2835" w:type="dxa"/>
          </w:tcPr>
          <w:p w14:paraId="028D811D" w14:textId="3CA29AD5" w:rsidR="009945C8" w:rsidRPr="0060485B" w:rsidRDefault="00F942FF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Ontwikkelings</w:t>
            </w:r>
            <w:r w:rsidR="002A3EAF">
              <w:rPr>
                <w:rFonts w:ascii="Corbel" w:hAnsi="Corbel"/>
                <w:sz w:val="22"/>
                <w:szCs w:val="22"/>
              </w:rPr>
              <w:t>- of leer</w:t>
            </w:r>
            <w:r>
              <w:rPr>
                <w:rFonts w:ascii="Corbel" w:hAnsi="Corbel"/>
                <w:sz w:val="22"/>
                <w:szCs w:val="22"/>
              </w:rPr>
              <w:t>plan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 xml:space="preserve"> </w:t>
            </w:r>
            <w:r w:rsidR="002A3EAF">
              <w:rPr>
                <w:rFonts w:ascii="Corbel" w:hAnsi="Corbel"/>
                <w:sz w:val="22"/>
                <w:szCs w:val="22"/>
              </w:rPr>
              <w:t xml:space="preserve">van de </w:t>
            </w:r>
            <w:r w:rsidR="00FA5E75">
              <w:rPr>
                <w:rFonts w:ascii="Corbel" w:hAnsi="Corbel"/>
                <w:sz w:val="22"/>
                <w:szCs w:val="22"/>
              </w:rPr>
              <w:t xml:space="preserve">doelgroep </w:t>
            </w:r>
          </w:p>
        </w:tc>
        <w:bookmarkStart w:id="11" w:name="Dropdown5"/>
        <w:tc>
          <w:tcPr>
            <w:tcW w:w="1290" w:type="dxa"/>
          </w:tcPr>
          <w:p w14:paraId="099ED90E" w14:textId="3D8CEBBB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22" w:type="dxa"/>
          </w:tcPr>
          <w:p w14:paraId="2DF9A550" w14:textId="3D9CD3F4" w:rsidR="009945C8" w:rsidRPr="0060485B" w:rsidRDefault="009945C8" w:rsidP="005F3F0A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2"/>
          </w:p>
        </w:tc>
      </w:tr>
      <w:tr w:rsidR="009945C8" w:rsidRPr="0060485B" w14:paraId="5D9042F8" w14:textId="77777777" w:rsidTr="00CB2C7C">
        <w:tc>
          <w:tcPr>
            <w:tcW w:w="2835" w:type="dxa"/>
          </w:tcPr>
          <w:p w14:paraId="22BE81CB" w14:textId="755D62A1" w:rsidR="009945C8" w:rsidRPr="0060485B" w:rsidRDefault="00910B6B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V</w:t>
            </w:r>
            <w:r w:rsidR="009945C8" w:rsidRPr="0060485B">
              <w:rPr>
                <w:rFonts w:ascii="Corbel" w:hAnsi="Corbel"/>
                <w:sz w:val="22"/>
                <w:szCs w:val="22"/>
              </w:rPr>
              <w:t>oorbereidingen</w:t>
            </w:r>
            <w:r w:rsidR="00A24D83">
              <w:rPr>
                <w:rFonts w:ascii="Corbel" w:hAnsi="Corbel"/>
                <w:sz w:val="22"/>
                <w:szCs w:val="22"/>
              </w:rPr>
              <w:t xml:space="preserve"> (20 </w:t>
            </w:r>
            <w:r w:rsidR="002A3EAF">
              <w:rPr>
                <w:rFonts w:ascii="Corbel" w:hAnsi="Corbel"/>
                <w:sz w:val="22"/>
                <w:szCs w:val="22"/>
              </w:rPr>
              <w:t>u</w:t>
            </w:r>
            <w:r w:rsidR="00A24D83">
              <w:rPr>
                <w:rFonts w:ascii="Corbel" w:hAnsi="Corbel"/>
                <w:sz w:val="22"/>
                <w:szCs w:val="22"/>
              </w:rPr>
              <w:t>nits</w:t>
            </w:r>
            <w:r w:rsidR="002A3EAF">
              <w:rPr>
                <w:rFonts w:ascii="Corbel" w:hAnsi="Corbel"/>
                <w:sz w:val="22"/>
                <w:szCs w:val="22"/>
              </w:rPr>
              <w:t>)</w:t>
            </w:r>
          </w:p>
        </w:tc>
        <w:bookmarkStart w:id="13" w:name="Dropdown6"/>
        <w:tc>
          <w:tcPr>
            <w:tcW w:w="1290" w:type="dxa"/>
          </w:tcPr>
          <w:p w14:paraId="018618C6" w14:textId="66A90E00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22" w:type="dxa"/>
          </w:tcPr>
          <w:p w14:paraId="1071171C" w14:textId="362519FD" w:rsidR="009945C8" w:rsidRPr="0060485B" w:rsidRDefault="009945C8" w:rsidP="005F3F0A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="0004692D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2661979" w14:textId="0B7B9348" w:rsidR="009945C8" w:rsidRDefault="009945C8" w:rsidP="009945C8">
      <w:pPr>
        <w:spacing w:line="300" w:lineRule="exact"/>
        <w:ind w:left="720"/>
        <w:rPr>
          <w:rFonts w:ascii="Corbel" w:hAnsi="Corbel"/>
          <w:sz w:val="22"/>
          <w:szCs w:val="22"/>
        </w:rPr>
      </w:pPr>
    </w:p>
    <w:p w14:paraId="1ECDFA10" w14:textId="4DB81B84" w:rsidR="00A24D83" w:rsidRDefault="00A24D83" w:rsidP="009945C8">
      <w:pPr>
        <w:spacing w:line="300" w:lineRule="exact"/>
        <w:ind w:left="720"/>
        <w:rPr>
          <w:rFonts w:ascii="Corbel" w:hAnsi="Corbel"/>
          <w:sz w:val="22"/>
          <w:szCs w:val="22"/>
        </w:rPr>
      </w:pPr>
    </w:p>
    <w:p w14:paraId="2B047D75" w14:textId="79AA24BC" w:rsidR="00A24D83" w:rsidRDefault="00A24D83" w:rsidP="009945C8">
      <w:pPr>
        <w:spacing w:line="300" w:lineRule="exact"/>
        <w:ind w:left="720"/>
        <w:rPr>
          <w:rFonts w:ascii="Corbel" w:hAnsi="Corbel"/>
          <w:sz w:val="22"/>
          <w:szCs w:val="22"/>
        </w:rPr>
      </w:pPr>
    </w:p>
    <w:p w14:paraId="0F50369D" w14:textId="77777777" w:rsidR="00A24D83" w:rsidRPr="0060485B" w:rsidRDefault="00A24D83" w:rsidP="009945C8">
      <w:pPr>
        <w:spacing w:line="300" w:lineRule="exact"/>
        <w:ind w:left="720"/>
        <w:rPr>
          <w:rFonts w:ascii="Corbel" w:hAnsi="Corbel"/>
          <w:sz w:val="22"/>
          <w:szCs w:val="22"/>
        </w:rPr>
      </w:pPr>
    </w:p>
    <w:p w14:paraId="21EBEC02" w14:textId="13AC0938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b/>
          <w:i/>
          <w:sz w:val="22"/>
          <w:szCs w:val="22"/>
        </w:rPr>
        <w:lastRenderedPageBreak/>
        <w:t xml:space="preserve">2.2. Verslag: </w:t>
      </w:r>
      <w:bookmarkStart w:id="15" w:name="Dropdown4"/>
      <w:r w:rsidRPr="0060485B">
        <w:rPr>
          <w:rFonts w:ascii="Corbel" w:hAnsi="Corbe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Code 3"/>
              <w:listEntry w:val="O"/>
              <w:listEntry w:val="M"/>
              <w:listEntry w:val="G"/>
            </w:ddList>
          </w:ffData>
        </w:fldChar>
      </w:r>
      <w:r w:rsidRPr="0060485B">
        <w:rPr>
          <w:rFonts w:ascii="Corbel" w:hAnsi="Corbel"/>
          <w:sz w:val="22"/>
          <w:szCs w:val="22"/>
        </w:rPr>
        <w:instrText xml:space="preserve"> FORMDROPDOWN </w:instrText>
      </w:r>
      <w:r w:rsidR="00FB002B">
        <w:rPr>
          <w:rFonts w:ascii="Corbel" w:hAnsi="Corbel"/>
          <w:sz w:val="22"/>
          <w:szCs w:val="22"/>
        </w:rPr>
      </w:r>
      <w:r w:rsidR="00FB002B">
        <w:rPr>
          <w:rFonts w:ascii="Corbel" w:hAnsi="Corbel"/>
          <w:sz w:val="22"/>
          <w:szCs w:val="22"/>
        </w:rPr>
        <w:fldChar w:fldCharType="separate"/>
      </w:r>
      <w:r w:rsidRPr="0060485B">
        <w:rPr>
          <w:rFonts w:ascii="Corbel" w:hAnsi="Corbel"/>
          <w:sz w:val="22"/>
          <w:szCs w:val="22"/>
        </w:rPr>
        <w:fldChar w:fldCharType="end"/>
      </w:r>
      <w:bookmarkEnd w:id="15"/>
      <w:r w:rsidRPr="0060485B">
        <w:rPr>
          <w:rFonts w:ascii="Corbel" w:hAnsi="Corbel"/>
          <w:sz w:val="22"/>
          <w:szCs w:val="22"/>
        </w:rPr>
        <w:t xml:space="preserve"> </w:t>
      </w:r>
    </w:p>
    <w:p w14:paraId="72C9D348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264"/>
        <w:gridCol w:w="4351"/>
      </w:tblGrid>
      <w:tr w:rsidR="009945C8" w:rsidRPr="0060485B" w14:paraId="5E8D96F1" w14:textId="77777777" w:rsidTr="00A24D83">
        <w:tc>
          <w:tcPr>
            <w:tcW w:w="2822" w:type="dxa"/>
          </w:tcPr>
          <w:p w14:paraId="43BB57BC" w14:textId="77777777" w:rsidR="009945C8" w:rsidRPr="0060485B" w:rsidRDefault="009945C8" w:rsidP="00CB2C7C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05219467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51" w:type="dxa"/>
          </w:tcPr>
          <w:p w14:paraId="7446E35F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5DB3E85E" w14:textId="77777777" w:rsidTr="00A24D83">
        <w:tc>
          <w:tcPr>
            <w:tcW w:w="2822" w:type="dxa"/>
          </w:tcPr>
          <w:p w14:paraId="78E476E3" w14:textId="77777777" w:rsidR="00910B6B" w:rsidRDefault="00910B6B" w:rsidP="00910B6B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Persoons- of bewegingseigenschappen:</w:t>
            </w:r>
          </w:p>
          <w:p w14:paraId="6FB1CC69" w14:textId="77777777" w:rsidR="009945C8" w:rsidRPr="0060485B" w:rsidRDefault="00910B6B" w:rsidP="00910B6B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verantwoording keuze </w:t>
            </w:r>
          </w:p>
        </w:tc>
        <w:bookmarkStart w:id="16" w:name="Dropdown8"/>
        <w:tc>
          <w:tcPr>
            <w:tcW w:w="1264" w:type="dxa"/>
          </w:tcPr>
          <w:p w14:paraId="12FBD25B" w14:textId="3E008115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51" w:type="dxa"/>
          </w:tcPr>
          <w:p w14:paraId="61C1AA6C" w14:textId="77777777" w:rsidR="009945C8" w:rsidRPr="0060485B" w:rsidRDefault="009945C8" w:rsidP="003216E6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7"/>
          </w:p>
        </w:tc>
      </w:tr>
      <w:tr w:rsidR="00910B6B" w:rsidRPr="0060485B" w14:paraId="4A5AAF90" w14:textId="77777777" w:rsidTr="00A24D83">
        <w:tc>
          <w:tcPr>
            <w:tcW w:w="2822" w:type="dxa"/>
          </w:tcPr>
          <w:p w14:paraId="59E65702" w14:textId="7F2801F3" w:rsidR="00910B6B" w:rsidRPr="0060485B" w:rsidRDefault="00491F7F" w:rsidP="00910B6B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</w:t>
            </w:r>
            <w:r w:rsidR="00910B6B">
              <w:rPr>
                <w:rFonts w:ascii="Corbel" w:hAnsi="Corbel"/>
                <w:sz w:val="22"/>
                <w:szCs w:val="22"/>
              </w:rPr>
              <w:t>oncrete opbouw + literatuur</w:t>
            </w:r>
            <w:r w:rsidR="002A3EAF">
              <w:rPr>
                <w:rFonts w:ascii="Corbel" w:hAnsi="Corbel"/>
                <w:sz w:val="22"/>
                <w:szCs w:val="22"/>
              </w:rPr>
              <w:t xml:space="preserve"> (referenties)</w:t>
            </w:r>
          </w:p>
        </w:tc>
        <w:tc>
          <w:tcPr>
            <w:tcW w:w="1264" w:type="dxa"/>
          </w:tcPr>
          <w:p w14:paraId="74A4C10A" w14:textId="1DB82A44" w:rsidR="00910B6B" w:rsidRPr="0060485B" w:rsidRDefault="00910B6B" w:rsidP="000A1211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51" w:type="dxa"/>
          </w:tcPr>
          <w:p w14:paraId="6F8E8A40" w14:textId="77777777" w:rsidR="00910B6B" w:rsidRPr="0060485B" w:rsidRDefault="00910B6B" w:rsidP="006A3A92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14DD3" w:rsidRPr="0060485B" w14:paraId="35E0A5F9" w14:textId="77777777" w:rsidTr="00A24D83">
        <w:tc>
          <w:tcPr>
            <w:tcW w:w="2822" w:type="dxa"/>
          </w:tcPr>
          <w:p w14:paraId="140DF9F6" w14:textId="242C4065" w:rsidR="00814DD3" w:rsidRPr="0060485B" w:rsidRDefault="00F942FF" w:rsidP="00910B6B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Visualisatie </w:t>
            </w:r>
            <w:r w:rsidR="002A3EAF">
              <w:rPr>
                <w:rFonts w:ascii="Corbel" w:hAnsi="Corbel"/>
                <w:sz w:val="22"/>
                <w:szCs w:val="22"/>
              </w:rPr>
              <w:t xml:space="preserve">(Youtube) </w:t>
            </w:r>
            <w:r>
              <w:rPr>
                <w:rFonts w:ascii="Corbel" w:hAnsi="Corbel"/>
                <w:sz w:val="22"/>
                <w:szCs w:val="22"/>
              </w:rPr>
              <w:t xml:space="preserve">+ </w:t>
            </w:r>
            <w:r w:rsidR="00910B6B">
              <w:rPr>
                <w:rFonts w:ascii="Corbel" w:hAnsi="Corbel"/>
                <w:sz w:val="22"/>
                <w:szCs w:val="22"/>
              </w:rPr>
              <w:t>uitwerking 10 oefenvormen</w:t>
            </w:r>
          </w:p>
        </w:tc>
        <w:tc>
          <w:tcPr>
            <w:tcW w:w="1264" w:type="dxa"/>
          </w:tcPr>
          <w:p w14:paraId="773B1341" w14:textId="7DDFA176" w:rsidR="00814DD3" w:rsidRPr="0060485B" w:rsidRDefault="00814DD3" w:rsidP="00814DD3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51" w:type="dxa"/>
          </w:tcPr>
          <w:p w14:paraId="305E89FE" w14:textId="77777777" w:rsidR="00814DD3" w:rsidRPr="0060485B" w:rsidRDefault="00814DD3" w:rsidP="00814DD3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3216E6" w:rsidRPr="0060485B" w14:paraId="04B14D5C" w14:textId="77777777" w:rsidTr="00A24D83">
        <w:tc>
          <w:tcPr>
            <w:tcW w:w="2822" w:type="dxa"/>
          </w:tcPr>
          <w:p w14:paraId="064C0CFD" w14:textId="77777777" w:rsidR="003216E6" w:rsidRPr="0060485B" w:rsidRDefault="003216E6" w:rsidP="003216E6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Verslag totale stage</w:t>
            </w:r>
          </w:p>
        </w:tc>
        <w:tc>
          <w:tcPr>
            <w:tcW w:w="1264" w:type="dxa"/>
          </w:tcPr>
          <w:p w14:paraId="2E9AFCFC" w14:textId="108A8153" w:rsidR="003216E6" w:rsidRPr="0060485B" w:rsidRDefault="003216E6" w:rsidP="003216E6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51" w:type="dxa"/>
          </w:tcPr>
          <w:p w14:paraId="0AE8166F" w14:textId="77777777" w:rsidR="003216E6" w:rsidRPr="0060485B" w:rsidRDefault="003216E6" w:rsidP="003216E6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3216E6" w:rsidRPr="0060485B" w14:paraId="6FC90629" w14:textId="77777777" w:rsidTr="00A24D83">
        <w:tc>
          <w:tcPr>
            <w:tcW w:w="2822" w:type="dxa"/>
          </w:tcPr>
          <w:p w14:paraId="5FFACCB3" w14:textId="77777777" w:rsidR="003216E6" w:rsidRPr="0060485B" w:rsidRDefault="003216E6" w:rsidP="003216E6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Competenties en doelstellingen (min. 2) op basis van totale stage + reflectie</w:t>
            </w:r>
          </w:p>
        </w:tc>
        <w:tc>
          <w:tcPr>
            <w:tcW w:w="1264" w:type="dxa"/>
          </w:tcPr>
          <w:p w14:paraId="338BE916" w14:textId="6B8EB1CD" w:rsidR="003216E6" w:rsidRPr="0060485B" w:rsidRDefault="003216E6" w:rsidP="003216E6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51" w:type="dxa"/>
          </w:tcPr>
          <w:p w14:paraId="1979C6B6" w14:textId="77777777" w:rsidR="003216E6" w:rsidRPr="0060485B" w:rsidRDefault="003216E6" w:rsidP="003216E6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3216E6" w:rsidRPr="0060485B" w14:paraId="246B9C46" w14:textId="77777777" w:rsidTr="00A24D83">
        <w:tc>
          <w:tcPr>
            <w:tcW w:w="2822" w:type="dxa"/>
          </w:tcPr>
          <w:p w14:paraId="0DFE4F21" w14:textId="77777777" w:rsidR="003216E6" w:rsidRPr="0060485B" w:rsidRDefault="003216E6" w:rsidP="003216E6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  <w:highlight w:val="yellow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Reflectie op basis van Evaluatieformulier</w:t>
            </w:r>
          </w:p>
        </w:tc>
        <w:bookmarkStart w:id="18" w:name="Dropdown11"/>
        <w:tc>
          <w:tcPr>
            <w:tcW w:w="1264" w:type="dxa"/>
          </w:tcPr>
          <w:p w14:paraId="702E5EC1" w14:textId="4DE9DF64" w:rsidR="003216E6" w:rsidRPr="0060485B" w:rsidRDefault="003216E6" w:rsidP="003216E6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51" w:type="dxa"/>
          </w:tcPr>
          <w:p w14:paraId="3DF6140A" w14:textId="77777777" w:rsidR="003216E6" w:rsidRPr="0060485B" w:rsidRDefault="003216E6" w:rsidP="003216E6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9"/>
          </w:p>
        </w:tc>
      </w:tr>
      <w:tr w:rsidR="003216E6" w:rsidRPr="0060485B" w14:paraId="021E1795" w14:textId="77777777" w:rsidTr="00A24D83">
        <w:tc>
          <w:tcPr>
            <w:tcW w:w="2822" w:type="dxa"/>
          </w:tcPr>
          <w:p w14:paraId="4F56FEB3" w14:textId="77777777" w:rsidR="003216E6" w:rsidRPr="0060485B" w:rsidRDefault="003216E6" w:rsidP="003216E6">
            <w:pPr>
              <w:spacing w:line="300" w:lineRule="exact"/>
              <w:ind w:left="-11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Reflectie op basis van Beroepshoudingen</w:t>
            </w:r>
          </w:p>
        </w:tc>
        <w:tc>
          <w:tcPr>
            <w:tcW w:w="1264" w:type="dxa"/>
          </w:tcPr>
          <w:p w14:paraId="5775E7A0" w14:textId="4D28B8F0" w:rsidR="003216E6" w:rsidRPr="0060485B" w:rsidRDefault="003216E6" w:rsidP="003216E6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51" w:type="dxa"/>
          </w:tcPr>
          <w:p w14:paraId="6143D3B8" w14:textId="77777777" w:rsidR="003216E6" w:rsidRPr="0060485B" w:rsidRDefault="003216E6" w:rsidP="00DE5E41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="006A3A92">
              <w:rPr>
                <w:rFonts w:ascii="Corbel" w:hAnsi="Corbel"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577B6B85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34D8B698" w14:textId="445AA80F" w:rsidR="00910B6B" w:rsidRDefault="009945C8" w:rsidP="00910B6B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Het laattijdig indienen van het verslag zorgt ervoor dat de code “verslaggeving” één code zakt.</w:t>
      </w:r>
    </w:p>
    <w:p w14:paraId="64EE2EB3" w14:textId="20826E68" w:rsidR="00491F7F" w:rsidRDefault="00491F7F" w:rsidP="00910B6B">
      <w:pPr>
        <w:spacing w:line="300" w:lineRule="exact"/>
        <w:rPr>
          <w:rFonts w:ascii="Corbel" w:hAnsi="Corbel"/>
          <w:sz w:val="22"/>
          <w:szCs w:val="22"/>
        </w:rPr>
      </w:pPr>
    </w:p>
    <w:p w14:paraId="46D25C67" w14:textId="77777777" w:rsidR="00491F7F" w:rsidRPr="00910B6B" w:rsidRDefault="00491F7F" w:rsidP="00910B6B">
      <w:pPr>
        <w:spacing w:line="300" w:lineRule="exact"/>
        <w:rPr>
          <w:rFonts w:ascii="Corbel" w:hAnsi="Corbel"/>
          <w:sz w:val="22"/>
          <w:szCs w:val="22"/>
        </w:rPr>
      </w:pPr>
    </w:p>
    <w:p w14:paraId="78E1B790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Werkveld</w:t>
      </w:r>
    </w:p>
    <w:p w14:paraId="064C010F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2CD145BC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Een NOK op beroepshoudingen zorgt ervoor dat de code “werkveld” één code zakt.</w:t>
      </w:r>
    </w:p>
    <w:p w14:paraId="736D1A5B" w14:textId="77777777" w:rsidR="009945C8" w:rsidRPr="0060485B" w:rsidRDefault="009945C8" w:rsidP="009945C8">
      <w:pPr>
        <w:spacing w:line="300" w:lineRule="exact"/>
        <w:ind w:left="360"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257"/>
        <w:gridCol w:w="4410"/>
      </w:tblGrid>
      <w:tr w:rsidR="009945C8" w:rsidRPr="0060485B" w14:paraId="09DDDE08" w14:textId="77777777" w:rsidTr="00CB2C7C">
        <w:trPr>
          <w:trHeight w:val="397"/>
        </w:trPr>
        <w:tc>
          <w:tcPr>
            <w:tcW w:w="2835" w:type="dxa"/>
          </w:tcPr>
          <w:p w14:paraId="3B9905D4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788157BA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 mentor</w:t>
            </w:r>
          </w:p>
        </w:tc>
        <w:tc>
          <w:tcPr>
            <w:tcW w:w="4637" w:type="dxa"/>
          </w:tcPr>
          <w:p w14:paraId="150F5FE0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9945C8" w:rsidRPr="0060485B" w14:paraId="6C0632E5" w14:textId="77777777" w:rsidTr="00CB2C7C">
        <w:trPr>
          <w:trHeight w:val="397"/>
        </w:trPr>
        <w:tc>
          <w:tcPr>
            <w:tcW w:w="2835" w:type="dxa"/>
          </w:tcPr>
          <w:p w14:paraId="1F9BA197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Evaluatie mentor</w:t>
            </w:r>
          </w:p>
        </w:tc>
        <w:bookmarkStart w:id="20" w:name="Dropdown12"/>
        <w:tc>
          <w:tcPr>
            <w:tcW w:w="1276" w:type="dxa"/>
          </w:tcPr>
          <w:p w14:paraId="3092D8AD" w14:textId="2AA5806E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37" w:type="dxa"/>
          </w:tcPr>
          <w:p w14:paraId="0C8F2EE1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1"/>
          </w:p>
        </w:tc>
      </w:tr>
      <w:tr w:rsidR="009945C8" w:rsidRPr="0060485B" w14:paraId="2BE5EC77" w14:textId="77777777" w:rsidTr="00CB2C7C">
        <w:trPr>
          <w:trHeight w:val="397"/>
        </w:trPr>
        <w:tc>
          <w:tcPr>
            <w:tcW w:w="2835" w:type="dxa"/>
          </w:tcPr>
          <w:p w14:paraId="44DB6E22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Beroepshoudingen</w:t>
            </w:r>
          </w:p>
        </w:tc>
        <w:bookmarkStart w:id="22" w:name="Dropdown13"/>
        <w:tc>
          <w:tcPr>
            <w:tcW w:w="1276" w:type="dxa"/>
          </w:tcPr>
          <w:p w14:paraId="311CDA68" w14:textId="75AA474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37" w:type="dxa"/>
          </w:tcPr>
          <w:p w14:paraId="3AF38945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60485B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sz w:val="22"/>
                <w:szCs w:val="22"/>
              </w:rPr>
            </w:r>
            <w:r w:rsidRPr="0060485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2EAD6740" w14:textId="3FC54DE0" w:rsidR="009945C8" w:rsidRDefault="009945C8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0F496A49" w14:textId="5326CF46" w:rsidR="00A24D83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12EA9AC2" w14:textId="523938B5" w:rsidR="00A24D83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78416778" w14:textId="4D54BC66" w:rsidR="00A24D83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46CC64A1" w14:textId="16BB534A" w:rsidR="00A24D83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2B770285" w14:textId="4CD32B37" w:rsidR="00A24D83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5C2DBC10" w14:textId="77777777" w:rsidR="00A24D83" w:rsidRPr="0060485B" w:rsidRDefault="00A24D83" w:rsidP="009945C8">
      <w:pPr>
        <w:spacing w:line="300" w:lineRule="exact"/>
        <w:ind w:left="360"/>
        <w:rPr>
          <w:rFonts w:ascii="Corbel" w:hAnsi="Corbel"/>
          <w:b/>
          <w:sz w:val="22"/>
          <w:szCs w:val="22"/>
          <w:u w:val="single"/>
        </w:rPr>
      </w:pPr>
    </w:p>
    <w:p w14:paraId="4D5EC9CE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lastRenderedPageBreak/>
        <w:t>EVALUATIE</w:t>
      </w:r>
    </w:p>
    <w:p w14:paraId="4870CF95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757"/>
        <w:gridCol w:w="1757"/>
      </w:tblGrid>
      <w:tr w:rsidR="009945C8" w:rsidRPr="0060485B" w14:paraId="291510CE" w14:textId="77777777" w:rsidTr="00CB2C7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8689D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0E93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5A65F870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vAlign w:val="center"/>
          </w:tcPr>
          <w:p w14:paraId="14F8D521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9945C8" w:rsidRPr="0060485B" w14:paraId="79946642" w14:textId="77777777" w:rsidTr="00CB2C7C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832830F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Verslaggeving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4DA9038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Administratie, vorm en taal</w:t>
            </w:r>
          </w:p>
        </w:tc>
        <w:bookmarkStart w:id="24" w:name="Dropdown14"/>
        <w:tc>
          <w:tcPr>
            <w:tcW w:w="1757" w:type="dxa"/>
            <w:vAlign w:val="center"/>
          </w:tcPr>
          <w:p w14:paraId="3FDB8FE8" w14:textId="06BEE252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ode 1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Dropdown18"/>
        <w:tc>
          <w:tcPr>
            <w:tcW w:w="1757" w:type="dxa"/>
            <w:vMerge w:val="restart"/>
            <w:vAlign w:val="center"/>
          </w:tcPr>
          <w:p w14:paraId="652C8FC5" w14:textId="1F03CC32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5"/>
          </w:p>
        </w:tc>
      </w:tr>
      <w:tr w:rsidR="009945C8" w:rsidRPr="0060485B" w14:paraId="380DF170" w14:textId="77777777" w:rsidTr="00CB2C7C">
        <w:trPr>
          <w:trHeight w:val="397"/>
        </w:trPr>
        <w:tc>
          <w:tcPr>
            <w:tcW w:w="1843" w:type="dxa"/>
            <w:vMerge/>
            <w:vAlign w:val="center"/>
          </w:tcPr>
          <w:p w14:paraId="4D23EF2E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9BA5A1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Inhoudelijk</w:t>
            </w:r>
          </w:p>
        </w:tc>
        <w:bookmarkStart w:id="26" w:name="Dropdown15"/>
        <w:tc>
          <w:tcPr>
            <w:tcW w:w="1757" w:type="dxa"/>
            <w:vAlign w:val="center"/>
          </w:tcPr>
          <w:p w14:paraId="4C2DFD3C" w14:textId="0146E84D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ode 2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57" w:type="dxa"/>
            <w:vMerge/>
            <w:vAlign w:val="center"/>
          </w:tcPr>
          <w:p w14:paraId="1B58C86E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945C8" w:rsidRPr="0060485B" w14:paraId="6D223818" w14:textId="77777777" w:rsidTr="00CB2C7C">
        <w:trPr>
          <w:trHeight w:val="397"/>
        </w:trPr>
        <w:tc>
          <w:tcPr>
            <w:tcW w:w="1843" w:type="dxa"/>
            <w:vMerge/>
            <w:vAlign w:val="center"/>
          </w:tcPr>
          <w:p w14:paraId="09F4287D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6C1EBDE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bookmarkStart w:id="27" w:name="Dropdown16"/>
        <w:tc>
          <w:tcPr>
            <w:tcW w:w="1757" w:type="dxa"/>
            <w:vAlign w:val="center"/>
          </w:tcPr>
          <w:p w14:paraId="0882A727" w14:textId="7AEEE0FA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ode 3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57" w:type="dxa"/>
            <w:vMerge/>
            <w:vAlign w:val="center"/>
          </w:tcPr>
          <w:p w14:paraId="17532E41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945C8" w:rsidRPr="0060485B" w14:paraId="194AAD44" w14:textId="77777777" w:rsidTr="00CB2C7C">
        <w:trPr>
          <w:trHeight w:val="397"/>
        </w:trPr>
        <w:tc>
          <w:tcPr>
            <w:tcW w:w="1843" w:type="dxa"/>
            <w:vMerge w:val="restart"/>
            <w:vAlign w:val="center"/>
          </w:tcPr>
          <w:p w14:paraId="54CEF1AB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Werkveld</w:t>
            </w:r>
          </w:p>
        </w:tc>
        <w:tc>
          <w:tcPr>
            <w:tcW w:w="3402" w:type="dxa"/>
            <w:vAlign w:val="center"/>
          </w:tcPr>
          <w:p w14:paraId="221A1E31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Evaluatie mentor</w:t>
            </w:r>
          </w:p>
        </w:tc>
        <w:bookmarkStart w:id="28" w:name="Dropdown17"/>
        <w:tc>
          <w:tcPr>
            <w:tcW w:w="1757" w:type="dxa"/>
            <w:vAlign w:val="center"/>
          </w:tcPr>
          <w:p w14:paraId="5F04F4F2" w14:textId="7ACE44E4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Dropdown19"/>
        <w:tc>
          <w:tcPr>
            <w:tcW w:w="1757" w:type="dxa"/>
            <w:vMerge w:val="restart"/>
            <w:vAlign w:val="center"/>
          </w:tcPr>
          <w:p w14:paraId="5C35DC20" w14:textId="5023F28A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9"/>
          </w:p>
        </w:tc>
      </w:tr>
      <w:tr w:rsidR="009945C8" w:rsidRPr="0060485B" w14:paraId="0C4CFA77" w14:textId="77777777" w:rsidTr="00CB2C7C">
        <w:trPr>
          <w:trHeight w:val="39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0E5C3EC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99A13BE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Beroepshoudingen</w:t>
            </w:r>
          </w:p>
        </w:tc>
        <w:bookmarkStart w:id="30" w:name="Dropdown20"/>
        <w:tc>
          <w:tcPr>
            <w:tcW w:w="1757" w:type="dxa"/>
            <w:vAlign w:val="center"/>
          </w:tcPr>
          <w:p w14:paraId="56F44626" w14:textId="6A417884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57" w:type="dxa"/>
            <w:vMerge/>
            <w:vAlign w:val="center"/>
          </w:tcPr>
          <w:p w14:paraId="74340FBF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945C8" w:rsidRPr="00FF491D" w14:paraId="4C273286" w14:textId="77777777" w:rsidTr="00CB2C7C">
        <w:trPr>
          <w:trHeight w:val="397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0316640" w14:textId="77777777" w:rsidR="009945C8" w:rsidRPr="00FF491D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022C4F83" w14:textId="77777777" w:rsidR="009945C8" w:rsidRPr="00FF491D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8F31926" w14:textId="77777777" w:rsidR="009945C8" w:rsidRPr="00FF491D" w:rsidRDefault="009945C8" w:rsidP="00CB2C7C">
            <w:pPr>
              <w:spacing w:line="300" w:lineRule="exact"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FF491D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bookmarkStart w:id="31" w:name="Dropdown21"/>
        <w:tc>
          <w:tcPr>
            <w:tcW w:w="1757" w:type="dxa"/>
            <w:vAlign w:val="center"/>
          </w:tcPr>
          <w:p w14:paraId="2118B6BD" w14:textId="77777777" w:rsidR="009945C8" w:rsidRPr="00FF491D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FF491D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FF491D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b/>
                <w:sz w:val="22"/>
                <w:szCs w:val="22"/>
              </w:rPr>
            </w:r>
            <w:r w:rsidR="00FB002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FF491D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1"/>
            <w:r w:rsidRPr="00FF491D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16CA0B8F" w14:textId="77777777" w:rsidR="009945C8" w:rsidRPr="00FF491D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4D416F37" w14:textId="1CC404B9" w:rsidR="00814DD3" w:rsidRPr="00FF491D" w:rsidRDefault="00814DD3" w:rsidP="00910B6B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7DC17980" w14:textId="77777777" w:rsidR="002A3EAF" w:rsidRPr="00FF491D" w:rsidRDefault="00814DD3" w:rsidP="002A3EAF">
      <w:pPr>
        <w:spacing w:line="300" w:lineRule="exact"/>
        <w:rPr>
          <w:rFonts w:ascii="Corbel" w:hAnsi="Corbel"/>
          <w:b/>
          <w:sz w:val="22"/>
          <w:szCs w:val="22"/>
        </w:rPr>
      </w:pPr>
      <w:r w:rsidRPr="00FF491D">
        <w:rPr>
          <w:rFonts w:ascii="Corbel" w:hAnsi="Corbel"/>
          <w:b/>
          <w:sz w:val="22"/>
          <w:szCs w:val="22"/>
        </w:rPr>
        <w:t>Datum</w:t>
      </w:r>
      <w:r w:rsidR="002A3EAF">
        <w:rPr>
          <w:rFonts w:ascii="Corbel" w:hAnsi="Corbel"/>
          <w:b/>
          <w:sz w:val="22"/>
          <w:szCs w:val="22"/>
        </w:rPr>
        <w:t xml:space="preserve"> </w:t>
      </w:r>
      <w:r w:rsidR="002A3EAF">
        <w:rPr>
          <w:rFonts w:ascii="Corbel" w:hAnsi="Corbel"/>
          <w:b/>
          <w:sz w:val="22"/>
          <w:szCs w:val="22"/>
        </w:rPr>
        <w:tab/>
      </w:r>
      <w:r w:rsidR="002A3EAF">
        <w:rPr>
          <w:rFonts w:ascii="Corbel" w:hAnsi="Corbel"/>
          <w:b/>
          <w:sz w:val="22"/>
          <w:szCs w:val="22"/>
        </w:rPr>
        <w:tab/>
      </w:r>
      <w:r w:rsidR="002A3EAF" w:rsidRPr="00FF491D">
        <w:rPr>
          <w:rFonts w:ascii="Corbel" w:hAnsi="Corbel"/>
          <w:b/>
          <w:sz w:val="22"/>
          <w:szCs w:val="22"/>
        </w:rPr>
        <w:t>Handtekening</w:t>
      </w:r>
      <w:r w:rsidR="002A3EAF" w:rsidRPr="00FF491D">
        <w:rPr>
          <w:rFonts w:ascii="Corbel" w:hAnsi="Corbel"/>
          <w:b/>
          <w:sz w:val="22"/>
          <w:szCs w:val="22"/>
        </w:rPr>
        <w:tab/>
        <w:t>Stagebegeleider</w:t>
      </w:r>
      <w:r w:rsidR="002A3EAF">
        <w:rPr>
          <w:rFonts w:ascii="Corbel" w:hAnsi="Corbel"/>
          <w:b/>
          <w:sz w:val="22"/>
          <w:szCs w:val="22"/>
        </w:rPr>
        <w:tab/>
      </w:r>
      <w:r w:rsidR="002A3EAF" w:rsidRPr="00FF491D">
        <w:rPr>
          <w:rFonts w:ascii="Corbel" w:hAnsi="Corbel"/>
          <w:b/>
          <w:sz w:val="22"/>
          <w:szCs w:val="22"/>
        </w:rPr>
        <w:t>Handtekening Student</w:t>
      </w:r>
    </w:p>
    <w:p w14:paraId="62695E7E" w14:textId="77CFC1B2" w:rsidR="002A3EAF" w:rsidRPr="002A3EAF" w:rsidRDefault="002A3EAF" w:rsidP="002A3EAF">
      <w:pPr>
        <w:spacing w:line="300" w:lineRule="exact"/>
        <w:rPr>
          <w:rFonts w:ascii="Corbel" w:hAnsi="Corbel"/>
          <w:sz w:val="22"/>
          <w:szCs w:val="22"/>
        </w:rPr>
      </w:pPr>
      <w:r w:rsidRPr="00FF491D">
        <w:rPr>
          <w:rFonts w:ascii="Corbel" w:hAnsi="Corbe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Pr="00FF491D">
        <w:rPr>
          <w:rFonts w:ascii="Corbel" w:hAnsi="Corbel"/>
          <w:sz w:val="22"/>
          <w:szCs w:val="22"/>
        </w:rPr>
        <w:instrText xml:space="preserve"> FORMTEXT </w:instrText>
      </w:r>
      <w:r w:rsidRPr="00FF491D">
        <w:rPr>
          <w:rFonts w:ascii="Corbel" w:hAnsi="Corbel"/>
          <w:sz w:val="22"/>
          <w:szCs w:val="22"/>
        </w:rPr>
      </w:r>
      <w:r w:rsidRPr="00FF491D">
        <w:rPr>
          <w:rFonts w:ascii="Corbel" w:hAnsi="Corbel"/>
          <w:sz w:val="22"/>
          <w:szCs w:val="22"/>
        </w:rPr>
        <w:fldChar w:fldCharType="separate"/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 w:rsidRPr="00FF491D">
        <w:rPr>
          <w:rFonts w:ascii="Corbel" w:hAnsi="Corbel"/>
          <w:sz w:val="22"/>
          <w:szCs w:val="22"/>
        </w:rPr>
        <w:fldChar w:fldCharType="end"/>
      </w:r>
      <w:bookmarkEnd w:id="32"/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="00814DD3" w:rsidRPr="00FF491D">
        <w:rPr>
          <w:rFonts w:ascii="Corbel" w:hAnsi="Corbe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814DD3" w:rsidRPr="00FF491D">
        <w:rPr>
          <w:rFonts w:ascii="Corbel" w:hAnsi="Corbel"/>
          <w:sz w:val="22"/>
          <w:szCs w:val="22"/>
        </w:rPr>
        <w:instrText xml:space="preserve"> FORMTEXT </w:instrText>
      </w:r>
      <w:r w:rsidR="00814DD3" w:rsidRPr="00FF491D">
        <w:rPr>
          <w:rFonts w:ascii="Corbel" w:hAnsi="Corbel"/>
          <w:sz w:val="22"/>
          <w:szCs w:val="22"/>
        </w:rPr>
      </w:r>
      <w:r w:rsidR="00814DD3" w:rsidRPr="00FF491D">
        <w:rPr>
          <w:rFonts w:ascii="Corbel" w:hAnsi="Corbel"/>
          <w:sz w:val="22"/>
          <w:szCs w:val="22"/>
        </w:rPr>
        <w:fldChar w:fldCharType="separate"/>
      </w:r>
      <w:r w:rsidR="006A3A92">
        <w:rPr>
          <w:rFonts w:ascii="Corbel" w:hAnsi="Corbel"/>
          <w:sz w:val="22"/>
          <w:szCs w:val="22"/>
        </w:rPr>
        <w:t> </w:t>
      </w:r>
      <w:r w:rsidR="006A3A92">
        <w:rPr>
          <w:rFonts w:ascii="Corbel" w:hAnsi="Corbel"/>
          <w:sz w:val="22"/>
          <w:szCs w:val="22"/>
        </w:rPr>
        <w:t> </w:t>
      </w:r>
      <w:r w:rsidR="006A3A92">
        <w:rPr>
          <w:rFonts w:ascii="Corbel" w:hAnsi="Corbel"/>
          <w:sz w:val="22"/>
          <w:szCs w:val="22"/>
        </w:rPr>
        <w:t> </w:t>
      </w:r>
      <w:r w:rsidR="006A3A92">
        <w:rPr>
          <w:rFonts w:ascii="Corbel" w:hAnsi="Corbel"/>
          <w:sz w:val="22"/>
          <w:szCs w:val="22"/>
        </w:rPr>
        <w:t> </w:t>
      </w:r>
      <w:r w:rsidR="006A3A92">
        <w:rPr>
          <w:rFonts w:ascii="Corbel" w:hAnsi="Corbel"/>
          <w:sz w:val="22"/>
          <w:szCs w:val="22"/>
        </w:rPr>
        <w:t> </w:t>
      </w:r>
      <w:r w:rsidR="00814DD3" w:rsidRPr="00FF491D">
        <w:rPr>
          <w:rFonts w:ascii="Corbel" w:hAnsi="Corbel"/>
          <w:sz w:val="22"/>
          <w:szCs w:val="22"/>
        </w:rPr>
        <w:fldChar w:fldCharType="end"/>
      </w:r>
      <w:bookmarkEnd w:id="33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FF491D">
        <w:rPr>
          <w:rFonts w:ascii="Corbel" w:hAnsi="Corbe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Pr="00FF491D">
        <w:rPr>
          <w:rFonts w:ascii="Corbel" w:hAnsi="Corbel"/>
          <w:sz w:val="22"/>
          <w:szCs w:val="22"/>
        </w:rPr>
        <w:instrText xml:space="preserve"> FORMTEXT </w:instrText>
      </w:r>
      <w:r w:rsidRPr="00FF491D">
        <w:rPr>
          <w:rFonts w:ascii="Corbel" w:hAnsi="Corbel"/>
          <w:sz w:val="22"/>
          <w:szCs w:val="22"/>
        </w:rPr>
      </w:r>
      <w:r w:rsidRPr="00FF491D">
        <w:rPr>
          <w:rFonts w:ascii="Corbel" w:hAnsi="Corbel"/>
          <w:sz w:val="22"/>
          <w:szCs w:val="22"/>
        </w:rPr>
        <w:fldChar w:fldCharType="separate"/>
      </w:r>
      <w:r w:rsidRPr="00FF491D">
        <w:rPr>
          <w:rFonts w:ascii="Corbel" w:hAnsi="Corbel"/>
          <w:noProof/>
          <w:sz w:val="22"/>
          <w:szCs w:val="22"/>
        </w:rPr>
        <w:t> </w:t>
      </w:r>
      <w:r w:rsidRPr="00FF491D">
        <w:rPr>
          <w:rFonts w:ascii="Corbel" w:hAnsi="Corbel"/>
          <w:noProof/>
          <w:sz w:val="22"/>
          <w:szCs w:val="22"/>
        </w:rPr>
        <w:t> </w:t>
      </w:r>
      <w:r w:rsidRPr="00FF491D">
        <w:rPr>
          <w:rFonts w:ascii="Corbel" w:hAnsi="Corbel"/>
          <w:noProof/>
          <w:sz w:val="22"/>
          <w:szCs w:val="22"/>
        </w:rPr>
        <w:t> </w:t>
      </w:r>
      <w:r w:rsidRPr="00FF491D">
        <w:rPr>
          <w:rFonts w:ascii="Corbel" w:hAnsi="Corbel"/>
          <w:noProof/>
          <w:sz w:val="22"/>
          <w:szCs w:val="22"/>
        </w:rPr>
        <w:t> </w:t>
      </w:r>
      <w:r w:rsidRPr="00FF491D">
        <w:rPr>
          <w:rFonts w:ascii="Corbel" w:hAnsi="Corbel"/>
          <w:noProof/>
          <w:sz w:val="22"/>
          <w:szCs w:val="22"/>
        </w:rPr>
        <w:t> </w:t>
      </w:r>
      <w:r w:rsidRPr="00FF491D">
        <w:rPr>
          <w:rFonts w:ascii="Corbel" w:hAnsi="Corbel"/>
          <w:sz w:val="22"/>
          <w:szCs w:val="22"/>
        </w:rPr>
        <w:fldChar w:fldCharType="end"/>
      </w:r>
      <w:bookmarkEnd w:id="34"/>
    </w:p>
    <w:p w14:paraId="575FE181" w14:textId="5A1B5F7D" w:rsidR="002A3EAF" w:rsidRPr="002A3EAF" w:rsidRDefault="002A3EAF" w:rsidP="00910B6B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2FD65C28" w14:textId="77777777" w:rsidR="009945C8" w:rsidRPr="0060485B" w:rsidRDefault="009945C8" w:rsidP="009945C8">
      <w:pPr>
        <w:numPr>
          <w:ilvl w:val="0"/>
          <w:numId w:val="1"/>
        </w:numPr>
        <w:spacing w:line="300" w:lineRule="exact"/>
        <w:rPr>
          <w:rFonts w:ascii="Corbel" w:hAnsi="Corbel"/>
          <w:b/>
          <w:sz w:val="22"/>
          <w:szCs w:val="22"/>
          <w:u w:val="single"/>
        </w:rPr>
      </w:pPr>
      <w:r w:rsidRPr="0060485B">
        <w:rPr>
          <w:rFonts w:ascii="Corbel" w:hAnsi="Corbel"/>
          <w:b/>
          <w:sz w:val="22"/>
          <w:szCs w:val="22"/>
          <w:u w:val="single"/>
        </w:rPr>
        <w:t>EVALUATIE STAGEBEZOEKER</w:t>
      </w:r>
    </w:p>
    <w:p w14:paraId="4D9A2653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2DBD160B" w14:textId="77777777" w:rsidR="009945C8" w:rsidRPr="0060485B" w:rsidRDefault="009945C8" w:rsidP="009945C8">
      <w:pPr>
        <w:spacing w:line="300" w:lineRule="exact"/>
        <w:rPr>
          <w:rFonts w:ascii="Corbel" w:hAnsi="Corbel"/>
          <w:sz w:val="22"/>
          <w:szCs w:val="22"/>
        </w:rPr>
      </w:pPr>
      <w:r w:rsidRPr="0060485B">
        <w:rPr>
          <w:rFonts w:ascii="Corbel" w:hAnsi="Corbel"/>
          <w:sz w:val="22"/>
          <w:szCs w:val="22"/>
        </w:rPr>
        <w:t>Een NOK op beroepshoudingen zorgt ervoor dat de code “Evaluatie stagebezoeker” één code zakt.</w:t>
      </w:r>
    </w:p>
    <w:p w14:paraId="4A03804F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757"/>
        <w:gridCol w:w="1757"/>
      </w:tblGrid>
      <w:tr w:rsidR="009945C8" w:rsidRPr="0060485B" w14:paraId="25A33C09" w14:textId="77777777" w:rsidTr="008C25A9">
        <w:trPr>
          <w:trHeight w:val="39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5E2826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36FE4A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EC63779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AE797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9945C8" w:rsidRPr="0060485B" w14:paraId="2634EFE2" w14:textId="77777777" w:rsidTr="008C25A9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242F73F" w14:textId="77777777" w:rsidR="006A3A92" w:rsidRPr="00FF491D" w:rsidRDefault="006A3A92" w:rsidP="006A3A92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Stagebezoek d</w:t>
            </w:r>
            <w:r w:rsidRPr="00FF491D">
              <w:rPr>
                <w:rFonts w:ascii="Corbel" w:hAnsi="Corbel"/>
                <w:b/>
                <w:sz w:val="22"/>
                <w:szCs w:val="22"/>
              </w:rPr>
              <w:t>atum</w:t>
            </w:r>
            <w:r w:rsidR="00600D84">
              <w:rPr>
                <w:rFonts w:ascii="Corbel" w:hAnsi="Corbel"/>
                <w:b/>
                <w:sz w:val="22"/>
                <w:szCs w:val="22"/>
              </w:rPr>
              <w:t>:</w:t>
            </w:r>
          </w:p>
          <w:p w14:paraId="5E13D46C" w14:textId="77777777" w:rsidR="009945C8" w:rsidRPr="0060485B" w:rsidRDefault="006A3A92" w:rsidP="006A3A92">
            <w:pPr>
              <w:spacing w:line="300" w:lineRule="exact"/>
              <w:rPr>
                <w:rFonts w:ascii="Corbel" w:hAnsi="Corbel"/>
                <w:sz w:val="22"/>
                <w:szCs w:val="22"/>
              </w:rPr>
            </w:pPr>
            <w:r w:rsidRPr="00FF491D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491D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FF491D">
              <w:rPr>
                <w:rFonts w:ascii="Corbel" w:hAnsi="Corbel"/>
                <w:sz w:val="22"/>
                <w:szCs w:val="22"/>
              </w:rPr>
            </w:r>
            <w:r w:rsidRPr="00FF491D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 w:rsidRPr="00FF491D">
              <w:rPr>
                <w:rFonts w:ascii="Corbel" w:hAnsi="Corbel"/>
                <w:sz w:val="22"/>
                <w:szCs w:val="22"/>
              </w:rPr>
              <w:fldChar w:fldCharType="end"/>
            </w:r>
            <w:r w:rsidRPr="0060485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91757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Evaluatie stagebezoeker</w:t>
            </w:r>
          </w:p>
        </w:tc>
        <w:bookmarkStart w:id="35" w:name="Dropdown22"/>
        <w:tc>
          <w:tcPr>
            <w:tcW w:w="1757" w:type="dxa"/>
            <w:shd w:val="clear" w:color="auto" w:fill="auto"/>
            <w:vAlign w:val="center"/>
          </w:tcPr>
          <w:p w14:paraId="729148DB" w14:textId="77777777" w:rsidR="009945C8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ode 5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5"/>
          </w:p>
          <w:p w14:paraId="4AA4FB1C" w14:textId="77777777" w:rsidR="006A3A92" w:rsidRPr="0060485B" w:rsidRDefault="006A3A92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de 6"/>
                    <w:listEntry w:val="O"/>
                    <w:listEntry w:val="M"/>
                    <w:listEntry w:val="G"/>
                  </w:ddList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bookmarkStart w:id="36" w:name="Dropdown24"/>
        <w:tc>
          <w:tcPr>
            <w:tcW w:w="1757" w:type="dxa"/>
            <w:vMerge w:val="restart"/>
            <w:shd w:val="clear" w:color="auto" w:fill="auto"/>
            <w:vAlign w:val="center"/>
          </w:tcPr>
          <w:p w14:paraId="36423D42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6"/>
          </w:p>
        </w:tc>
      </w:tr>
      <w:tr w:rsidR="009945C8" w:rsidRPr="0060485B" w14:paraId="413AC02D" w14:textId="77777777" w:rsidTr="008C25A9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381F3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D20BE" w14:textId="77777777" w:rsidR="0060485B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Beroepshouding</w:t>
            </w:r>
          </w:p>
        </w:tc>
        <w:bookmarkStart w:id="37" w:name="Dropdown23"/>
        <w:tc>
          <w:tcPr>
            <w:tcW w:w="1757" w:type="dxa"/>
            <w:shd w:val="clear" w:color="auto" w:fill="auto"/>
            <w:vAlign w:val="center"/>
          </w:tcPr>
          <w:p w14:paraId="02DDEE39" w14:textId="77777777" w:rsidR="009945C8" w:rsidRPr="0060485B" w:rsidRDefault="009945C8" w:rsidP="00CB2C7C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sz w:val="22"/>
                <w:szCs w:val="22"/>
              </w:rPr>
            </w:r>
            <w:r w:rsidR="00FB002B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708A1FA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945C8" w:rsidRPr="0060485B" w14:paraId="2CADB196" w14:textId="77777777" w:rsidTr="008C25A9">
        <w:trPr>
          <w:trHeight w:val="39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4C5A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DCCF8B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812DFD6" w14:textId="77777777" w:rsidR="009945C8" w:rsidRPr="0060485B" w:rsidRDefault="009945C8" w:rsidP="00CB2C7C">
            <w:pPr>
              <w:spacing w:line="300" w:lineRule="exact"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bookmarkStart w:id="38" w:name="Dropdown25"/>
        <w:tc>
          <w:tcPr>
            <w:tcW w:w="1757" w:type="dxa"/>
            <w:shd w:val="clear" w:color="auto" w:fill="auto"/>
            <w:vAlign w:val="center"/>
          </w:tcPr>
          <w:p w14:paraId="3721F480" w14:textId="77777777" w:rsidR="009945C8" w:rsidRPr="0060485B" w:rsidRDefault="009945C8" w:rsidP="00CB2C7C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FB002B">
              <w:rPr>
                <w:rFonts w:ascii="Corbel" w:hAnsi="Corbel"/>
                <w:b/>
                <w:sz w:val="22"/>
                <w:szCs w:val="22"/>
              </w:rPr>
            </w:r>
            <w:r w:rsidR="00FB002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8"/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1E828E3A" w14:textId="77777777" w:rsidR="009945C8" w:rsidRPr="0060485B" w:rsidRDefault="009945C8" w:rsidP="009945C8">
      <w:pPr>
        <w:spacing w:line="300" w:lineRule="exact"/>
        <w:rPr>
          <w:rFonts w:ascii="Corbel" w:hAnsi="Corbel"/>
          <w:b/>
          <w:sz w:val="22"/>
          <w:szCs w:val="22"/>
        </w:rPr>
      </w:pPr>
    </w:p>
    <w:sectPr w:rsidR="009945C8" w:rsidRPr="0060485B" w:rsidSect="00FC43D8">
      <w:headerReference w:type="default" r:id="rId13"/>
      <w:type w:val="continuous"/>
      <w:pgSz w:w="11900" w:h="16840" w:code="9"/>
      <w:pgMar w:top="1701" w:right="1474" w:bottom="2268" w:left="1871" w:header="1105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6FEC" w14:textId="77777777" w:rsidR="00F17C7A" w:rsidRDefault="00F17C7A" w:rsidP="00751395">
      <w:r>
        <w:separator/>
      </w:r>
    </w:p>
    <w:p w14:paraId="2F3A5A19" w14:textId="77777777" w:rsidR="00F17C7A" w:rsidRDefault="00F17C7A"/>
    <w:p w14:paraId="6C9F2EBF" w14:textId="77777777" w:rsidR="00F17C7A" w:rsidRDefault="00F17C7A" w:rsidP="000A6772"/>
  </w:endnote>
  <w:endnote w:type="continuationSeparator" w:id="0">
    <w:p w14:paraId="43DF156E" w14:textId="77777777" w:rsidR="00F17C7A" w:rsidRDefault="00F17C7A" w:rsidP="00751395">
      <w:r>
        <w:continuationSeparator/>
      </w:r>
    </w:p>
    <w:p w14:paraId="604605B6" w14:textId="77777777" w:rsidR="00F17C7A" w:rsidRDefault="00F17C7A"/>
    <w:p w14:paraId="7955EE68" w14:textId="77777777" w:rsidR="00F17C7A" w:rsidRDefault="00F17C7A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BCAA" w14:textId="77777777" w:rsidR="00FF5444" w:rsidRDefault="00FF5444" w:rsidP="00ED1166">
    <w:pPr>
      <w:jc w:val="right"/>
      <w:rPr>
        <w:rStyle w:val="Paginanummer"/>
      </w:rPr>
    </w:pPr>
  </w:p>
  <w:p w14:paraId="34C78CF1" w14:textId="7EDC46F7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1514C6">
      <w:rPr>
        <w:rStyle w:val="Paginanummer"/>
        <w:noProof/>
      </w:rPr>
      <w:t>3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1514C6">
      <w:rPr>
        <w:rStyle w:val="Paginanummer"/>
        <w:noProof/>
      </w:rPr>
      <w:t>3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AECE" w14:textId="77777777" w:rsidR="00FF5444" w:rsidRPr="000A6772" w:rsidRDefault="00FF5444" w:rsidP="004530C9">
    <w:pPr>
      <w:rPr>
        <w:szCs w:val="21"/>
      </w:rPr>
    </w:pPr>
  </w:p>
  <w:p w14:paraId="3AE8DDD1" w14:textId="69F60379" w:rsidR="00FF5444" w:rsidRPr="000A6772" w:rsidRDefault="003617CC" w:rsidP="00ED1166">
    <w:pPr>
      <w:jc w:val="right"/>
      <w:rPr>
        <w:szCs w:val="21"/>
      </w:rPr>
    </w:pP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PAGE </w:instrText>
    </w:r>
    <w:r w:rsidRPr="000A6772">
      <w:rPr>
        <w:rStyle w:val="Paginanummer"/>
        <w:szCs w:val="21"/>
      </w:rPr>
      <w:fldChar w:fldCharType="separate"/>
    </w:r>
    <w:r w:rsidR="001514C6">
      <w:rPr>
        <w:rStyle w:val="Paginanummer"/>
        <w:noProof/>
        <w:szCs w:val="21"/>
      </w:rPr>
      <w:t>1</w:t>
    </w:r>
    <w:r w:rsidRPr="000A6772">
      <w:rPr>
        <w:rStyle w:val="Paginanummer"/>
        <w:szCs w:val="21"/>
      </w:rPr>
      <w:fldChar w:fldCharType="end"/>
    </w:r>
    <w:r w:rsidR="00FF5444" w:rsidRPr="000A6772">
      <w:rPr>
        <w:rStyle w:val="Paginanummer"/>
        <w:szCs w:val="21"/>
      </w:rPr>
      <w:t xml:space="preserve"> / </w:t>
    </w: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NUMPAGES </w:instrText>
    </w:r>
    <w:r w:rsidRPr="000A6772">
      <w:rPr>
        <w:rStyle w:val="Paginanummer"/>
        <w:szCs w:val="21"/>
      </w:rPr>
      <w:fldChar w:fldCharType="separate"/>
    </w:r>
    <w:r w:rsidR="001514C6">
      <w:rPr>
        <w:rStyle w:val="Paginanummer"/>
        <w:noProof/>
        <w:szCs w:val="21"/>
      </w:rPr>
      <w:t>3</w:t>
    </w:r>
    <w:r w:rsidRPr="000A6772">
      <w:rPr>
        <w:rStyle w:val="Paginanummer"/>
        <w:szCs w:val="21"/>
      </w:rPr>
      <w:fldChar w:fldCharType="end"/>
    </w:r>
  </w:p>
  <w:p w14:paraId="1292719F" w14:textId="77777777" w:rsidR="00FF5444" w:rsidRPr="000A6772" w:rsidRDefault="00FF5444" w:rsidP="004530C9">
    <w:pPr>
      <w:rPr>
        <w:szCs w:val="21"/>
      </w:rPr>
    </w:pPr>
  </w:p>
  <w:p w14:paraId="171D9A4F" w14:textId="77777777" w:rsidR="00FF5444" w:rsidRPr="000A6772" w:rsidRDefault="00FF5444" w:rsidP="004530C9">
    <w:pPr>
      <w:rPr>
        <w:szCs w:val="21"/>
      </w:rPr>
    </w:pPr>
  </w:p>
  <w:p w14:paraId="65B58F5B" w14:textId="77777777" w:rsidR="00FF5444" w:rsidRPr="000A6772" w:rsidRDefault="005C614B" w:rsidP="004530C9">
    <w:pPr>
      <w:rPr>
        <w:sz w:val="28"/>
        <w:szCs w:val="21"/>
      </w:rPr>
    </w:pPr>
    <w:r>
      <w:rPr>
        <w:noProof/>
        <w:sz w:val="28"/>
        <w:szCs w:val="21"/>
        <w:lang w:val="nl-BE" w:eastAsia="nl-BE"/>
      </w:rPr>
      <w:drawing>
        <wp:anchor distT="0" distB="0" distL="114300" distR="114300" simplePos="0" relativeHeight="251663360" behindDoc="1" locked="0" layoutInCell="1" allowOverlap="1" wp14:anchorId="2A194176" wp14:editId="25F11B71">
          <wp:simplePos x="0" y="0"/>
          <wp:positionH relativeFrom="page">
            <wp:posOffset>1151890</wp:posOffset>
          </wp:positionH>
          <wp:positionV relativeFrom="page">
            <wp:posOffset>9721215</wp:posOffset>
          </wp:positionV>
          <wp:extent cx="1473200" cy="708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na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97AEB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159F" w14:textId="77777777" w:rsidR="00F17C7A" w:rsidRDefault="00F17C7A" w:rsidP="00751395">
      <w:r>
        <w:separator/>
      </w:r>
    </w:p>
    <w:p w14:paraId="396A2B89" w14:textId="77777777" w:rsidR="00F17C7A" w:rsidRDefault="00F17C7A"/>
    <w:p w14:paraId="3914F824" w14:textId="77777777" w:rsidR="00F17C7A" w:rsidRDefault="00F17C7A" w:rsidP="000A6772"/>
  </w:footnote>
  <w:footnote w:type="continuationSeparator" w:id="0">
    <w:p w14:paraId="7C1475B6" w14:textId="77777777" w:rsidR="00F17C7A" w:rsidRDefault="00F17C7A" w:rsidP="00751395">
      <w:r>
        <w:continuationSeparator/>
      </w:r>
    </w:p>
    <w:p w14:paraId="37F4B7BC" w14:textId="77777777" w:rsidR="00F17C7A" w:rsidRDefault="00F17C7A"/>
    <w:p w14:paraId="42398170" w14:textId="77777777" w:rsidR="00F17C7A" w:rsidRDefault="00F17C7A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2195" w14:textId="77777777" w:rsidR="00FF5444" w:rsidRPr="009945C8" w:rsidRDefault="00FF5444" w:rsidP="00306CDD">
    <w:pPr>
      <w:tabs>
        <w:tab w:val="center" w:pos="4730"/>
        <w:tab w:val="right" w:pos="9461"/>
      </w:tabs>
      <w:rPr>
        <w:lang w:val="en-US"/>
      </w:rPr>
    </w:pPr>
    <w:r w:rsidRPr="009945C8">
      <w:rPr>
        <w:lang w:val="en-US"/>
      </w:rPr>
      <w:t>[Type text]</w:t>
    </w:r>
    <w:r w:rsidRPr="009945C8">
      <w:rPr>
        <w:lang w:val="en-US"/>
      </w:rPr>
      <w:tab/>
      <w:t>[Type text]</w:t>
    </w:r>
    <w:r w:rsidRPr="009945C8">
      <w:rPr>
        <w:lang w:val="en-US"/>
      </w:rPr>
      <w:tab/>
      <w:t>[Type text]</w:t>
    </w:r>
  </w:p>
  <w:p w14:paraId="03C846C5" w14:textId="77777777" w:rsidR="00FF5444" w:rsidRPr="009945C8" w:rsidRDefault="00FF544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96C5" w14:textId="77777777" w:rsidR="00FF5444" w:rsidRDefault="00FF5444">
    <w:r>
      <w:rPr>
        <w:noProof/>
        <w:lang w:val="nl-BE" w:eastAsia="nl-BE"/>
      </w:rPr>
      <w:drawing>
        <wp:inline distT="0" distB="0" distL="0" distR="0" wp14:anchorId="22E379F0" wp14:editId="0BC9AE47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4E173" w14:textId="77777777" w:rsidR="00FF5444" w:rsidRDefault="00FF5444"/>
  <w:p w14:paraId="7CB9E977" w14:textId="77777777" w:rsidR="00FF5444" w:rsidRDefault="00FF5444"/>
  <w:p w14:paraId="033E81A1" w14:textId="77777777" w:rsidR="00FF5444" w:rsidRDefault="00FF5444"/>
  <w:p w14:paraId="0FFFB9A9" w14:textId="77777777" w:rsidR="00FF5444" w:rsidRDefault="00FF5444"/>
  <w:p w14:paraId="60823667" w14:textId="77777777" w:rsidR="00FF5444" w:rsidRDefault="00FF5444"/>
  <w:p w14:paraId="7E6DEC20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23A" w14:textId="77777777" w:rsidR="00FF5444" w:rsidRPr="000A6772" w:rsidRDefault="00FF5444">
    <w:pPr>
      <w:rPr>
        <w:szCs w:val="21"/>
      </w:rPr>
    </w:pPr>
    <w:r w:rsidRPr="000A6772">
      <w:rPr>
        <w:noProof/>
        <w:szCs w:val="21"/>
        <w:lang w:val="nl-BE" w:eastAsia="nl-BE"/>
      </w:rPr>
      <w:drawing>
        <wp:anchor distT="0" distB="0" distL="114300" distR="114300" simplePos="0" relativeHeight="251656192" behindDoc="1" locked="1" layoutInCell="1" allowOverlap="1" wp14:anchorId="532F9536" wp14:editId="637C1407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113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46BB243B" wp14:editId="1469D5D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1F76D" w14:textId="77777777" w:rsidR="00FF5444" w:rsidRDefault="00FF5444"/>
  <w:p w14:paraId="2B6DDC0D" w14:textId="77777777" w:rsidR="00FF5444" w:rsidRDefault="00FF5444"/>
  <w:p w14:paraId="309FB531" w14:textId="77777777" w:rsidR="00FF5444" w:rsidRDefault="00FF5444"/>
  <w:p w14:paraId="79F6E3CD" w14:textId="77777777" w:rsidR="00FF5444" w:rsidRPr="00C93A6C" w:rsidRDefault="00FF5444">
    <w:pPr>
      <w:rPr>
        <w:i/>
      </w:rPr>
    </w:pPr>
  </w:p>
  <w:p w14:paraId="0F8E28DC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61F0"/>
    <w:multiLevelType w:val="hybridMultilevel"/>
    <w:tmpl w:val="E8A23F70"/>
    <w:lvl w:ilvl="0" w:tplc="2D8A87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53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dHMTN7zOkiiKeKJU6nhKOezvwFYQP5UeLRSxppNj13s7lAUzt1IbDxy10zQDNs5ROntnwjCyyMCSyJhas2F1w==" w:salt="jaOuY/NXi6kqpdfmeb6nQQ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81"/>
    <w:rsid w:val="00000E65"/>
    <w:rsid w:val="00010DC7"/>
    <w:rsid w:val="00037302"/>
    <w:rsid w:val="0004692D"/>
    <w:rsid w:val="00053EE1"/>
    <w:rsid w:val="0005694B"/>
    <w:rsid w:val="000609B9"/>
    <w:rsid w:val="00067C2B"/>
    <w:rsid w:val="00080D74"/>
    <w:rsid w:val="00082B00"/>
    <w:rsid w:val="000A6772"/>
    <w:rsid w:val="000E44E1"/>
    <w:rsid w:val="000F5514"/>
    <w:rsid w:val="00107CD2"/>
    <w:rsid w:val="001502C4"/>
    <w:rsid w:val="001514C6"/>
    <w:rsid w:val="00156F0D"/>
    <w:rsid w:val="00161715"/>
    <w:rsid w:val="00175049"/>
    <w:rsid w:val="00197B5E"/>
    <w:rsid w:val="00197D8A"/>
    <w:rsid w:val="001B74E8"/>
    <w:rsid w:val="0021378F"/>
    <w:rsid w:val="00246486"/>
    <w:rsid w:val="002610BB"/>
    <w:rsid w:val="002751C3"/>
    <w:rsid w:val="00281EFE"/>
    <w:rsid w:val="00283195"/>
    <w:rsid w:val="00290A27"/>
    <w:rsid w:val="00296FF3"/>
    <w:rsid w:val="002A3EAF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16E6"/>
    <w:rsid w:val="00325788"/>
    <w:rsid w:val="00341809"/>
    <w:rsid w:val="003617CC"/>
    <w:rsid w:val="00367B86"/>
    <w:rsid w:val="00373F22"/>
    <w:rsid w:val="003855D8"/>
    <w:rsid w:val="003B5E0D"/>
    <w:rsid w:val="003E5AC9"/>
    <w:rsid w:val="00403342"/>
    <w:rsid w:val="00443E7D"/>
    <w:rsid w:val="004530C9"/>
    <w:rsid w:val="00453401"/>
    <w:rsid w:val="004864FE"/>
    <w:rsid w:val="00486DED"/>
    <w:rsid w:val="00491F7F"/>
    <w:rsid w:val="004D2D34"/>
    <w:rsid w:val="004E6429"/>
    <w:rsid w:val="004E6CD8"/>
    <w:rsid w:val="00505D0A"/>
    <w:rsid w:val="00516671"/>
    <w:rsid w:val="00524881"/>
    <w:rsid w:val="005C614B"/>
    <w:rsid w:val="005F3F0A"/>
    <w:rsid w:val="00600D84"/>
    <w:rsid w:val="0060485B"/>
    <w:rsid w:val="0065677F"/>
    <w:rsid w:val="00675B9D"/>
    <w:rsid w:val="006868A9"/>
    <w:rsid w:val="006A3A92"/>
    <w:rsid w:val="006A69A5"/>
    <w:rsid w:val="006D5C32"/>
    <w:rsid w:val="00702653"/>
    <w:rsid w:val="00703155"/>
    <w:rsid w:val="00724E71"/>
    <w:rsid w:val="007426E3"/>
    <w:rsid w:val="007462BC"/>
    <w:rsid w:val="00751395"/>
    <w:rsid w:val="007548F0"/>
    <w:rsid w:val="00784F84"/>
    <w:rsid w:val="007A1772"/>
    <w:rsid w:val="007A2392"/>
    <w:rsid w:val="007A2562"/>
    <w:rsid w:val="007A7733"/>
    <w:rsid w:val="007E4B20"/>
    <w:rsid w:val="00812DCB"/>
    <w:rsid w:val="00814DD3"/>
    <w:rsid w:val="00834B12"/>
    <w:rsid w:val="008A4739"/>
    <w:rsid w:val="008A71D2"/>
    <w:rsid w:val="008C0C06"/>
    <w:rsid w:val="008C25A9"/>
    <w:rsid w:val="00907CE0"/>
    <w:rsid w:val="00910B6B"/>
    <w:rsid w:val="00927D7F"/>
    <w:rsid w:val="00952143"/>
    <w:rsid w:val="00962350"/>
    <w:rsid w:val="009945C8"/>
    <w:rsid w:val="009A1F05"/>
    <w:rsid w:val="009B4F7A"/>
    <w:rsid w:val="009C4ADA"/>
    <w:rsid w:val="009D3D85"/>
    <w:rsid w:val="00A24D83"/>
    <w:rsid w:val="00A40D2E"/>
    <w:rsid w:val="00A70D34"/>
    <w:rsid w:val="00A82577"/>
    <w:rsid w:val="00A83ADA"/>
    <w:rsid w:val="00A851CA"/>
    <w:rsid w:val="00A85F10"/>
    <w:rsid w:val="00A94920"/>
    <w:rsid w:val="00AC52DA"/>
    <w:rsid w:val="00AD0447"/>
    <w:rsid w:val="00AF0E5B"/>
    <w:rsid w:val="00B02C3B"/>
    <w:rsid w:val="00B05D2E"/>
    <w:rsid w:val="00B07C1E"/>
    <w:rsid w:val="00B434AB"/>
    <w:rsid w:val="00B67699"/>
    <w:rsid w:val="00B67ADE"/>
    <w:rsid w:val="00B717A3"/>
    <w:rsid w:val="00BF2B23"/>
    <w:rsid w:val="00C0095D"/>
    <w:rsid w:val="00C93A6C"/>
    <w:rsid w:val="00CB7DCD"/>
    <w:rsid w:val="00CE7D72"/>
    <w:rsid w:val="00D43EF3"/>
    <w:rsid w:val="00D46F26"/>
    <w:rsid w:val="00D62AB1"/>
    <w:rsid w:val="00D6307A"/>
    <w:rsid w:val="00DA7014"/>
    <w:rsid w:val="00DE5E41"/>
    <w:rsid w:val="00DF2FB5"/>
    <w:rsid w:val="00E050D9"/>
    <w:rsid w:val="00E13F41"/>
    <w:rsid w:val="00E564A6"/>
    <w:rsid w:val="00E71743"/>
    <w:rsid w:val="00E9311D"/>
    <w:rsid w:val="00EC633F"/>
    <w:rsid w:val="00ED1166"/>
    <w:rsid w:val="00F13502"/>
    <w:rsid w:val="00F17C7A"/>
    <w:rsid w:val="00F242F5"/>
    <w:rsid w:val="00F51559"/>
    <w:rsid w:val="00F55611"/>
    <w:rsid w:val="00F72365"/>
    <w:rsid w:val="00F83ADE"/>
    <w:rsid w:val="00F84524"/>
    <w:rsid w:val="00F87428"/>
    <w:rsid w:val="00F942FF"/>
    <w:rsid w:val="00FA38AF"/>
    <w:rsid w:val="00FA5E75"/>
    <w:rsid w:val="00FB002B"/>
    <w:rsid w:val="00FC43D8"/>
    <w:rsid w:val="00FC638E"/>
    <w:rsid w:val="00FD3C1F"/>
    <w:rsid w:val="00FE4A01"/>
    <w:rsid w:val="00FF491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4F6940"/>
  <w15:docId w15:val="{6DBF9E04-DDB9-4E0F-B287-485F2F74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C8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rsid w:val="0081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7E3E5-BAB2-46DA-9F22-7E598E97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Bart Thijs</cp:lastModifiedBy>
  <cp:revision>2</cp:revision>
  <cp:lastPrinted>2018-05-08T06:46:00Z</cp:lastPrinted>
  <dcterms:created xsi:type="dcterms:W3CDTF">2022-06-27T11:31:00Z</dcterms:created>
  <dcterms:modified xsi:type="dcterms:W3CDTF">2022-06-27T11:31:00Z</dcterms:modified>
</cp:coreProperties>
</file>