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8CE3" w14:textId="77777777" w:rsidR="00B02C3B" w:rsidRPr="003E5AC9" w:rsidRDefault="00B02C3B" w:rsidP="003E5AC9">
      <w:pPr>
        <w:tabs>
          <w:tab w:val="left" w:pos="454"/>
          <w:tab w:val="left" w:pos="4139"/>
          <w:tab w:val="left" w:pos="6804"/>
        </w:tabs>
        <w:rPr>
          <w:szCs w:val="21"/>
          <w:lang w:val="de-DE"/>
        </w:rPr>
        <w:sectPr w:rsidR="00B02C3B" w:rsidRPr="003E5AC9" w:rsidSect="00B67AD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134" w:right="1474" w:bottom="2268" w:left="1871" w:header="1701" w:footer="420" w:gutter="0"/>
          <w:cols w:space="708"/>
          <w:titlePg/>
          <w:docGrid w:linePitch="360"/>
        </w:sectPr>
      </w:pP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9945C8" w:rsidRPr="00814DD3" w14:paraId="37CBA6A9" w14:textId="77777777" w:rsidTr="00CB2C7C">
        <w:trPr>
          <w:cantSplit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6D56E" w14:textId="77777777" w:rsidR="009945C8" w:rsidRPr="0060485B" w:rsidRDefault="009945C8" w:rsidP="00814DD3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</w:p>
          <w:p w14:paraId="49F6A544" w14:textId="77777777" w:rsidR="009945C8" w:rsidRPr="0060485B" w:rsidRDefault="009945C8" w:rsidP="00814DD3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 xml:space="preserve">SYNTHESEVERSLAG </w:t>
            </w:r>
            <w:r w:rsidR="005125C2">
              <w:rPr>
                <w:rFonts w:ascii="Corbel" w:hAnsi="Corbel"/>
                <w:sz w:val="22"/>
                <w:szCs w:val="22"/>
              </w:rPr>
              <w:t xml:space="preserve">BEWEGINGSRECREATIE: DIDACTISCHE STAGE </w:t>
            </w:r>
            <w:r w:rsidR="00814DD3">
              <w:rPr>
                <w:rFonts w:ascii="Corbel" w:hAnsi="Corbel"/>
                <w:sz w:val="22"/>
                <w:szCs w:val="22"/>
              </w:rPr>
              <w:t>2.1</w:t>
            </w:r>
          </w:p>
          <w:p w14:paraId="162F0669" w14:textId="77777777" w:rsidR="009945C8" w:rsidRPr="0060485B" w:rsidRDefault="009945C8" w:rsidP="00814DD3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2515A26B" w14:textId="77777777" w:rsidR="009945C8" w:rsidRPr="0060485B" w:rsidRDefault="009945C8" w:rsidP="00814DD3">
            <w:pPr>
              <w:widowControl/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Clubstage (min. </w:t>
            </w:r>
            <w:r w:rsidR="0068139E">
              <w:rPr>
                <w:rFonts w:ascii="Corbel" w:hAnsi="Corbel"/>
                <w:b/>
                <w:sz w:val="22"/>
                <w:szCs w:val="22"/>
              </w:rPr>
              <w:t>22UNITS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t>):</w:t>
            </w:r>
          </w:p>
          <w:p w14:paraId="4A04A628" w14:textId="77777777" w:rsidR="009945C8" w:rsidRPr="0060485B" w:rsidRDefault="009945C8" w:rsidP="00814DD3">
            <w:pPr>
              <w:widowControl/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  <w:p w14:paraId="2F672AB8" w14:textId="77777777" w:rsidR="009945C8" w:rsidRPr="0060485B" w:rsidRDefault="009945C8" w:rsidP="00814DD3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Naam student:</w:t>
            </w:r>
            <w:r w:rsidR="00B67D9B">
              <w:rPr>
                <w:rFonts w:ascii="Corbel" w:hAnsi="Corbel"/>
                <w:b/>
                <w:sz w:val="22"/>
                <w:szCs w:val="22"/>
              </w:rPr>
              <w:t xml:space="preserve">      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bookmarkStart w:id="0" w:name="Text1"/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0"/>
          </w:p>
          <w:p w14:paraId="23DE94AF" w14:textId="77777777" w:rsidR="009945C8" w:rsidRPr="0060485B" w:rsidRDefault="009945C8" w:rsidP="00814DD3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Stagebegeleider: </w:t>
            </w:r>
            <w:r w:rsidR="00B67D9B">
              <w:rPr>
                <w:rFonts w:ascii="Corbel" w:hAnsi="Corbel"/>
                <w:b/>
                <w:sz w:val="22"/>
                <w:szCs w:val="22"/>
              </w:rPr>
              <w:t xml:space="preserve"> 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1"/>
          </w:p>
          <w:p w14:paraId="2CFACE20" w14:textId="77777777" w:rsidR="00814DD3" w:rsidRPr="0068139E" w:rsidRDefault="009945C8" w:rsidP="0068139E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Stagebezoeker:</w:t>
            </w:r>
            <w:r w:rsidR="00B67D9B">
              <w:rPr>
                <w:rFonts w:ascii="Corbel" w:hAnsi="Corbel"/>
                <w:b/>
                <w:sz w:val="22"/>
                <w:szCs w:val="22"/>
              </w:rPr>
              <w:t xml:space="preserve">    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2"/>
          </w:p>
          <w:p w14:paraId="2CC25F38" w14:textId="77777777" w:rsidR="009945C8" w:rsidRPr="007E6C8C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E6C8C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Datum SV: </w:t>
            </w:r>
            <w:r w:rsidR="00B67D9B" w:rsidRPr="007E6C8C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              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E6C8C">
              <w:rPr>
                <w:rFonts w:ascii="Corbel" w:hAnsi="Corbe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AC56788" w14:textId="77777777" w:rsidR="009945C8" w:rsidRPr="007E6C8C" w:rsidRDefault="009945C8" w:rsidP="009945C8">
      <w:pPr>
        <w:spacing w:line="300" w:lineRule="exact"/>
        <w:ind w:left="360"/>
        <w:rPr>
          <w:rFonts w:ascii="Corbel" w:hAnsi="Corbel"/>
          <w:sz w:val="22"/>
          <w:szCs w:val="22"/>
          <w:lang w:val="nl-BE"/>
        </w:rPr>
      </w:pPr>
    </w:p>
    <w:p w14:paraId="2221807C" w14:textId="77777777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b/>
          <w:sz w:val="22"/>
          <w:szCs w:val="22"/>
          <w:u w:val="single"/>
        </w:rPr>
        <w:t>Verslaggeving: Administratie, vorm en taal</w:t>
      </w:r>
      <w:r w:rsidRPr="0060485B">
        <w:rPr>
          <w:rFonts w:ascii="Corbel" w:hAnsi="Corbel"/>
          <w:sz w:val="22"/>
          <w:szCs w:val="22"/>
        </w:rPr>
        <w:t xml:space="preserve">: </w:t>
      </w:r>
      <w:bookmarkStart w:id="4" w:name="Dropdown1"/>
      <w:r w:rsidRPr="0060485B">
        <w:rPr>
          <w:rFonts w:ascii="Corbel" w:hAnsi="Corbe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ode 1"/>
              <w:listEntry w:val="O"/>
              <w:listEntry w:val="M"/>
              <w:listEntry w:val="G"/>
            </w:ddList>
          </w:ffData>
        </w:fldChar>
      </w:r>
      <w:r w:rsidRPr="0060485B">
        <w:rPr>
          <w:rFonts w:ascii="Corbel" w:hAnsi="Corbel"/>
          <w:sz w:val="22"/>
          <w:szCs w:val="22"/>
        </w:rPr>
        <w:instrText xml:space="preserve"> FORMDROPDOWN </w:instrText>
      </w:r>
      <w:r w:rsidR="00AB6958">
        <w:rPr>
          <w:rFonts w:ascii="Corbel" w:hAnsi="Corbel"/>
          <w:sz w:val="22"/>
          <w:szCs w:val="22"/>
        </w:rPr>
      </w:r>
      <w:r w:rsidR="00AB6958">
        <w:rPr>
          <w:rFonts w:ascii="Corbel" w:hAnsi="Corbel"/>
          <w:sz w:val="22"/>
          <w:szCs w:val="22"/>
        </w:rPr>
        <w:fldChar w:fldCharType="separate"/>
      </w:r>
      <w:r w:rsidRPr="0060485B">
        <w:rPr>
          <w:rFonts w:ascii="Corbel" w:hAnsi="Corbel"/>
          <w:sz w:val="22"/>
          <w:szCs w:val="22"/>
        </w:rPr>
        <w:fldChar w:fldCharType="end"/>
      </w:r>
      <w:bookmarkEnd w:id="4"/>
      <w:r w:rsidRPr="0060485B">
        <w:rPr>
          <w:rFonts w:ascii="Corbel" w:hAnsi="Corbel"/>
          <w:b/>
          <w:sz w:val="22"/>
          <w:szCs w:val="22"/>
          <w:u w:val="single"/>
        </w:rPr>
        <w:br/>
      </w:r>
    </w:p>
    <w:p w14:paraId="7A4AD1BC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b/>
          <w:i/>
          <w:sz w:val="22"/>
          <w:szCs w:val="22"/>
        </w:rPr>
      </w:pPr>
      <w:r w:rsidRPr="0060485B">
        <w:rPr>
          <w:rFonts w:ascii="Corbel" w:hAnsi="Corbel"/>
          <w:b/>
          <w:i/>
          <w:sz w:val="22"/>
          <w:szCs w:val="22"/>
        </w:rPr>
        <w:t>1.1. Administratie:</w:t>
      </w:r>
    </w:p>
    <w:p w14:paraId="235D1E72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215"/>
        <w:gridCol w:w="4372"/>
      </w:tblGrid>
      <w:tr w:rsidR="009945C8" w:rsidRPr="0060485B" w14:paraId="1D5C76C2" w14:textId="77777777" w:rsidTr="0068139E">
        <w:tc>
          <w:tcPr>
            <w:tcW w:w="2850" w:type="dxa"/>
          </w:tcPr>
          <w:p w14:paraId="4665CCB6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A6B3F07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372" w:type="dxa"/>
          </w:tcPr>
          <w:p w14:paraId="0F5DD260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299EB981" w14:textId="77777777" w:rsidTr="0068139E">
        <w:tc>
          <w:tcPr>
            <w:tcW w:w="2850" w:type="dxa"/>
          </w:tcPr>
          <w:p w14:paraId="7F44A7B2" w14:textId="77777777" w:rsidR="009945C8" w:rsidRPr="0060485B" w:rsidRDefault="0068139E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LINK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 xml:space="preserve"> tijdig ingevuld (opdrachtenoverzicht)</w:t>
            </w:r>
          </w:p>
        </w:tc>
        <w:bookmarkStart w:id="5" w:name="Dropdown2"/>
        <w:tc>
          <w:tcPr>
            <w:tcW w:w="1215" w:type="dxa"/>
          </w:tcPr>
          <w:p w14:paraId="07E252DA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72" w:type="dxa"/>
          </w:tcPr>
          <w:p w14:paraId="109119FD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6"/>
          </w:p>
        </w:tc>
      </w:tr>
      <w:tr w:rsidR="009945C8" w:rsidRPr="0060485B" w14:paraId="3039B294" w14:textId="77777777" w:rsidTr="0068139E">
        <w:tc>
          <w:tcPr>
            <w:tcW w:w="2850" w:type="dxa"/>
          </w:tcPr>
          <w:p w14:paraId="493F655A" w14:textId="77777777" w:rsidR="009945C8" w:rsidRPr="0060485B" w:rsidRDefault="009945C8" w:rsidP="0068139E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Map tijdig ingeleverd</w:t>
            </w:r>
            <w:r w:rsidR="0068139E">
              <w:rPr>
                <w:rFonts w:ascii="Corbel" w:hAnsi="Corbel"/>
                <w:sz w:val="22"/>
                <w:szCs w:val="22"/>
              </w:rPr>
              <w:t xml:space="preserve"> </w:t>
            </w:r>
            <w:r w:rsidR="0068139E" w:rsidRPr="0060485B">
              <w:rPr>
                <w:rFonts w:ascii="Corbel" w:hAnsi="Corbel"/>
                <w:sz w:val="22"/>
                <w:szCs w:val="22"/>
              </w:rPr>
              <w:t>papieren in or</w:t>
            </w:r>
            <w:r w:rsidR="0068139E">
              <w:rPr>
                <w:rFonts w:ascii="Corbel" w:hAnsi="Corbel"/>
                <w:sz w:val="22"/>
                <w:szCs w:val="22"/>
              </w:rPr>
              <w:t>de</w:t>
            </w:r>
          </w:p>
        </w:tc>
        <w:tc>
          <w:tcPr>
            <w:tcW w:w="1215" w:type="dxa"/>
          </w:tcPr>
          <w:p w14:paraId="201FFF38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72" w:type="dxa"/>
          </w:tcPr>
          <w:p w14:paraId="068ED2CD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7"/>
          </w:p>
        </w:tc>
      </w:tr>
      <w:tr w:rsidR="009945C8" w:rsidRPr="0060485B" w14:paraId="53DD0200" w14:textId="77777777" w:rsidTr="0068139E">
        <w:tc>
          <w:tcPr>
            <w:tcW w:w="2850" w:type="dxa"/>
          </w:tcPr>
          <w:p w14:paraId="3084A2C5" w14:textId="77777777" w:rsidR="0068139E" w:rsidRDefault="0068139E" w:rsidP="006B682E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Alle uren gedaan:</w:t>
            </w:r>
          </w:p>
          <w:p w14:paraId="6B653296" w14:textId="77777777" w:rsidR="0068139E" w:rsidRDefault="0068139E" w:rsidP="006B682E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2units participatie</w:t>
            </w:r>
          </w:p>
          <w:p w14:paraId="24528839" w14:textId="77777777" w:rsidR="0068139E" w:rsidRDefault="0068139E" w:rsidP="006B682E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18units training geven</w:t>
            </w:r>
          </w:p>
          <w:p w14:paraId="0D40C38F" w14:textId="77777777" w:rsidR="009945C8" w:rsidRPr="0060485B" w:rsidRDefault="006B7AE6" w:rsidP="006B682E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>u</w:t>
            </w:r>
            <w:r w:rsidR="0068139E">
              <w:rPr>
                <w:rFonts w:ascii="Corbel" w:hAnsi="Corbel"/>
                <w:sz w:val="22"/>
                <w:szCs w:val="22"/>
              </w:rPr>
              <w:t>nits mesotaken</w:t>
            </w:r>
          </w:p>
        </w:tc>
        <w:tc>
          <w:tcPr>
            <w:tcW w:w="1215" w:type="dxa"/>
          </w:tcPr>
          <w:p w14:paraId="089AF80E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72" w:type="dxa"/>
          </w:tcPr>
          <w:p w14:paraId="3C2ADFEB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0A2ACB7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sz w:val="22"/>
          <w:szCs w:val="22"/>
        </w:rPr>
      </w:pPr>
    </w:p>
    <w:p w14:paraId="5BC8C5D7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b/>
          <w:i/>
          <w:sz w:val="22"/>
          <w:szCs w:val="22"/>
        </w:rPr>
      </w:pPr>
      <w:r w:rsidRPr="0060485B">
        <w:rPr>
          <w:rFonts w:ascii="Corbel" w:hAnsi="Corbel"/>
          <w:b/>
          <w:i/>
          <w:sz w:val="22"/>
          <w:szCs w:val="22"/>
        </w:rPr>
        <w:t xml:space="preserve">1.2. Vorm en taal: </w:t>
      </w:r>
    </w:p>
    <w:p w14:paraId="405AAF62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250"/>
        <w:gridCol w:w="4407"/>
      </w:tblGrid>
      <w:tr w:rsidR="009945C8" w:rsidRPr="0060485B" w14:paraId="75713B64" w14:textId="77777777" w:rsidTr="00CB2C7C">
        <w:tc>
          <w:tcPr>
            <w:tcW w:w="2851" w:type="dxa"/>
          </w:tcPr>
          <w:p w14:paraId="72071A1D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81D0BC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536" w:type="dxa"/>
          </w:tcPr>
          <w:p w14:paraId="30317C10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57931DDB" w14:textId="77777777" w:rsidTr="00CB2C7C">
        <w:tc>
          <w:tcPr>
            <w:tcW w:w="2851" w:type="dxa"/>
          </w:tcPr>
          <w:p w14:paraId="14005368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Taalfouten</w:t>
            </w:r>
          </w:p>
        </w:tc>
        <w:tc>
          <w:tcPr>
            <w:tcW w:w="1260" w:type="dxa"/>
          </w:tcPr>
          <w:p w14:paraId="6B8C7BCB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077611BC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1ED3C1E" w14:textId="77777777" w:rsidR="009945C8" w:rsidRPr="0060485B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45281168" w14:textId="77777777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 w:rsidRPr="0060485B">
        <w:rPr>
          <w:rFonts w:ascii="Corbel" w:hAnsi="Corbel"/>
          <w:b/>
          <w:sz w:val="22"/>
          <w:szCs w:val="22"/>
          <w:u w:val="single"/>
        </w:rPr>
        <w:br w:type="page"/>
      </w:r>
      <w:r w:rsidRPr="0060485B">
        <w:rPr>
          <w:rFonts w:ascii="Corbel" w:hAnsi="Corbel"/>
          <w:b/>
          <w:sz w:val="22"/>
          <w:szCs w:val="22"/>
          <w:u w:val="single"/>
        </w:rPr>
        <w:lastRenderedPageBreak/>
        <w:t>Verslaggeving: Inhoudelijk</w:t>
      </w:r>
    </w:p>
    <w:p w14:paraId="2D3099B3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3C85367A" w14:textId="77777777" w:rsidR="009945C8" w:rsidRPr="0060485B" w:rsidRDefault="00814DD3" w:rsidP="009945C8">
      <w:pPr>
        <w:spacing w:line="300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i/>
          <w:sz w:val="22"/>
          <w:szCs w:val="22"/>
        </w:rPr>
        <w:t xml:space="preserve">2.1. Leerplan en </w:t>
      </w:r>
      <w:r w:rsidR="009945C8" w:rsidRPr="0060485B">
        <w:rPr>
          <w:rFonts w:ascii="Corbel" w:hAnsi="Corbel"/>
          <w:b/>
          <w:i/>
          <w:sz w:val="22"/>
          <w:szCs w:val="22"/>
        </w:rPr>
        <w:t>voorbereidingen:</w:t>
      </w:r>
      <w:r w:rsidR="009945C8" w:rsidRPr="0060485B">
        <w:rPr>
          <w:rFonts w:ascii="Corbel" w:hAnsi="Corbel"/>
          <w:sz w:val="22"/>
          <w:szCs w:val="22"/>
        </w:rPr>
        <w:t xml:space="preserve"> </w:t>
      </w:r>
      <w:bookmarkStart w:id="10" w:name="Dropdown3"/>
      <w:r w:rsidR="009945C8" w:rsidRPr="0060485B">
        <w:rPr>
          <w:rFonts w:ascii="Corbel" w:hAnsi="Corbe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Code 2"/>
              <w:listEntry w:val="O"/>
              <w:listEntry w:val="M"/>
              <w:listEntry w:val="G"/>
            </w:ddList>
          </w:ffData>
        </w:fldChar>
      </w:r>
      <w:r w:rsidR="009945C8" w:rsidRPr="0060485B">
        <w:rPr>
          <w:rFonts w:ascii="Corbel" w:hAnsi="Corbel"/>
          <w:sz w:val="22"/>
          <w:szCs w:val="22"/>
        </w:rPr>
        <w:instrText xml:space="preserve"> FORMDROPDOWN </w:instrText>
      </w:r>
      <w:r w:rsidR="00AB6958">
        <w:rPr>
          <w:rFonts w:ascii="Corbel" w:hAnsi="Corbel"/>
          <w:sz w:val="22"/>
          <w:szCs w:val="22"/>
        </w:rPr>
      </w:r>
      <w:r w:rsidR="00AB6958">
        <w:rPr>
          <w:rFonts w:ascii="Corbel" w:hAnsi="Corbel"/>
          <w:sz w:val="22"/>
          <w:szCs w:val="22"/>
        </w:rPr>
        <w:fldChar w:fldCharType="separate"/>
      </w:r>
      <w:r w:rsidR="009945C8" w:rsidRPr="0060485B">
        <w:rPr>
          <w:rFonts w:ascii="Corbel" w:hAnsi="Corbel"/>
          <w:sz w:val="22"/>
          <w:szCs w:val="22"/>
        </w:rPr>
        <w:fldChar w:fldCharType="end"/>
      </w:r>
      <w:bookmarkEnd w:id="10"/>
    </w:p>
    <w:p w14:paraId="5D87C6FA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058"/>
        <w:gridCol w:w="4373"/>
      </w:tblGrid>
      <w:tr w:rsidR="009945C8" w:rsidRPr="0060485B" w14:paraId="67453DBF" w14:textId="77777777" w:rsidTr="0068139E">
        <w:tc>
          <w:tcPr>
            <w:tcW w:w="3006" w:type="dxa"/>
          </w:tcPr>
          <w:p w14:paraId="3CE94ACC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5CE7561D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373" w:type="dxa"/>
          </w:tcPr>
          <w:p w14:paraId="31DF86DB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38D3E5D0" w14:textId="77777777" w:rsidTr="0068139E">
        <w:tc>
          <w:tcPr>
            <w:tcW w:w="3006" w:type="dxa"/>
          </w:tcPr>
          <w:p w14:paraId="665EBF72" w14:textId="77777777" w:rsidR="009945C8" w:rsidRPr="0060485B" w:rsidRDefault="00FA5E75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Leer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>plan</w:t>
            </w:r>
            <w:r w:rsidR="0068139E">
              <w:rPr>
                <w:rFonts w:ascii="Corbel" w:hAnsi="Corbel"/>
                <w:sz w:val="22"/>
                <w:szCs w:val="22"/>
              </w:rPr>
              <w:t xml:space="preserve"> / ontwikkelingsplan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 xml:space="preserve">doelgroep 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>(realistisch en opbouwend)</w:t>
            </w:r>
          </w:p>
        </w:tc>
        <w:bookmarkStart w:id="11" w:name="Dropdown5"/>
        <w:tc>
          <w:tcPr>
            <w:tcW w:w="1058" w:type="dxa"/>
          </w:tcPr>
          <w:p w14:paraId="5BE36A4E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373" w:type="dxa"/>
          </w:tcPr>
          <w:p w14:paraId="3E720FC6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2"/>
          </w:p>
        </w:tc>
      </w:tr>
      <w:tr w:rsidR="009945C8" w:rsidRPr="0060485B" w14:paraId="34A4D240" w14:textId="77777777" w:rsidTr="0068139E">
        <w:tc>
          <w:tcPr>
            <w:tcW w:w="3006" w:type="dxa"/>
          </w:tcPr>
          <w:p w14:paraId="34242FF5" w14:textId="77777777" w:rsidR="009945C8" w:rsidRPr="0060485B" w:rsidRDefault="00B66D2D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V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>oorbereidingen</w:t>
            </w:r>
          </w:p>
        </w:tc>
        <w:bookmarkStart w:id="13" w:name="Dropdown6"/>
        <w:tc>
          <w:tcPr>
            <w:tcW w:w="1058" w:type="dxa"/>
          </w:tcPr>
          <w:p w14:paraId="6B50AA36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73" w:type="dxa"/>
          </w:tcPr>
          <w:p w14:paraId="109EBC27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3222AFED" w14:textId="77777777" w:rsidR="009945C8" w:rsidRPr="0060485B" w:rsidRDefault="009945C8" w:rsidP="009945C8">
      <w:pPr>
        <w:spacing w:line="300" w:lineRule="exact"/>
        <w:ind w:left="720"/>
        <w:rPr>
          <w:rFonts w:ascii="Corbel" w:hAnsi="Corbel"/>
          <w:sz w:val="22"/>
          <w:szCs w:val="22"/>
        </w:rPr>
      </w:pPr>
    </w:p>
    <w:p w14:paraId="77C3E64B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b/>
          <w:i/>
          <w:sz w:val="22"/>
          <w:szCs w:val="22"/>
        </w:rPr>
        <w:t xml:space="preserve">2.2. Verslag: </w:t>
      </w:r>
      <w:bookmarkStart w:id="15" w:name="Dropdown4"/>
      <w:r w:rsidRPr="0060485B">
        <w:rPr>
          <w:rFonts w:ascii="Corbel" w:hAnsi="Corbel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Code 3"/>
              <w:listEntry w:val="O"/>
              <w:listEntry w:val="M"/>
              <w:listEntry w:val="G"/>
            </w:ddList>
          </w:ffData>
        </w:fldChar>
      </w:r>
      <w:r w:rsidRPr="0060485B">
        <w:rPr>
          <w:rFonts w:ascii="Corbel" w:hAnsi="Corbel"/>
          <w:sz w:val="22"/>
          <w:szCs w:val="22"/>
        </w:rPr>
        <w:instrText xml:space="preserve"> FORMDROPDOWN </w:instrText>
      </w:r>
      <w:r w:rsidR="00AB6958">
        <w:rPr>
          <w:rFonts w:ascii="Corbel" w:hAnsi="Corbel"/>
          <w:sz w:val="22"/>
          <w:szCs w:val="22"/>
        </w:rPr>
      </w:r>
      <w:r w:rsidR="00AB6958">
        <w:rPr>
          <w:rFonts w:ascii="Corbel" w:hAnsi="Corbel"/>
          <w:sz w:val="22"/>
          <w:szCs w:val="22"/>
        </w:rPr>
        <w:fldChar w:fldCharType="separate"/>
      </w:r>
      <w:r w:rsidRPr="0060485B">
        <w:rPr>
          <w:rFonts w:ascii="Corbel" w:hAnsi="Corbel"/>
          <w:sz w:val="22"/>
          <w:szCs w:val="22"/>
        </w:rPr>
        <w:fldChar w:fldCharType="end"/>
      </w:r>
      <w:bookmarkEnd w:id="15"/>
      <w:r w:rsidRPr="0060485B">
        <w:rPr>
          <w:rFonts w:ascii="Corbel" w:hAnsi="Corbel"/>
          <w:sz w:val="22"/>
          <w:szCs w:val="22"/>
        </w:rPr>
        <w:t xml:space="preserve"> </w:t>
      </w:r>
    </w:p>
    <w:p w14:paraId="3166CB3A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266"/>
        <w:gridCol w:w="4382"/>
      </w:tblGrid>
      <w:tr w:rsidR="009945C8" w:rsidRPr="0060485B" w14:paraId="2D19267B" w14:textId="77777777" w:rsidTr="0068139E">
        <w:tc>
          <w:tcPr>
            <w:tcW w:w="2789" w:type="dxa"/>
          </w:tcPr>
          <w:p w14:paraId="4F8F2CD6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2B7F37F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382" w:type="dxa"/>
          </w:tcPr>
          <w:p w14:paraId="26051C3D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814DD3" w:rsidRPr="0060485B" w14:paraId="1A3E0E5C" w14:textId="77777777" w:rsidTr="0068139E">
        <w:tc>
          <w:tcPr>
            <w:tcW w:w="2789" w:type="dxa"/>
          </w:tcPr>
          <w:p w14:paraId="38E5F9C0" w14:textId="77777777" w:rsidR="00814DD3" w:rsidRPr="0060485B" w:rsidRDefault="00814DD3" w:rsidP="00814DD3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Werkpunten (min. 2) op basis van totale stage + hoe eraan werken</w:t>
            </w:r>
          </w:p>
        </w:tc>
        <w:bookmarkStart w:id="16" w:name="Dropdown9"/>
        <w:tc>
          <w:tcPr>
            <w:tcW w:w="1266" w:type="dxa"/>
          </w:tcPr>
          <w:p w14:paraId="69AB1603" w14:textId="77777777" w:rsidR="00814DD3" w:rsidRPr="0060485B" w:rsidRDefault="00814DD3" w:rsidP="00814DD3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382" w:type="dxa"/>
          </w:tcPr>
          <w:p w14:paraId="63785411" w14:textId="77777777" w:rsidR="00814DD3" w:rsidRPr="0060485B" w:rsidRDefault="00814DD3" w:rsidP="00814DD3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7"/>
          </w:p>
        </w:tc>
      </w:tr>
      <w:tr w:rsidR="00814DD3" w:rsidRPr="0060485B" w14:paraId="273FFDEE" w14:textId="77777777" w:rsidTr="0068139E">
        <w:tc>
          <w:tcPr>
            <w:tcW w:w="2789" w:type="dxa"/>
          </w:tcPr>
          <w:p w14:paraId="59B98E67" w14:textId="77777777" w:rsidR="00814DD3" w:rsidRPr="0060485B" w:rsidRDefault="00814DD3" w:rsidP="00E17A17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 xml:space="preserve">Sterke punten </w:t>
            </w:r>
            <w:r w:rsidR="00E17A17" w:rsidRPr="0060485B">
              <w:rPr>
                <w:rFonts w:ascii="Corbel" w:hAnsi="Corbel"/>
                <w:sz w:val="22"/>
                <w:szCs w:val="22"/>
              </w:rPr>
              <w:t xml:space="preserve">(min. 2) </w:t>
            </w:r>
            <w:r w:rsidRPr="0060485B">
              <w:rPr>
                <w:rFonts w:ascii="Corbel" w:hAnsi="Corbel"/>
                <w:sz w:val="22"/>
                <w:szCs w:val="22"/>
              </w:rPr>
              <w:t>op basis van totale stage + voorbeelden</w:t>
            </w:r>
          </w:p>
        </w:tc>
        <w:bookmarkStart w:id="18" w:name="Dropdown10"/>
        <w:tc>
          <w:tcPr>
            <w:tcW w:w="1266" w:type="dxa"/>
          </w:tcPr>
          <w:p w14:paraId="3E98DAFD" w14:textId="77777777" w:rsidR="00814DD3" w:rsidRPr="0060485B" w:rsidRDefault="00814DD3" w:rsidP="00814DD3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382" w:type="dxa"/>
          </w:tcPr>
          <w:p w14:paraId="0915E006" w14:textId="77777777" w:rsidR="00814DD3" w:rsidRPr="0060485B" w:rsidRDefault="00814DD3" w:rsidP="00814DD3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9"/>
          </w:p>
        </w:tc>
      </w:tr>
      <w:tr w:rsidR="00814DD3" w:rsidRPr="0060485B" w14:paraId="2BD1ACF7" w14:textId="77777777" w:rsidTr="0068139E">
        <w:tc>
          <w:tcPr>
            <w:tcW w:w="2789" w:type="dxa"/>
          </w:tcPr>
          <w:p w14:paraId="5CFD4C54" w14:textId="77777777" w:rsidR="00814DD3" w:rsidRPr="0060485B" w:rsidRDefault="00814DD3" w:rsidP="00814DD3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Competenties en doelstellingen (min. 2) op basis van totale stage + reflectie</w:t>
            </w:r>
          </w:p>
        </w:tc>
        <w:tc>
          <w:tcPr>
            <w:tcW w:w="1266" w:type="dxa"/>
          </w:tcPr>
          <w:p w14:paraId="7C662D8B" w14:textId="77777777" w:rsidR="00814DD3" w:rsidRPr="0060485B" w:rsidRDefault="00814DD3" w:rsidP="00814DD3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82" w:type="dxa"/>
          </w:tcPr>
          <w:p w14:paraId="76EE3770" w14:textId="77777777" w:rsidR="00814DD3" w:rsidRPr="0060485B" w:rsidRDefault="00814DD3" w:rsidP="00814DD3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14DD3" w:rsidRPr="0060485B" w14:paraId="31F0D921" w14:textId="77777777" w:rsidTr="0068139E">
        <w:tc>
          <w:tcPr>
            <w:tcW w:w="2789" w:type="dxa"/>
          </w:tcPr>
          <w:p w14:paraId="25E53B27" w14:textId="77777777" w:rsidR="00814DD3" w:rsidRPr="0060485B" w:rsidRDefault="00814DD3" w:rsidP="00814DD3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  <w:highlight w:val="yellow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Reflectie op basis van Evaluatieformulier</w:t>
            </w:r>
          </w:p>
        </w:tc>
        <w:bookmarkStart w:id="20" w:name="Dropdown11"/>
        <w:tc>
          <w:tcPr>
            <w:tcW w:w="1266" w:type="dxa"/>
          </w:tcPr>
          <w:p w14:paraId="661AFC37" w14:textId="77777777" w:rsidR="00814DD3" w:rsidRPr="0060485B" w:rsidRDefault="00814DD3" w:rsidP="00814DD3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382" w:type="dxa"/>
          </w:tcPr>
          <w:p w14:paraId="344ABAE6" w14:textId="77777777" w:rsidR="00814DD3" w:rsidRPr="0060485B" w:rsidRDefault="00814DD3" w:rsidP="00814DD3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1"/>
          </w:p>
        </w:tc>
      </w:tr>
      <w:tr w:rsidR="00814DD3" w:rsidRPr="0060485B" w14:paraId="5C88559A" w14:textId="77777777" w:rsidTr="0068139E">
        <w:tc>
          <w:tcPr>
            <w:tcW w:w="2789" w:type="dxa"/>
          </w:tcPr>
          <w:p w14:paraId="7FC69D14" w14:textId="77777777" w:rsidR="00814DD3" w:rsidRPr="0060485B" w:rsidRDefault="00814DD3" w:rsidP="00814DD3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Reflectie op basis van Beroepshoudingen</w:t>
            </w:r>
          </w:p>
        </w:tc>
        <w:tc>
          <w:tcPr>
            <w:tcW w:w="1266" w:type="dxa"/>
          </w:tcPr>
          <w:p w14:paraId="0184FD28" w14:textId="77777777" w:rsidR="00814DD3" w:rsidRPr="0060485B" w:rsidRDefault="00814DD3" w:rsidP="00814DD3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82" w:type="dxa"/>
          </w:tcPr>
          <w:p w14:paraId="65F0A8CB" w14:textId="77777777" w:rsidR="00814DD3" w:rsidRPr="0060485B" w:rsidRDefault="00814DD3" w:rsidP="00814DD3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7548E2CA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0831442A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sz w:val="22"/>
          <w:szCs w:val="22"/>
        </w:rPr>
        <w:t>Het laattijdig indienen van het verslag zorgt ervoor dat de code “verslaggeving” één code zakt.</w:t>
      </w:r>
    </w:p>
    <w:p w14:paraId="6510BE92" w14:textId="77777777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 w:rsidRPr="0060485B">
        <w:rPr>
          <w:rFonts w:ascii="Corbel" w:hAnsi="Corbel"/>
          <w:b/>
          <w:sz w:val="22"/>
          <w:szCs w:val="22"/>
          <w:u w:val="single"/>
        </w:rPr>
        <w:br w:type="page"/>
      </w:r>
      <w:r w:rsidRPr="0060485B">
        <w:rPr>
          <w:rFonts w:ascii="Corbel" w:hAnsi="Corbel"/>
          <w:b/>
          <w:sz w:val="22"/>
          <w:szCs w:val="22"/>
          <w:u w:val="single"/>
        </w:rPr>
        <w:lastRenderedPageBreak/>
        <w:t>Werkveld</w:t>
      </w:r>
    </w:p>
    <w:p w14:paraId="4E6BD389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199F0936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sz w:val="22"/>
          <w:szCs w:val="22"/>
        </w:rPr>
        <w:t>Een NOK op beroepshoudingen zorgt ervoor dat de code “werkveld” één code zakt.</w:t>
      </w:r>
    </w:p>
    <w:p w14:paraId="05311950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257"/>
        <w:gridCol w:w="4410"/>
      </w:tblGrid>
      <w:tr w:rsidR="009945C8" w:rsidRPr="0060485B" w14:paraId="192394AE" w14:textId="77777777" w:rsidTr="00CB2C7C">
        <w:trPr>
          <w:trHeight w:val="397"/>
        </w:trPr>
        <w:tc>
          <w:tcPr>
            <w:tcW w:w="2835" w:type="dxa"/>
          </w:tcPr>
          <w:p w14:paraId="47A4CA7C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17F8C846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Code mentor</w:t>
            </w:r>
          </w:p>
        </w:tc>
        <w:tc>
          <w:tcPr>
            <w:tcW w:w="4637" w:type="dxa"/>
          </w:tcPr>
          <w:p w14:paraId="3E27D502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4C748CA7" w14:textId="77777777" w:rsidTr="00CB2C7C">
        <w:trPr>
          <w:trHeight w:val="397"/>
        </w:trPr>
        <w:tc>
          <w:tcPr>
            <w:tcW w:w="2835" w:type="dxa"/>
          </w:tcPr>
          <w:p w14:paraId="050BA0B8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Evaluatie mentor</w:t>
            </w:r>
          </w:p>
        </w:tc>
        <w:bookmarkStart w:id="22" w:name="Dropdown12"/>
        <w:tc>
          <w:tcPr>
            <w:tcW w:w="1276" w:type="dxa"/>
          </w:tcPr>
          <w:p w14:paraId="2A216D97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ode 4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637" w:type="dxa"/>
          </w:tcPr>
          <w:p w14:paraId="5F75FCEA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3"/>
          </w:p>
        </w:tc>
      </w:tr>
      <w:tr w:rsidR="009945C8" w:rsidRPr="0060485B" w14:paraId="0FAF753D" w14:textId="77777777" w:rsidTr="00CB2C7C">
        <w:trPr>
          <w:trHeight w:val="397"/>
        </w:trPr>
        <w:tc>
          <w:tcPr>
            <w:tcW w:w="2835" w:type="dxa"/>
          </w:tcPr>
          <w:p w14:paraId="2E44AEDF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Beroepshoudingen</w:t>
            </w:r>
          </w:p>
        </w:tc>
        <w:bookmarkStart w:id="24" w:name="Dropdown13"/>
        <w:tc>
          <w:tcPr>
            <w:tcW w:w="1276" w:type="dxa"/>
          </w:tcPr>
          <w:p w14:paraId="1BF57070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637" w:type="dxa"/>
          </w:tcPr>
          <w:p w14:paraId="31E740D8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593165AC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57166062" w14:textId="77777777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 w:rsidRPr="0060485B">
        <w:rPr>
          <w:rFonts w:ascii="Corbel" w:hAnsi="Corbel"/>
          <w:b/>
          <w:sz w:val="22"/>
          <w:szCs w:val="22"/>
          <w:u w:val="single"/>
        </w:rPr>
        <w:t>EVALUATIE</w:t>
      </w:r>
    </w:p>
    <w:p w14:paraId="107C74D5" w14:textId="77777777" w:rsidR="009945C8" w:rsidRPr="0060485B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tbl>
      <w:tblPr>
        <w:tblW w:w="8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757"/>
        <w:gridCol w:w="1757"/>
      </w:tblGrid>
      <w:tr w:rsidR="009945C8" w:rsidRPr="0060485B" w14:paraId="567E4865" w14:textId="77777777" w:rsidTr="00CB2C7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AD211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2F9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046E31A2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Code</w:t>
            </w:r>
          </w:p>
        </w:tc>
        <w:tc>
          <w:tcPr>
            <w:tcW w:w="1757" w:type="dxa"/>
            <w:vAlign w:val="center"/>
          </w:tcPr>
          <w:p w14:paraId="1272BB0B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Eindcode</w:t>
            </w:r>
          </w:p>
        </w:tc>
      </w:tr>
      <w:tr w:rsidR="009945C8" w:rsidRPr="0060485B" w14:paraId="605885FD" w14:textId="77777777" w:rsidTr="00CB2C7C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5AC3BC2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Verslaggeving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B7D5EFC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Administratie, vorm en taal</w:t>
            </w:r>
          </w:p>
        </w:tc>
        <w:bookmarkStart w:id="26" w:name="Dropdown14"/>
        <w:tc>
          <w:tcPr>
            <w:tcW w:w="1757" w:type="dxa"/>
            <w:vAlign w:val="center"/>
          </w:tcPr>
          <w:p w14:paraId="13B1DDC4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Code 1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6"/>
          </w:p>
        </w:tc>
        <w:bookmarkStart w:id="27" w:name="Dropdown18"/>
        <w:tc>
          <w:tcPr>
            <w:tcW w:w="1757" w:type="dxa"/>
            <w:vMerge w:val="restart"/>
            <w:vAlign w:val="center"/>
          </w:tcPr>
          <w:p w14:paraId="29955131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7"/>
          </w:p>
        </w:tc>
      </w:tr>
      <w:tr w:rsidR="009945C8" w:rsidRPr="0060485B" w14:paraId="0FF3469E" w14:textId="77777777" w:rsidTr="00CB2C7C">
        <w:trPr>
          <w:trHeight w:val="397"/>
        </w:trPr>
        <w:tc>
          <w:tcPr>
            <w:tcW w:w="1843" w:type="dxa"/>
            <w:vMerge/>
            <w:vAlign w:val="center"/>
          </w:tcPr>
          <w:p w14:paraId="3F1915CC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66199D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Inhoudelijk</w:t>
            </w:r>
          </w:p>
        </w:tc>
        <w:bookmarkStart w:id="28" w:name="Dropdown15"/>
        <w:tc>
          <w:tcPr>
            <w:tcW w:w="1757" w:type="dxa"/>
            <w:vAlign w:val="center"/>
          </w:tcPr>
          <w:p w14:paraId="27F16218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ode 2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57" w:type="dxa"/>
            <w:vMerge/>
            <w:vAlign w:val="center"/>
          </w:tcPr>
          <w:p w14:paraId="724D0630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9945C8" w:rsidRPr="0060485B" w14:paraId="1607F4D3" w14:textId="77777777" w:rsidTr="00CB2C7C">
        <w:trPr>
          <w:trHeight w:val="397"/>
        </w:trPr>
        <w:tc>
          <w:tcPr>
            <w:tcW w:w="1843" w:type="dxa"/>
            <w:vMerge/>
            <w:vAlign w:val="center"/>
          </w:tcPr>
          <w:p w14:paraId="02E8D386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9077108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bookmarkStart w:id="29" w:name="Dropdown16"/>
        <w:tc>
          <w:tcPr>
            <w:tcW w:w="1757" w:type="dxa"/>
            <w:vAlign w:val="center"/>
          </w:tcPr>
          <w:p w14:paraId="6D87FFF8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ode 3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57" w:type="dxa"/>
            <w:vMerge/>
            <w:vAlign w:val="center"/>
          </w:tcPr>
          <w:p w14:paraId="1573C98D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9945C8" w:rsidRPr="0060485B" w14:paraId="51C48FDA" w14:textId="77777777" w:rsidTr="00CB2C7C">
        <w:trPr>
          <w:trHeight w:val="397"/>
        </w:trPr>
        <w:tc>
          <w:tcPr>
            <w:tcW w:w="1843" w:type="dxa"/>
            <w:vMerge w:val="restart"/>
            <w:vAlign w:val="center"/>
          </w:tcPr>
          <w:p w14:paraId="4A480AE2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Werkveld</w:t>
            </w:r>
          </w:p>
        </w:tc>
        <w:tc>
          <w:tcPr>
            <w:tcW w:w="3402" w:type="dxa"/>
            <w:vAlign w:val="center"/>
          </w:tcPr>
          <w:p w14:paraId="48D65DD6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Evaluatie mentor</w:t>
            </w:r>
          </w:p>
        </w:tc>
        <w:bookmarkStart w:id="30" w:name="Dropdown17"/>
        <w:tc>
          <w:tcPr>
            <w:tcW w:w="1757" w:type="dxa"/>
            <w:vAlign w:val="center"/>
          </w:tcPr>
          <w:p w14:paraId="62DABD7F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ode 4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0"/>
          </w:p>
        </w:tc>
        <w:bookmarkStart w:id="31" w:name="Dropdown19"/>
        <w:tc>
          <w:tcPr>
            <w:tcW w:w="1757" w:type="dxa"/>
            <w:vMerge w:val="restart"/>
            <w:vAlign w:val="center"/>
          </w:tcPr>
          <w:p w14:paraId="7CA49A68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1"/>
          </w:p>
        </w:tc>
      </w:tr>
      <w:tr w:rsidR="009945C8" w:rsidRPr="0060485B" w14:paraId="5BF12E42" w14:textId="77777777" w:rsidTr="00CB2C7C">
        <w:trPr>
          <w:trHeight w:val="39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CCF72A3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D6DCC41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Beroepshoudingen</w:t>
            </w:r>
          </w:p>
        </w:tc>
        <w:bookmarkStart w:id="32" w:name="Dropdown20"/>
        <w:tc>
          <w:tcPr>
            <w:tcW w:w="1757" w:type="dxa"/>
            <w:vAlign w:val="center"/>
          </w:tcPr>
          <w:p w14:paraId="3841A8F7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57" w:type="dxa"/>
            <w:vMerge/>
            <w:vAlign w:val="center"/>
          </w:tcPr>
          <w:p w14:paraId="49FBCCEB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945C8" w:rsidRPr="0060485B" w14:paraId="7F2220AF" w14:textId="77777777" w:rsidTr="00CB2C7C">
        <w:trPr>
          <w:trHeight w:val="397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E88807A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14:paraId="65B5B4BD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6E3B07F" w14:textId="77777777" w:rsidR="009945C8" w:rsidRPr="0060485B" w:rsidRDefault="009945C8" w:rsidP="00CB2C7C">
            <w:pPr>
              <w:spacing w:line="300" w:lineRule="exact"/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Eindpunt</w:t>
            </w:r>
          </w:p>
        </w:tc>
        <w:bookmarkStart w:id="33" w:name="Dropdown21"/>
        <w:tc>
          <w:tcPr>
            <w:tcW w:w="1757" w:type="dxa"/>
            <w:vAlign w:val="center"/>
          </w:tcPr>
          <w:p w14:paraId="67F6B8F3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PUN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b/>
                <w:sz w:val="22"/>
                <w:szCs w:val="22"/>
              </w:rPr>
            </w:r>
            <w:r w:rsidR="00AB6958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3"/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/ 20</w:t>
            </w:r>
          </w:p>
        </w:tc>
      </w:tr>
    </w:tbl>
    <w:p w14:paraId="5B4CD4AE" w14:textId="77777777" w:rsidR="009945C8" w:rsidRPr="0060485B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2D8801D6" w14:textId="77777777" w:rsidR="009945C8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55BB346D" w14:textId="77777777" w:rsidR="006B7AE6" w:rsidRPr="0060485B" w:rsidRDefault="006B7AE6" w:rsidP="006B7AE6">
      <w:pPr>
        <w:numPr>
          <w:ilvl w:val="0"/>
          <w:numId w:val="1"/>
        </w:num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 w:rsidRPr="0060485B">
        <w:rPr>
          <w:rFonts w:ascii="Corbel" w:hAnsi="Corbel"/>
          <w:b/>
          <w:sz w:val="22"/>
          <w:szCs w:val="22"/>
          <w:u w:val="single"/>
        </w:rPr>
        <w:t>EVALUATIE STAGEBEZOEKER</w:t>
      </w:r>
    </w:p>
    <w:p w14:paraId="09D71098" w14:textId="77777777" w:rsidR="006B7AE6" w:rsidRPr="0060485B" w:rsidRDefault="006B7AE6" w:rsidP="006B7AE6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1AA44647" w14:textId="77777777" w:rsidR="006B7AE6" w:rsidRPr="0060485B" w:rsidRDefault="006B7AE6" w:rsidP="006B7AE6">
      <w:p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sz w:val="22"/>
          <w:szCs w:val="22"/>
        </w:rPr>
        <w:t>Een NOK op beroepshoudingen zorgt ervoor dat de code “Evaluatie stagebezoeker” één code zakt.</w:t>
      </w:r>
    </w:p>
    <w:p w14:paraId="2B28C7F8" w14:textId="77777777" w:rsidR="006B7AE6" w:rsidRPr="0060485B" w:rsidRDefault="006B7AE6" w:rsidP="006B7AE6">
      <w:pPr>
        <w:spacing w:line="300" w:lineRule="exact"/>
        <w:rPr>
          <w:rFonts w:ascii="Corbel" w:hAnsi="Corbel"/>
          <w:b/>
          <w:sz w:val="22"/>
          <w:szCs w:val="22"/>
        </w:rPr>
      </w:pPr>
    </w:p>
    <w:tbl>
      <w:tblPr>
        <w:tblW w:w="8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757"/>
        <w:gridCol w:w="1757"/>
      </w:tblGrid>
      <w:tr w:rsidR="006B7AE6" w:rsidRPr="0060485B" w14:paraId="0B40AA85" w14:textId="77777777" w:rsidTr="00064EBD">
        <w:trPr>
          <w:trHeight w:val="39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8C3515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DD451D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2B1453F" w14:textId="77777777" w:rsidR="006B7AE6" w:rsidRPr="0060485B" w:rsidRDefault="006B7AE6" w:rsidP="00064EBD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Code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A6850" w14:textId="77777777" w:rsidR="006B7AE6" w:rsidRPr="0060485B" w:rsidRDefault="006B7AE6" w:rsidP="00064EBD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Eindcode</w:t>
            </w:r>
          </w:p>
        </w:tc>
      </w:tr>
      <w:tr w:rsidR="006B7AE6" w:rsidRPr="0060485B" w14:paraId="480EE619" w14:textId="77777777" w:rsidTr="00064EB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ADA61B2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Stagebezoek Datum: 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E2B80A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Evaluatie stagebezoeker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2BB3153" w14:textId="77777777" w:rsidR="006B7AE6" w:rsidRPr="0060485B" w:rsidRDefault="006B7AE6" w:rsidP="00064EBD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Code 5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526000E3" w14:textId="77777777" w:rsidR="006B7AE6" w:rsidRPr="0060485B" w:rsidRDefault="006B7AE6" w:rsidP="00064EBD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6B7AE6" w:rsidRPr="0060485B" w14:paraId="3D36A360" w14:textId="77777777" w:rsidTr="00064EBD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E1A8E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B2C0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Beroepshouding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56F184A" w14:textId="77777777" w:rsidR="006B7AE6" w:rsidRPr="0060485B" w:rsidRDefault="006B7AE6" w:rsidP="00064EBD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sz w:val="22"/>
                <w:szCs w:val="22"/>
              </w:rPr>
            </w:r>
            <w:r w:rsidR="00AB6958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2038C9F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B7AE6" w:rsidRPr="0060485B" w14:paraId="6E42C247" w14:textId="77777777" w:rsidTr="00064EBD">
        <w:trPr>
          <w:trHeight w:val="39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7E20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C1932E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4380170" w14:textId="77777777" w:rsidR="006B7AE6" w:rsidRPr="0060485B" w:rsidRDefault="006B7AE6" w:rsidP="00064EBD">
            <w:pPr>
              <w:spacing w:line="300" w:lineRule="exact"/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Eindpunt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39BE23A" w14:textId="77777777" w:rsidR="006B7AE6" w:rsidRPr="0060485B" w:rsidRDefault="006B7AE6" w:rsidP="00064EBD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PUN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FORMDROPDOWN </w:instrText>
            </w:r>
            <w:r w:rsidR="00AB6958">
              <w:rPr>
                <w:rFonts w:ascii="Corbel" w:hAnsi="Corbel"/>
                <w:b/>
                <w:sz w:val="22"/>
                <w:szCs w:val="22"/>
              </w:rPr>
            </w:r>
            <w:r w:rsidR="00AB6958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/ 20</w:t>
            </w:r>
          </w:p>
        </w:tc>
      </w:tr>
    </w:tbl>
    <w:p w14:paraId="12241DA0" w14:textId="77777777" w:rsidR="00814DD3" w:rsidRPr="00814DD3" w:rsidRDefault="00814DD3" w:rsidP="00AD20CD">
      <w:pPr>
        <w:spacing w:line="300" w:lineRule="exact"/>
        <w:rPr>
          <w:rFonts w:ascii="Corbel" w:hAnsi="Corbel"/>
          <w:b/>
          <w:sz w:val="22"/>
          <w:szCs w:val="22"/>
        </w:rPr>
      </w:pPr>
      <w:r w:rsidRPr="00814DD3">
        <w:rPr>
          <w:rFonts w:ascii="Corbel" w:hAnsi="Corbel"/>
          <w:b/>
          <w:sz w:val="22"/>
          <w:szCs w:val="22"/>
        </w:rPr>
        <w:t>Datum</w:t>
      </w:r>
    </w:p>
    <w:p w14:paraId="0E91321C" w14:textId="77777777" w:rsidR="00814DD3" w:rsidRPr="00814DD3" w:rsidRDefault="00814DD3" w:rsidP="00AD20CD">
      <w:pPr>
        <w:spacing w:line="300" w:lineRule="exact"/>
        <w:rPr>
          <w:rFonts w:ascii="Corbel" w:hAnsi="Corbel"/>
          <w:sz w:val="22"/>
          <w:szCs w:val="22"/>
        </w:rPr>
      </w:pPr>
      <w:r w:rsidRPr="00814DD3">
        <w:rPr>
          <w:rFonts w:ascii="Corbel" w:hAnsi="Corbe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4" w:name="Text42"/>
      <w:r w:rsidRPr="00814DD3">
        <w:rPr>
          <w:rFonts w:ascii="Corbel" w:hAnsi="Corbel"/>
          <w:sz w:val="22"/>
          <w:szCs w:val="22"/>
        </w:rPr>
        <w:instrText xml:space="preserve"> FORMTEXT </w:instrText>
      </w:r>
      <w:r w:rsidRPr="00814DD3">
        <w:rPr>
          <w:rFonts w:ascii="Corbel" w:hAnsi="Corbel"/>
          <w:sz w:val="22"/>
          <w:szCs w:val="22"/>
        </w:rPr>
      </w:r>
      <w:r w:rsidRPr="00814DD3">
        <w:rPr>
          <w:rFonts w:ascii="Corbel" w:hAnsi="Corbel"/>
          <w:sz w:val="22"/>
          <w:szCs w:val="22"/>
        </w:rPr>
        <w:fldChar w:fldCharType="separate"/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814DD3">
        <w:rPr>
          <w:rFonts w:ascii="Corbel" w:hAnsi="Corbel"/>
          <w:sz w:val="22"/>
          <w:szCs w:val="22"/>
        </w:rPr>
        <w:fldChar w:fldCharType="end"/>
      </w:r>
      <w:bookmarkEnd w:id="34"/>
    </w:p>
    <w:p w14:paraId="733C0B60" w14:textId="77777777" w:rsidR="006B7AE6" w:rsidRPr="00814DD3" w:rsidRDefault="00814DD3" w:rsidP="006B7AE6">
      <w:pPr>
        <w:spacing w:line="300" w:lineRule="exact"/>
        <w:rPr>
          <w:rFonts w:ascii="Corbel" w:hAnsi="Corbel"/>
          <w:b/>
          <w:sz w:val="22"/>
          <w:szCs w:val="22"/>
        </w:rPr>
      </w:pPr>
      <w:r w:rsidRPr="00814DD3">
        <w:rPr>
          <w:rFonts w:ascii="Corbel" w:hAnsi="Corbel"/>
          <w:b/>
          <w:sz w:val="22"/>
          <w:szCs w:val="22"/>
        </w:rPr>
        <w:t>Handtekening</w:t>
      </w:r>
      <w:r w:rsidRPr="00814DD3">
        <w:rPr>
          <w:rFonts w:ascii="Corbel" w:hAnsi="Corbel"/>
          <w:b/>
          <w:sz w:val="22"/>
          <w:szCs w:val="22"/>
        </w:rPr>
        <w:tab/>
        <w:t>Stagebegeleider</w:t>
      </w:r>
      <w:r w:rsidR="006B7AE6">
        <w:rPr>
          <w:rFonts w:ascii="Corbel" w:hAnsi="Corbel"/>
          <w:b/>
          <w:sz w:val="22"/>
          <w:szCs w:val="22"/>
        </w:rPr>
        <w:tab/>
      </w:r>
      <w:r w:rsidR="006B7AE6">
        <w:rPr>
          <w:rFonts w:ascii="Corbel" w:hAnsi="Corbel"/>
          <w:b/>
          <w:sz w:val="22"/>
          <w:szCs w:val="22"/>
        </w:rPr>
        <w:tab/>
      </w:r>
      <w:r w:rsidR="006B7AE6">
        <w:rPr>
          <w:rFonts w:ascii="Corbel" w:hAnsi="Corbel"/>
          <w:b/>
          <w:sz w:val="22"/>
          <w:szCs w:val="22"/>
        </w:rPr>
        <w:tab/>
      </w:r>
      <w:r w:rsidR="006B7AE6">
        <w:rPr>
          <w:rFonts w:ascii="Corbel" w:hAnsi="Corbel"/>
          <w:b/>
          <w:sz w:val="22"/>
          <w:szCs w:val="22"/>
        </w:rPr>
        <w:tab/>
      </w:r>
      <w:r w:rsidR="006B7AE6" w:rsidRPr="00814DD3">
        <w:rPr>
          <w:rFonts w:ascii="Corbel" w:hAnsi="Corbel"/>
          <w:b/>
          <w:sz w:val="22"/>
          <w:szCs w:val="22"/>
        </w:rPr>
        <w:t>Handtekening Student</w:t>
      </w:r>
    </w:p>
    <w:p w14:paraId="618D4C59" w14:textId="77777777" w:rsidR="00814DD3" w:rsidRPr="00814DD3" w:rsidRDefault="006B7AE6" w:rsidP="00AD20CD">
      <w:pPr>
        <w:spacing w:line="300" w:lineRule="exact"/>
        <w:rPr>
          <w:rFonts w:ascii="Corbel" w:hAnsi="Corbel"/>
          <w:sz w:val="22"/>
          <w:szCs w:val="22"/>
        </w:rPr>
      </w:pPr>
      <w:r w:rsidRPr="00814DD3">
        <w:rPr>
          <w:rFonts w:ascii="Corbel" w:hAnsi="Corbe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Pr="00814DD3">
        <w:rPr>
          <w:rFonts w:ascii="Corbel" w:hAnsi="Corbel"/>
          <w:sz w:val="22"/>
          <w:szCs w:val="22"/>
        </w:rPr>
        <w:instrText xml:space="preserve"> FORMTEXT </w:instrText>
      </w:r>
      <w:r w:rsidRPr="00814DD3">
        <w:rPr>
          <w:rFonts w:ascii="Corbel" w:hAnsi="Corbel"/>
          <w:sz w:val="22"/>
          <w:szCs w:val="22"/>
        </w:rPr>
      </w:r>
      <w:r w:rsidRPr="00814DD3">
        <w:rPr>
          <w:rFonts w:ascii="Corbel" w:hAnsi="Corbel"/>
          <w:sz w:val="22"/>
          <w:szCs w:val="22"/>
        </w:rPr>
        <w:fldChar w:fldCharType="separate"/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814DD3">
        <w:rPr>
          <w:rFonts w:ascii="Corbel" w:hAnsi="Corbel"/>
          <w:sz w:val="22"/>
          <w:szCs w:val="22"/>
        </w:rPr>
        <w:fldChar w:fldCharType="end"/>
      </w:r>
      <w:bookmarkEnd w:id="35"/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814DD3">
        <w:rPr>
          <w:rFonts w:ascii="Corbel" w:hAnsi="Corbe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6" w:name="Text44"/>
      <w:r w:rsidRPr="00814DD3">
        <w:rPr>
          <w:rFonts w:ascii="Corbel" w:hAnsi="Corbel"/>
          <w:sz w:val="22"/>
          <w:szCs w:val="22"/>
        </w:rPr>
        <w:instrText xml:space="preserve"> FORMTEXT </w:instrText>
      </w:r>
      <w:r w:rsidRPr="00814DD3">
        <w:rPr>
          <w:rFonts w:ascii="Corbel" w:hAnsi="Corbel"/>
          <w:sz w:val="22"/>
          <w:szCs w:val="22"/>
        </w:rPr>
      </w:r>
      <w:r w:rsidRPr="00814DD3">
        <w:rPr>
          <w:rFonts w:ascii="Corbel" w:hAnsi="Corbel"/>
          <w:sz w:val="22"/>
          <w:szCs w:val="22"/>
        </w:rPr>
        <w:fldChar w:fldCharType="separate"/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621EE1">
        <w:rPr>
          <w:noProof/>
        </w:rPr>
        <w:t> </w:t>
      </w:r>
      <w:r w:rsidRPr="00814DD3">
        <w:rPr>
          <w:rFonts w:ascii="Corbel" w:hAnsi="Corbel"/>
          <w:sz w:val="22"/>
          <w:szCs w:val="22"/>
        </w:rPr>
        <w:fldChar w:fldCharType="end"/>
      </w:r>
      <w:bookmarkEnd w:id="36"/>
      <w:r w:rsidR="00814DD3" w:rsidRPr="00814DD3">
        <w:rPr>
          <w:rFonts w:ascii="Corbel" w:hAnsi="Corbel"/>
          <w:sz w:val="22"/>
          <w:szCs w:val="22"/>
        </w:rPr>
        <w:tab/>
      </w:r>
      <w:r w:rsidR="00814DD3" w:rsidRPr="00814DD3">
        <w:rPr>
          <w:rFonts w:ascii="Corbel" w:hAnsi="Corbel"/>
          <w:sz w:val="22"/>
          <w:szCs w:val="22"/>
        </w:rPr>
        <w:tab/>
      </w:r>
      <w:r w:rsidR="00814DD3" w:rsidRPr="00814DD3">
        <w:rPr>
          <w:rFonts w:ascii="Corbel" w:hAnsi="Corbel"/>
          <w:sz w:val="22"/>
          <w:szCs w:val="22"/>
        </w:rPr>
        <w:tab/>
      </w:r>
      <w:r w:rsidR="00814DD3" w:rsidRPr="00814DD3">
        <w:rPr>
          <w:rFonts w:ascii="Corbel" w:hAnsi="Corbel"/>
          <w:sz w:val="22"/>
          <w:szCs w:val="22"/>
        </w:rPr>
        <w:lastRenderedPageBreak/>
        <w:tab/>
      </w:r>
    </w:p>
    <w:p w14:paraId="04B6D085" w14:textId="77777777" w:rsidR="00AD20CD" w:rsidRPr="0060485B" w:rsidRDefault="006B7AE6" w:rsidP="006B7AE6">
      <w:p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>
        <w:rPr>
          <w:rFonts w:ascii="Corbel" w:hAnsi="Corbel"/>
          <w:b/>
          <w:sz w:val="22"/>
          <w:szCs w:val="22"/>
          <w:u w:val="single"/>
        </w:rPr>
        <w:t>P</w:t>
      </w:r>
      <w:r w:rsidR="00AD20CD">
        <w:rPr>
          <w:rFonts w:ascii="Corbel" w:hAnsi="Corbel"/>
          <w:b/>
          <w:sz w:val="22"/>
          <w:szCs w:val="22"/>
          <w:u w:val="single"/>
        </w:rPr>
        <w:t>ersoonseigenschappen of bewegingseigenschappen (KLUSCE)</w:t>
      </w:r>
    </w:p>
    <w:p w14:paraId="746A3E27" w14:textId="77777777" w:rsidR="00AD20CD" w:rsidRDefault="00AD20CD" w:rsidP="00AD20CD">
      <w:pPr>
        <w:spacing w:after="120" w:line="280" w:lineRule="exact"/>
        <w:jc w:val="both"/>
        <w:rPr>
          <w:rFonts w:ascii="Corbel" w:hAnsi="Corbel"/>
          <w:b/>
          <w:sz w:val="22"/>
          <w:szCs w:val="22"/>
        </w:rPr>
      </w:pPr>
    </w:p>
    <w:p w14:paraId="2ADF5515" w14:textId="77777777" w:rsidR="00AD20CD" w:rsidRPr="00621EE1" w:rsidRDefault="00AD20CD" w:rsidP="00AD20CD">
      <w:pPr>
        <w:spacing w:after="120" w:line="280" w:lineRule="exac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Bepaling van de persoonseigenschap of bewegingseigenschap waaraan tijdens Didactische Stage BR 2.2 Clubstage concreet gewerkt zal worden.</w:t>
      </w:r>
    </w:p>
    <w:p w14:paraId="54CFC44B" w14:textId="77777777" w:rsidR="00AD20CD" w:rsidRPr="00621EE1" w:rsidRDefault="00AD20CD" w:rsidP="00AD20CD">
      <w:pPr>
        <w:spacing w:after="120" w:line="280" w:lineRule="exact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Keuze?</w:t>
      </w:r>
    </w:p>
    <w:p w14:paraId="41AA5DE4" w14:textId="77777777" w:rsidR="00AD20CD" w:rsidRDefault="00AD20CD" w:rsidP="00AD20CD">
      <w:pPr>
        <w:spacing w:after="120" w:line="280" w:lineRule="exact"/>
        <w:rPr>
          <w:rFonts w:ascii="Corbel" w:hAnsi="Corbel"/>
          <w:sz w:val="22"/>
          <w:szCs w:val="22"/>
        </w:rPr>
      </w:pPr>
      <w:r w:rsidRPr="00621EE1">
        <w:rPr>
          <w:rFonts w:ascii="Corbel" w:hAnsi="Corbe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21EE1">
        <w:rPr>
          <w:rFonts w:ascii="Corbel" w:hAnsi="Corbel"/>
          <w:sz w:val="22"/>
          <w:szCs w:val="22"/>
        </w:rPr>
        <w:instrText xml:space="preserve"> FORMTEXT </w:instrText>
      </w:r>
      <w:r w:rsidRPr="00621EE1">
        <w:rPr>
          <w:rFonts w:ascii="Corbel" w:hAnsi="Corbel"/>
          <w:sz w:val="22"/>
          <w:szCs w:val="22"/>
        </w:rPr>
      </w:r>
      <w:r w:rsidRPr="00621EE1">
        <w:rPr>
          <w:rFonts w:ascii="Corbel" w:hAnsi="Corbel"/>
          <w:sz w:val="22"/>
          <w:szCs w:val="22"/>
        </w:rPr>
        <w:fldChar w:fldCharType="separate"/>
      </w:r>
      <w:r w:rsidRPr="00621EE1">
        <w:rPr>
          <w:rFonts w:ascii="Corbel" w:hAnsi="Corbel"/>
          <w:noProof/>
          <w:sz w:val="22"/>
          <w:szCs w:val="22"/>
        </w:rPr>
        <w:t> </w:t>
      </w:r>
      <w:r w:rsidRPr="00621EE1">
        <w:rPr>
          <w:rFonts w:ascii="Corbel" w:hAnsi="Corbel"/>
          <w:noProof/>
          <w:sz w:val="22"/>
          <w:szCs w:val="22"/>
        </w:rPr>
        <w:t> </w:t>
      </w:r>
      <w:r w:rsidRPr="00621EE1">
        <w:rPr>
          <w:rFonts w:ascii="Corbel" w:hAnsi="Corbel"/>
          <w:noProof/>
          <w:sz w:val="22"/>
          <w:szCs w:val="22"/>
        </w:rPr>
        <w:t> </w:t>
      </w:r>
      <w:r w:rsidRPr="00621EE1">
        <w:rPr>
          <w:rFonts w:ascii="Corbel" w:hAnsi="Corbel"/>
          <w:noProof/>
          <w:sz w:val="22"/>
          <w:szCs w:val="22"/>
        </w:rPr>
        <w:t> </w:t>
      </w:r>
      <w:r w:rsidRPr="00621EE1">
        <w:rPr>
          <w:rFonts w:ascii="Corbel" w:hAnsi="Corbel"/>
          <w:noProof/>
          <w:sz w:val="22"/>
          <w:szCs w:val="22"/>
        </w:rPr>
        <w:t> </w:t>
      </w:r>
      <w:r w:rsidRPr="00621EE1">
        <w:rPr>
          <w:rFonts w:ascii="Corbel" w:hAnsi="Corbel"/>
          <w:sz w:val="22"/>
          <w:szCs w:val="22"/>
        </w:rPr>
        <w:fldChar w:fldCharType="end"/>
      </w:r>
    </w:p>
    <w:p w14:paraId="3FE0DC34" w14:textId="77777777" w:rsidR="00AD20CD" w:rsidRDefault="00AD20CD" w:rsidP="00AD20CD">
      <w:pPr>
        <w:spacing w:after="120" w:line="280" w:lineRule="exact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Gekoppelde opdrachten:</w:t>
      </w:r>
    </w:p>
    <w:p w14:paraId="306C91B4" w14:textId="77777777" w:rsidR="00AD20CD" w:rsidRPr="00AD20CD" w:rsidRDefault="00AD20CD" w:rsidP="00AD20CD">
      <w:pPr>
        <w:pStyle w:val="Lijstalinea"/>
        <w:numPr>
          <w:ilvl w:val="0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AD20CD">
        <w:rPr>
          <w:rFonts w:ascii="Corbel" w:hAnsi="Corbel"/>
          <w:i/>
          <w:sz w:val="22"/>
          <w:szCs w:val="22"/>
        </w:rPr>
        <w:t>Verantwoord</w:t>
      </w:r>
      <w:r>
        <w:rPr>
          <w:rFonts w:ascii="Corbel" w:hAnsi="Corbel"/>
          <w:i/>
          <w:sz w:val="22"/>
          <w:szCs w:val="22"/>
        </w:rPr>
        <w:t>ing</w:t>
      </w:r>
      <w:r w:rsidRPr="00AD20CD">
        <w:rPr>
          <w:rFonts w:ascii="Corbel" w:hAnsi="Corbel"/>
          <w:i/>
          <w:sz w:val="22"/>
          <w:szCs w:val="22"/>
        </w:rPr>
        <w:t xml:space="preserve"> keuze?</w:t>
      </w:r>
    </w:p>
    <w:p w14:paraId="501E85EC" w14:textId="77777777" w:rsidR="00AD20CD" w:rsidRPr="00AD20CD" w:rsidRDefault="00AD20CD" w:rsidP="00AD20CD">
      <w:pPr>
        <w:pStyle w:val="Lijstalinea"/>
        <w:numPr>
          <w:ilvl w:val="0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AD20CD">
        <w:rPr>
          <w:rFonts w:ascii="Corbel" w:hAnsi="Corbel"/>
          <w:i/>
          <w:sz w:val="22"/>
          <w:szCs w:val="22"/>
        </w:rPr>
        <w:t>Concrete aanpak</w:t>
      </w:r>
    </w:p>
    <w:p w14:paraId="3E049F47" w14:textId="77777777" w:rsidR="00AD20CD" w:rsidRPr="00AD20CD" w:rsidRDefault="00AD20CD" w:rsidP="00AD20CD">
      <w:pPr>
        <w:pStyle w:val="Lijstalinea"/>
        <w:numPr>
          <w:ilvl w:val="0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AD20CD">
        <w:rPr>
          <w:rFonts w:ascii="Corbel" w:hAnsi="Corbel"/>
          <w:sz w:val="22"/>
          <w:szCs w:val="22"/>
        </w:rPr>
        <w:t>C</w:t>
      </w:r>
      <w:r w:rsidRPr="00AD20CD">
        <w:rPr>
          <w:rFonts w:ascii="Corbel" w:hAnsi="Corbel"/>
          <w:i/>
          <w:sz w:val="22"/>
          <w:szCs w:val="22"/>
        </w:rPr>
        <w:t>oncreet opbouw</w:t>
      </w:r>
      <w:r>
        <w:rPr>
          <w:rFonts w:ascii="Corbel" w:hAnsi="Corbel"/>
          <w:i/>
          <w:sz w:val="22"/>
          <w:szCs w:val="22"/>
        </w:rPr>
        <w:t xml:space="preserve"> (Trainingsmodaliteiten) + </w:t>
      </w:r>
      <w:r w:rsidRPr="00AD20CD">
        <w:rPr>
          <w:rFonts w:ascii="Corbel" w:hAnsi="Corbel"/>
          <w:i/>
          <w:sz w:val="22"/>
          <w:szCs w:val="22"/>
        </w:rPr>
        <w:t>Verantwoord</w:t>
      </w:r>
      <w:r>
        <w:rPr>
          <w:rFonts w:ascii="Corbel" w:hAnsi="Corbel"/>
          <w:i/>
          <w:sz w:val="22"/>
          <w:szCs w:val="22"/>
        </w:rPr>
        <w:t xml:space="preserve">ing </w:t>
      </w:r>
      <w:r w:rsidRPr="00AD20CD">
        <w:rPr>
          <w:rFonts w:ascii="Corbel" w:hAnsi="Corbel"/>
          <w:i/>
          <w:sz w:val="22"/>
          <w:szCs w:val="22"/>
        </w:rPr>
        <w:t>vanuit literatuur!</w:t>
      </w:r>
    </w:p>
    <w:p w14:paraId="525F39E3" w14:textId="77777777" w:rsidR="00AD20CD" w:rsidRPr="00AD20CD" w:rsidRDefault="00AD20CD" w:rsidP="00AD20CD">
      <w:pPr>
        <w:pStyle w:val="Lijstalinea"/>
        <w:numPr>
          <w:ilvl w:val="0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AD20CD">
        <w:rPr>
          <w:rFonts w:ascii="Corbel" w:hAnsi="Corbel"/>
          <w:i/>
          <w:sz w:val="22"/>
          <w:szCs w:val="22"/>
        </w:rPr>
        <w:t>Gedetailleerde uitwerking 10 oefenvormen</w:t>
      </w:r>
    </w:p>
    <w:p w14:paraId="2A3CA42A" w14:textId="77777777" w:rsidR="00F84524" w:rsidRPr="00AD20CD" w:rsidRDefault="00F84524" w:rsidP="000A6772">
      <w:pPr>
        <w:tabs>
          <w:tab w:val="left" w:pos="454"/>
          <w:tab w:val="left" w:pos="4139"/>
          <w:tab w:val="left" w:pos="6804"/>
        </w:tabs>
        <w:rPr>
          <w:szCs w:val="21"/>
        </w:rPr>
      </w:pPr>
    </w:p>
    <w:sectPr w:rsidR="00F84524" w:rsidRPr="00AD20CD" w:rsidSect="00FC43D8">
      <w:headerReference w:type="default" r:id="rId13"/>
      <w:type w:val="continuous"/>
      <w:pgSz w:w="11900" w:h="16840" w:code="9"/>
      <w:pgMar w:top="1701" w:right="1474" w:bottom="2268" w:left="1871" w:header="1105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DDFB" w14:textId="77777777" w:rsidR="00FF0010" w:rsidRDefault="00FF0010" w:rsidP="00751395">
      <w:r>
        <w:separator/>
      </w:r>
    </w:p>
    <w:p w14:paraId="76809F80" w14:textId="77777777" w:rsidR="00FF0010" w:rsidRDefault="00FF0010"/>
    <w:p w14:paraId="3F73EFFB" w14:textId="77777777" w:rsidR="00FF0010" w:rsidRDefault="00FF0010" w:rsidP="000A6772"/>
  </w:endnote>
  <w:endnote w:type="continuationSeparator" w:id="0">
    <w:p w14:paraId="3247B3B8" w14:textId="77777777" w:rsidR="00FF0010" w:rsidRDefault="00FF0010" w:rsidP="00751395">
      <w:r>
        <w:continuationSeparator/>
      </w:r>
    </w:p>
    <w:p w14:paraId="03C65F75" w14:textId="77777777" w:rsidR="00FF0010" w:rsidRDefault="00FF0010"/>
    <w:p w14:paraId="6C48B529" w14:textId="77777777" w:rsidR="00FF0010" w:rsidRDefault="00FF0010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8ADA" w14:textId="77777777" w:rsidR="00FF5444" w:rsidRDefault="00FF5444" w:rsidP="00ED1166">
    <w:pPr>
      <w:jc w:val="right"/>
      <w:rPr>
        <w:rStyle w:val="Paginanummer"/>
      </w:rPr>
    </w:pPr>
  </w:p>
  <w:p w14:paraId="1C949FD8" w14:textId="77777777" w:rsidR="00FF5444" w:rsidRPr="00C93A6C" w:rsidRDefault="003617CC" w:rsidP="00C93A6C">
    <w:pPr>
      <w:jc w:val="right"/>
      <w:rPr>
        <w:sz w:val="16"/>
        <w:szCs w:val="16"/>
      </w:rPr>
    </w:pP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PAGE </w:instrText>
    </w:r>
    <w:r w:rsidRPr="00023621">
      <w:rPr>
        <w:rStyle w:val="Paginanummer"/>
      </w:rPr>
      <w:fldChar w:fldCharType="separate"/>
    </w:r>
    <w:r w:rsidR="0068139E">
      <w:rPr>
        <w:rStyle w:val="Paginanummer"/>
        <w:noProof/>
      </w:rPr>
      <w:t>2</w:t>
    </w:r>
    <w:r w:rsidRPr="00023621">
      <w:rPr>
        <w:rStyle w:val="Paginanummer"/>
      </w:rPr>
      <w:fldChar w:fldCharType="end"/>
    </w:r>
    <w:r w:rsidR="00FF5444">
      <w:rPr>
        <w:rStyle w:val="Paginanummer"/>
      </w:rPr>
      <w:t xml:space="preserve"> /</w:t>
    </w:r>
    <w:r w:rsidR="00FF5444" w:rsidRPr="00023621">
      <w:rPr>
        <w:rStyle w:val="Paginanummer"/>
      </w:rPr>
      <w:t xml:space="preserve"> </w:t>
    </w: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NUMPAGES </w:instrText>
    </w:r>
    <w:r w:rsidRPr="00023621">
      <w:rPr>
        <w:rStyle w:val="Paginanummer"/>
      </w:rPr>
      <w:fldChar w:fldCharType="separate"/>
    </w:r>
    <w:r w:rsidR="0068139E">
      <w:rPr>
        <w:rStyle w:val="Paginanummer"/>
        <w:noProof/>
      </w:rPr>
      <w:t>4</w:t>
    </w:r>
    <w:r w:rsidRPr="00023621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88A0" w14:textId="77777777" w:rsidR="00FF5444" w:rsidRPr="000A6772" w:rsidRDefault="00FF5444" w:rsidP="004530C9">
    <w:pPr>
      <w:rPr>
        <w:szCs w:val="21"/>
      </w:rPr>
    </w:pPr>
  </w:p>
  <w:p w14:paraId="286A1D52" w14:textId="77777777" w:rsidR="00FF5444" w:rsidRPr="000A6772" w:rsidRDefault="003617CC" w:rsidP="00ED1166">
    <w:pPr>
      <w:jc w:val="right"/>
      <w:rPr>
        <w:szCs w:val="21"/>
      </w:rPr>
    </w:pP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PAGE </w:instrText>
    </w:r>
    <w:r w:rsidRPr="000A6772">
      <w:rPr>
        <w:rStyle w:val="Paginanummer"/>
        <w:szCs w:val="21"/>
      </w:rPr>
      <w:fldChar w:fldCharType="separate"/>
    </w:r>
    <w:r w:rsidR="0068139E">
      <w:rPr>
        <w:rStyle w:val="Paginanummer"/>
        <w:noProof/>
        <w:szCs w:val="21"/>
      </w:rPr>
      <w:t>1</w:t>
    </w:r>
    <w:r w:rsidRPr="000A6772">
      <w:rPr>
        <w:rStyle w:val="Paginanummer"/>
        <w:szCs w:val="21"/>
      </w:rPr>
      <w:fldChar w:fldCharType="end"/>
    </w:r>
    <w:r w:rsidR="00FF5444" w:rsidRPr="000A6772">
      <w:rPr>
        <w:rStyle w:val="Paginanummer"/>
        <w:szCs w:val="21"/>
      </w:rPr>
      <w:t xml:space="preserve"> / </w:t>
    </w: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NUMPAGES </w:instrText>
    </w:r>
    <w:r w:rsidRPr="000A6772">
      <w:rPr>
        <w:rStyle w:val="Paginanummer"/>
        <w:szCs w:val="21"/>
      </w:rPr>
      <w:fldChar w:fldCharType="separate"/>
    </w:r>
    <w:r w:rsidR="0068139E">
      <w:rPr>
        <w:rStyle w:val="Paginanummer"/>
        <w:noProof/>
        <w:szCs w:val="21"/>
      </w:rPr>
      <w:t>4</w:t>
    </w:r>
    <w:r w:rsidRPr="000A6772">
      <w:rPr>
        <w:rStyle w:val="Paginanummer"/>
        <w:szCs w:val="21"/>
      </w:rPr>
      <w:fldChar w:fldCharType="end"/>
    </w:r>
  </w:p>
  <w:p w14:paraId="09F3994D" w14:textId="77777777" w:rsidR="00FF5444" w:rsidRPr="000A6772" w:rsidRDefault="00FF5444" w:rsidP="004530C9">
    <w:pPr>
      <w:rPr>
        <w:szCs w:val="21"/>
      </w:rPr>
    </w:pPr>
  </w:p>
  <w:p w14:paraId="614CCF86" w14:textId="77777777" w:rsidR="00FF5444" w:rsidRPr="000A6772" w:rsidRDefault="00FF5444" w:rsidP="004530C9">
    <w:pPr>
      <w:rPr>
        <w:szCs w:val="21"/>
      </w:rPr>
    </w:pPr>
  </w:p>
  <w:p w14:paraId="5AC23C7E" w14:textId="77777777" w:rsidR="00FF5444" w:rsidRPr="000A6772" w:rsidRDefault="005C614B" w:rsidP="004530C9">
    <w:pPr>
      <w:rPr>
        <w:sz w:val="28"/>
        <w:szCs w:val="21"/>
      </w:rPr>
    </w:pPr>
    <w:r>
      <w:rPr>
        <w:noProof/>
        <w:sz w:val="28"/>
        <w:szCs w:val="21"/>
        <w:lang w:val="nl-BE" w:eastAsia="nl-BE"/>
      </w:rPr>
      <w:drawing>
        <wp:anchor distT="0" distB="0" distL="114300" distR="114300" simplePos="0" relativeHeight="251663360" behindDoc="1" locked="0" layoutInCell="1" allowOverlap="1" wp14:anchorId="59B98B3C" wp14:editId="3E1F5609">
          <wp:simplePos x="0" y="0"/>
          <wp:positionH relativeFrom="page">
            <wp:posOffset>1151890</wp:posOffset>
          </wp:positionH>
          <wp:positionV relativeFrom="page">
            <wp:posOffset>9721215</wp:posOffset>
          </wp:positionV>
          <wp:extent cx="1473200" cy="7086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na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708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78E6E" w14:textId="77777777" w:rsidR="00FF5444" w:rsidRPr="000A6772" w:rsidRDefault="00FF5444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252A" w14:textId="77777777" w:rsidR="00FF0010" w:rsidRDefault="00FF0010" w:rsidP="00751395">
      <w:r>
        <w:separator/>
      </w:r>
    </w:p>
    <w:p w14:paraId="0D3373C9" w14:textId="77777777" w:rsidR="00FF0010" w:rsidRDefault="00FF0010"/>
    <w:p w14:paraId="09ED97A5" w14:textId="77777777" w:rsidR="00FF0010" w:rsidRDefault="00FF0010" w:rsidP="000A6772"/>
  </w:footnote>
  <w:footnote w:type="continuationSeparator" w:id="0">
    <w:p w14:paraId="632717CB" w14:textId="77777777" w:rsidR="00FF0010" w:rsidRDefault="00FF0010" w:rsidP="00751395">
      <w:r>
        <w:continuationSeparator/>
      </w:r>
    </w:p>
    <w:p w14:paraId="6DC8B21E" w14:textId="77777777" w:rsidR="00FF0010" w:rsidRDefault="00FF0010"/>
    <w:p w14:paraId="47660DE7" w14:textId="77777777" w:rsidR="00FF0010" w:rsidRDefault="00FF0010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D866" w14:textId="77777777" w:rsidR="00FF5444" w:rsidRPr="009945C8" w:rsidRDefault="00FF5444" w:rsidP="00306CDD">
    <w:pPr>
      <w:tabs>
        <w:tab w:val="center" w:pos="4730"/>
        <w:tab w:val="right" w:pos="9461"/>
      </w:tabs>
      <w:rPr>
        <w:lang w:val="en-US"/>
      </w:rPr>
    </w:pPr>
    <w:r w:rsidRPr="009945C8">
      <w:rPr>
        <w:lang w:val="en-US"/>
      </w:rPr>
      <w:t>[Type text]</w:t>
    </w:r>
    <w:r w:rsidRPr="009945C8">
      <w:rPr>
        <w:lang w:val="en-US"/>
      </w:rPr>
      <w:tab/>
      <w:t>[Type text]</w:t>
    </w:r>
    <w:r w:rsidRPr="009945C8">
      <w:rPr>
        <w:lang w:val="en-US"/>
      </w:rPr>
      <w:tab/>
      <w:t>[Type text]</w:t>
    </w:r>
  </w:p>
  <w:p w14:paraId="308484B7" w14:textId="77777777" w:rsidR="00FF5444" w:rsidRPr="009945C8" w:rsidRDefault="00FF544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CC09" w14:textId="77777777" w:rsidR="00FF5444" w:rsidRDefault="00FF5444">
    <w:r>
      <w:rPr>
        <w:noProof/>
        <w:lang w:val="nl-BE" w:eastAsia="nl-BE"/>
      </w:rPr>
      <w:drawing>
        <wp:inline distT="0" distB="0" distL="0" distR="0" wp14:anchorId="47FC94CA" wp14:editId="3FE4EBEA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96E0D" w14:textId="77777777" w:rsidR="00FF5444" w:rsidRDefault="00FF5444"/>
  <w:p w14:paraId="340FE16F" w14:textId="77777777" w:rsidR="00FF5444" w:rsidRDefault="00FF5444"/>
  <w:p w14:paraId="60482AC6" w14:textId="77777777" w:rsidR="00FF5444" w:rsidRDefault="00FF5444"/>
  <w:p w14:paraId="4B9DEAC3" w14:textId="77777777" w:rsidR="00FF5444" w:rsidRDefault="00FF5444"/>
  <w:p w14:paraId="044405D9" w14:textId="77777777" w:rsidR="00FF5444" w:rsidRDefault="00FF5444"/>
  <w:p w14:paraId="40A1027D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A26F" w14:textId="77777777" w:rsidR="00FF5444" w:rsidRPr="000A6772" w:rsidRDefault="00FF5444">
    <w:pPr>
      <w:rPr>
        <w:szCs w:val="21"/>
      </w:rPr>
    </w:pPr>
    <w:r w:rsidRPr="000A6772">
      <w:rPr>
        <w:noProof/>
        <w:szCs w:val="21"/>
        <w:lang w:val="nl-BE" w:eastAsia="nl-BE"/>
      </w:rPr>
      <w:drawing>
        <wp:anchor distT="0" distB="0" distL="114300" distR="114300" simplePos="0" relativeHeight="251656192" behindDoc="1" locked="1" layoutInCell="1" allowOverlap="1" wp14:anchorId="4C3B4460" wp14:editId="18BB04F3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908000" cy="493448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9432" w14:textId="77777777" w:rsidR="00FF5444" w:rsidRDefault="00FF5444"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0" allowOverlap="1" wp14:anchorId="53347DEC" wp14:editId="1FCF9ABB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45" cy="361950"/>
          <wp:effectExtent l="1905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9D0C1F" w14:textId="77777777" w:rsidR="00FF5444" w:rsidRDefault="00FF5444"/>
  <w:p w14:paraId="50E6BF74" w14:textId="77777777" w:rsidR="00FF5444" w:rsidRDefault="00FF5444"/>
  <w:p w14:paraId="3F4B95D7" w14:textId="77777777" w:rsidR="00FF5444" w:rsidRDefault="00FF5444"/>
  <w:p w14:paraId="51C024A2" w14:textId="77777777" w:rsidR="00FF5444" w:rsidRPr="00C93A6C" w:rsidRDefault="00FF5444">
    <w:pPr>
      <w:rPr>
        <w:i/>
      </w:rPr>
    </w:pPr>
  </w:p>
  <w:p w14:paraId="534A3849" w14:textId="77777777" w:rsidR="00FF5444" w:rsidRDefault="00FF5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6E5"/>
    <w:multiLevelType w:val="hybridMultilevel"/>
    <w:tmpl w:val="E856C9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61F0"/>
    <w:multiLevelType w:val="hybridMultilevel"/>
    <w:tmpl w:val="E8A23F70"/>
    <w:lvl w:ilvl="0" w:tplc="2D8A87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947402">
    <w:abstractNumId w:val="1"/>
  </w:num>
  <w:num w:numId="2" w16cid:durableId="54834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ObNfAVB2SzLcf2QVvnhH5jEXEDOnaGC4hRDfaBVJ+aQKCaCiqVBqTXSZW8uYQ/U+QqxdOfY1FTa0teR2SNkPg==" w:salt="Yum84mFR34KnIVRoni4GlA==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81"/>
    <w:rsid w:val="00037302"/>
    <w:rsid w:val="00067C2B"/>
    <w:rsid w:val="00080D74"/>
    <w:rsid w:val="00082B00"/>
    <w:rsid w:val="000A6772"/>
    <w:rsid w:val="00107CD2"/>
    <w:rsid w:val="001118CE"/>
    <w:rsid w:val="001502C4"/>
    <w:rsid w:val="00161715"/>
    <w:rsid w:val="00175049"/>
    <w:rsid w:val="001B74E8"/>
    <w:rsid w:val="002751C3"/>
    <w:rsid w:val="00281EFE"/>
    <w:rsid w:val="00296FF3"/>
    <w:rsid w:val="002A2A3B"/>
    <w:rsid w:val="002A4A1D"/>
    <w:rsid w:val="002A6A80"/>
    <w:rsid w:val="002A7FC7"/>
    <w:rsid w:val="002B51AD"/>
    <w:rsid w:val="002C1A59"/>
    <w:rsid w:val="002C247A"/>
    <w:rsid w:val="002C6AC4"/>
    <w:rsid w:val="00306CDD"/>
    <w:rsid w:val="0031305A"/>
    <w:rsid w:val="00325788"/>
    <w:rsid w:val="00341809"/>
    <w:rsid w:val="003617CC"/>
    <w:rsid w:val="00367B86"/>
    <w:rsid w:val="00373F22"/>
    <w:rsid w:val="003855D8"/>
    <w:rsid w:val="003E5AC9"/>
    <w:rsid w:val="00403342"/>
    <w:rsid w:val="00443E7D"/>
    <w:rsid w:val="004530C9"/>
    <w:rsid w:val="00453401"/>
    <w:rsid w:val="004864FE"/>
    <w:rsid w:val="004D2D34"/>
    <w:rsid w:val="004E6CD8"/>
    <w:rsid w:val="00505D0A"/>
    <w:rsid w:val="005125C2"/>
    <w:rsid w:val="00516671"/>
    <w:rsid w:val="00524881"/>
    <w:rsid w:val="005C614B"/>
    <w:rsid w:val="0060485B"/>
    <w:rsid w:val="006418B0"/>
    <w:rsid w:val="0068139E"/>
    <w:rsid w:val="006868A9"/>
    <w:rsid w:val="006B682E"/>
    <w:rsid w:val="006B7AE6"/>
    <w:rsid w:val="006D5C32"/>
    <w:rsid w:val="007426E3"/>
    <w:rsid w:val="007462BC"/>
    <w:rsid w:val="00751395"/>
    <w:rsid w:val="007548F0"/>
    <w:rsid w:val="00784F84"/>
    <w:rsid w:val="007A1772"/>
    <w:rsid w:val="007A2392"/>
    <w:rsid w:val="007A7733"/>
    <w:rsid w:val="007E6C8C"/>
    <w:rsid w:val="00812DCB"/>
    <w:rsid w:val="00814DD3"/>
    <w:rsid w:val="00834B12"/>
    <w:rsid w:val="008A71D2"/>
    <w:rsid w:val="008C25A9"/>
    <w:rsid w:val="00907CE0"/>
    <w:rsid w:val="00952143"/>
    <w:rsid w:val="0098226F"/>
    <w:rsid w:val="009945C8"/>
    <w:rsid w:val="009A1F05"/>
    <w:rsid w:val="009C4ADA"/>
    <w:rsid w:val="00A40D2E"/>
    <w:rsid w:val="00A70D34"/>
    <w:rsid w:val="00A82577"/>
    <w:rsid w:val="00A851CA"/>
    <w:rsid w:val="00AB6958"/>
    <w:rsid w:val="00AC52DA"/>
    <w:rsid w:val="00AD0447"/>
    <w:rsid w:val="00AD20CD"/>
    <w:rsid w:val="00AF0E5B"/>
    <w:rsid w:val="00B02C3B"/>
    <w:rsid w:val="00B05D2E"/>
    <w:rsid w:val="00B10FF5"/>
    <w:rsid w:val="00B434AB"/>
    <w:rsid w:val="00B66D2D"/>
    <w:rsid w:val="00B67699"/>
    <w:rsid w:val="00B67ADE"/>
    <w:rsid w:val="00B67D9B"/>
    <w:rsid w:val="00B717A3"/>
    <w:rsid w:val="00B92E3D"/>
    <w:rsid w:val="00C0095D"/>
    <w:rsid w:val="00C93A6C"/>
    <w:rsid w:val="00CE7D72"/>
    <w:rsid w:val="00D46F26"/>
    <w:rsid w:val="00D6307A"/>
    <w:rsid w:val="00DA7014"/>
    <w:rsid w:val="00DF2FB5"/>
    <w:rsid w:val="00E050D9"/>
    <w:rsid w:val="00E17A17"/>
    <w:rsid w:val="00E564A6"/>
    <w:rsid w:val="00E8544D"/>
    <w:rsid w:val="00E9311D"/>
    <w:rsid w:val="00ED1166"/>
    <w:rsid w:val="00EE01D0"/>
    <w:rsid w:val="00F13502"/>
    <w:rsid w:val="00F32FD0"/>
    <w:rsid w:val="00F51559"/>
    <w:rsid w:val="00F72365"/>
    <w:rsid w:val="00F83ADE"/>
    <w:rsid w:val="00F84524"/>
    <w:rsid w:val="00F87428"/>
    <w:rsid w:val="00FA38AF"/>
    <w:rsid w:val="00FA59A2"/>
    <w:rsid w:val="00FA5E75"/>
    <w:rsid w:val="00FC43D8"/>
    <w:rsid w:val="00FC638E"/>
    <w:rsid w:val="00FE4A01"/>
    <w:rsid w:val="00FF0010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9EE3D2"/>
  <w15:docId w15:val="{6DBF9E04-DDB9-4E0F-B287-485F2F74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C8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paragraph" w:styleId="Lijstalinea">
    <w:name w:val="List Paragraph"/>
    <w:basedOn w:val="Standaard"/>
    <w:uiPriority w:val="34"/>
    <w:rsid w:val="0081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0DB8D-5621-4C30-A818-BCBF0505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0</TotalTime>
  <Pages>4</Pages>
  <Words>468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Labarque</dc:creator>
  <cp:lastModifiedBy>Bart Thijs</cp:lastModifiedBy>
  <cp:revision>2</cp:revision>
  <cp:lastPrinted>2014-07-30T08:00:00Z</cp:lastPrinted>
  <dcterms:created xsi:type="dcterms:W3CDTF">2022-06-27T11:30:00Z</dcterms:created>
  <dcterms:modified xsi:type="dcterms:W3CDTF">2022-06-27T11:30:00Z</dcterms:modified>
</cp:coreProperties>
</file>