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1DC" w14:textId="77777777" w:rsidR="00B02C3B" w:rsidRPr="003E5AC9" w:rsidRDefault="00B02C3B" w:rsidP="003E5AC9">
      <w:pPr>
        <w:tabs>
          <w:tab w:val="left" w:pos="454"/>
          <w:tab w:val="left" w:pos="4139"/>
          <w:tab w:val="left" w:pos="6804"/>
        </w:tabs>
        <w:rPr>
          <w:szCs w:val="21"/>
          <w:lang w:val="de-DE"/>
        </w:rPr>
        <w:sectPr w:rsidR="00B02C3B" w:rsidRPr="003E5AC9" w:rsidSect="00386C8E">
          <w:headerReference w:type="even" r:id="rId8"/>
          <w:headerReference w:type="default" r:id="rId9"/>
          <w:headerReference w:type="first" r:id="rId10"/>
          <w:footerReference w:type="first" r:id="rId11"/>
          <w:pgSz w:w="11900" w:h="16840" w:code="9"/>
          <w:pgMar w:top="1134" w:right="1474" w:bottom="2268" w:left="1871" w:header="283" w:footer="624" w:gutter="0"/>
          <w:cols w:space="708"/>
          <w:titlePg/>
          <w:docGrid w:linePitch="360"/>
        </w:sectPr>
      </w:pPr>
    </w:p>
    <w:p w14:paraId="09CBD1DD" w14:textId="77777777" w:rsidR="002B51AD" w:rsidRPr="00FF0E9A" w:rsidRDefault="006B0CA6" w:rsidP="002B51AD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Bijlage 3</w:t>
      </w:r>
      <w:r w:rsidR="00927B06" w:rsidRPr="00FF0E9A">
        <w:rPr>
          <w:sz w:val="20"/>
          <w:szCs w:val="20"/>
          <w:lang w:val="nl-BE"/>
        </w:rPr>
        <w:t xml:space="preserve"> stageovereenkomst: </w:t>
      </w:r>
      <w:r w:rsidR="00927B06" w:rsidRPr="00FF0E9A">
        <w:rPr>
          <w:b/>
          <w:sz w:val="20"/>
          <w:szCs w:val="20"/>
          <w:lang w:val="nl-BE"/>
        </w:rPr>
        <w:t xml:space="preserve">OPDRACHTENOVERZICHT STAGE </w:t>
      </w:r>
      <w:r w:rsidR="006F60C6">
        <w:rPr>
          <w:b/>
          <w:sz w:val="20"/>
          <w:szCs w:val="20"/>
          <w:lang w:val="nl-BE"/>
        </w:rPr>
        <w:t>2</w:t>
      </w:r>
      <w:r w:rsidR="00927B06" w:rsidRPr="00FF0E9A">
        <w:rPr>
          <w:b/>
          <w:sz w:val="20"/>
          <w:szCs w:val="20"/>
          <w:lang w:val="nl-BE"/>
        </w:rPr>
        <w:t>BaSO-P BR</w:t>
      </w:r>
    </w:p>
    <w:p w14:paraId="09CBD1DE" w14:textId="77777777" w:rsidR="002B51AD" w:rsidRPr="00FF0E9A" w:rsidRDefault="002B51AD" w:rsidP="002B51AD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</w:p>
    <w:tbl>
      <w:tblPr>
        <w:tblStyle w:val="Tabel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27B06" w:rsidRPr="00FF0E9A" w14:paraId="09CBD1F3" w14:textId="77777777" w:rsidTr="00977BAB">
        <w:trPr>
          <w:trHeight w:val="295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1" w14:textId="05AF57F7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STAGIAIR:</w:t>
            </w:r>
            <w:r w:rsidR="00FF0E9A"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2" w14:textId="4E91760A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GSM-nummer: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FF0E9A" w14:paraId="09CBD1F6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4" w14:textId="4C5AC6CE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STAGEBEGELEIDER: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5" w14:textId="45344A19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STAGEBEZOEKER: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3E5C81" w14:paraId="09CBD1F9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  <w:right w:val="nil"/>
            </w:tcBorders>
            <w:vAlign w:val="center"/>
          </w:tcPr>
          <w:p w14:paraId="09CBD1F7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Aard van de stage: duid aan: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</w:tcBorders>
            <w:vAlign w:val="center"/>
          </w:tcPr>
          <w:p w14:paraId="09CBD1F8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  <w:tr w:rsidR="006A6EF8" w:rsidRPr="004A64D5" w14:paraId="09CBD1FC" w14:textId="77777777" w:rsidTr="00977BAB">
        <w:trPr>
          <w:trHeight w:val="295"/>
        </w:trPr>
        <w:tc>
          <w:tcPr>
            <w:tcW w:w="4535" w:type="dxa"/>
            <w:tcBorders>
              <w:bottom w:val="nil"/>
              <w:right w:val="nil"/>
            </w:tcBorders>
            <w:vAlign w:val="center"/>
          </w:tcPr>
          <w:p w14:paraId="5F7D25BE" w14:textId="4CE2D846" w:rsidR="00977BAB" w:rsidRDefault="006A6EF8" w:rsidP="00714D1A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="00977BAB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BAB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977BAB" w:rsidRPr="00FF0E9A">
              <w:rPr>
                <w:sz w:val="20"/>
                <w:szCs w:val="20"/>
              </w:rPr>
            </w:r>
            <w:r w:rsidR="00977BAB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Clubstage</w:t>
            </w:r>
            <w:r w:rsidR="00977BAB">
              <w:rPr>
                <w:b/>
                <w:sz w:val="20"/>
                <w:szCs w:val="20"/>
                <w:lang w:val="nl-BE"/>
              </w:rPr>
              <w:t xml:space="preserve"> 2.1</w:t>
            </w:r>
          </w:p>
          <w:p w14:paraId="09CBD1FA" w14:textId="2866E182" w:rsidR="006A6EF8" w:rsidRPr="00FF0E9A" w:rsidRDefault="00977BAB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  <w:lang w:val="nl-BE"/>
              </w:rPr>
              <w:t>Clubstage 2.2</w:t>
            </w:r>
          </w:p>
        </w:tc>
        <w:tc>
          <w:tcPr>
            <w:tcW w:w="4535" w:type="dxa"/>
            <w:tcBorders>
              <w:left w:val="nil"/>
              <w:bottom w:val="nil"/>
            </w:tcBorders>
            <w:vAlign w:val="center"/>
          </w:tcPr>
          <w:p w14:paraId="1713548E" w14:textId="258DE4A8" w:rsidR="006A6EF8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</w:t>
            </w:r>
            <w:r>
              <w:rPr>
                <w:sz w:val="20"/>
                <w:szCs w:val="20"/>
                <w:lang w:val="nl-BE"/>
              </w:rPr>
              <w:t>in. 2</w:t>
            </w:r>
            <w:r w:rsidR="00D750B0">
              <w:rPr>
                <w:sz w:val="20"/>
                <w:szCs w:val="20"/>
                <w:lang w:val="nl-BE"/>
              </w:rPr>
              <w:t>0 units</w:t>
            </w:r>
          </w:p>
          <w:p w14:paraId="09CBD1FB" w14:textId="721297CC" w:rsidR="00977BAB" w:rsidRPr="00FF0E9A" w:rsidRDefault="00D750B0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min. 22 units</w:t>
            </w:r>
          </w:p>
        </w:tc>
      </w:tr>
      <w:tr w:rsidR="006A6EF8" w:rsidRPr="004A64D5" w14:paraId="09CBD1FF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1F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Sportkamp: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1F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30 uur</w:t>
            </w:r>
          </w:p>
        </w:tc>
      </w:tr>
      <w:tr w:rsidR="006A6EF8" w:rsidRPr="003E5C81" w14:paraId="09CBD202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20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Project: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20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min. 10</w:t>
            </w:r>
            <w:r w:rsidRPr="00FF0E9A">
              <w:rPr>
                <w:sz w:val="20"/>
                <w:szCs w:val="20"/>
                <w:lang w:val="nl-BE"/>
              </w:rPr>
              <w:t xml:space="preserve"> uur (min. 5 uur bewegingsactiviteiten)</w:t>
            </w:r>
          </w:p>
        </w:tc>
      </w:tr>
      <w:tr w:rsidR="006A6EF8" w:rsidRPr="00FF0E9A" w14:paraId="09CBD205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CBD20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Vorming: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CBD20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20 uur</w:t>
            </w:r>
          </w:p>
        </w:tc>
      </w:tr>
      <w:tr w:rsidR="006A6EF8" w:rsidRPr="003E5C81" w14:paraId="09CBD207" w14:textId="77777777" w:rsidTr="00977BAB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06" w14:textId="5B31EE59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 xml:space="preserve">Korte inhoud van de stage en taak (rol) als stagiair: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9" w14:textId="77777777" w:rsidTr="00977BAB">
        <w:trPr>
          <w:trHeight w:val="295"/>
        </w:trPr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CBD20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 (inhoud + datum):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C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0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organisatie/instelling: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0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van de stagementor:</w:t>
            </w:r>
          </w:p>
        </w:tc>
      </w:tr>
      <w:tr w:rsidR="006A6EF8" w:rsidRPr="00FF0E9A" w14:paraId="09CBD20F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D" w14:textId="791DB5EB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E" w14:textId="032DACDF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2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0" w14:textId="70193AB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5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3" w14:textId="6390CAE2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4" w14:textId="1589056F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3E5C81" w14:paraId="09CBD218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7" w14:textId="713103C6" w:rsidR="006A6EF8" w:rsidRPr="00A33536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de-DE"/>
              </w:rPr>
            </w:pPr>
            <w:r w:rsidRPr="00A33536">
              <w:rPr>
                <w:sz w:val="20"/>
                <w:szCs w:val="20"/>
                <w:lang w:val="de-DE"/>
              </w:rPr>
              <w:t xml:space="preserve">E-mail: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53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3E5C81" w14:paraId="09CBD21A" w14:textId="77777777" w:rsidTr="00977BAB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1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Adres waar de activiteiten doorgaan:</w:t>
            </w:r>
          </w:p>
        </w:tc>
      </w:tr>
      <w:tr w:rsidR="006A6EF8" w:rsidRPr="00FF0E9A" w14:paraId="09CBD21C" w14:textId="77777777" w:rsidTr="00977BAB">
        <w:trPr>
          <w:trHeight w:val="295"/>
        </w:trPr>
        <w:tc>
          <w:tcPr>
            <w:tcW w:w="9070" w:type="dxa"/>
            <w:gridSpan w:val="2"/>
            <w:tcBorders>
              <w:top w:val="nil"/>
            </w:tcBorders>
            <w:vAlign w:val="center"/>
          </w:tcPr>
          <w:p w14:paraId="09CBD21B" w14:textId="7791647B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F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CA15BB1" w14:textId="75FC25BF" w:rsidR="006A6EF8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Datum en uren aanwezig op de stage:</w:t>
            </w:r>
          </w:p>
          <w:p w14:paraId="09CBD21D" w14:textId="767EC97A" w:rsidR="00977BAB" w:rsidRPr="00977BAB" w:rsidRDefault="00977BAB" w:rsidP="00D750B0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(</w:t>
            </w:r>
            <w:r w:rsidR="00D750B0">
              <w:rPr>
                <w:sz w:val="20"/>
                <w:szCs w:val="20"/>
                <w:lang w:val="nl-BE"/>
              </w:rPr>
              <w:t>plaats hieronder de data wanneer je aanwezig zal zijn op je stage</w:t>
            </w:r>
            <w:r>
              <w:rPr>
                <w:sz w:val="20"/>
                <w:szCs w:val="20"/>
                <w:lang w:val="nl-BE"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21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stagementor:</w:t>
            </w:r>
          </w:p>
        </w:tc>
      </w:tr>
      <w:tr w:rsidR="006A6EF8" w:rsidRPr="00FF0E9A" w14:paraId="09CBD222" w14:textId="77777777" w:rsidTr="00977BAB">
        <w:trPr>
          <w:trHeight w:val="295"/>
        </w:trPr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0" w14:textId="649D736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A33536" w14:paraId="09CBD225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3" w14:textId="655B83A2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28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6" w14:textId="020FD11C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B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9" w14:textId="2DDB7B59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E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C" w14:textId="6D907E68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31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F" w14:textId="06E68A61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34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2" w14:textId="4C61157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A33536" w14:paraId="09CBD237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5" w14:textId="14EFEDD0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E124C2" w14:paraId="09CBD23A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8" w14:textId="03B278A0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3D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3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Samenwerking medestudenten: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3C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Tekenen na het vervolledigen stage!</w:t>
            </w:r>
          </w:p>
        </w:tc>
      </w:tr>
      <w:tr w:rsidR="006A6EF8" w:rsidRPr="00FF0E9A" w14:paraId="09CBD240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3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3F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aaneensluitende activiteiten (kamp,</w:t>
            </w:r>
          </w:p>
        </w:tc>
      </w:tr>
      <w:tr w:rsidR="006A6EF8" w:rsidRPr="00FF0E9A" w14:paraId="09CBD243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4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student: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2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project, …): 1 handtekening</w:t>
            </w:r>
          </w:p>
        </w:tc>
      </w:tr>
      <w:tr w:rsidR="006A6EF8" w:rsidRPr="003E5C81" w14:paraId="09CBD246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5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alle andere activiteiten: 1 handtekening</w:t>
            </w:r>
          </w:p>
        </w:tc>
      </w:tr>
      <w:tr w:rsidR="006A6EF8" w:rsidRPr="00FF0E9A" w14:paraId="09CBD249" w14:textId="77777777" w:rsidTr="00977BAB">
        <w:trPr>
          <w:trHeight w:val="295"/>
        </w:trPr>
        <w:tc>
          <w:tcPr>
            <w:tcW w:w="4535" w:type="dxa"/>
            <w:tcBorders>
              <w:top w:val="nil"/>
            </w:tcBorders>
            <w:vAlign w:val="center"/>
          </w:tcPr>
          <w:p w14:paraId="09CBD24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</w:tcBorders>
            <w:vAlign w:val="center"/>
          </w:tcPr>
          <w:p w14:paraId="09CBD24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per activiteit</w:t>
            </w:r>
          </w:p>
        </w:tc>
      </w:tr>
    </w:tbl>
    <w:p w14:paraId="09CBD24A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B" w14:textId="77777777" w:rsidR="00751033" w:rsidRPr="00FF0E9A" w:rsidRDefault="00751033">
      <w:pPr>
        <w:spacing w:line="240" w:lineRule="auto"/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br w:type="page"/>
      </w:r>
    </w:p>
    <w:p w14:paraId="09CBD24C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lastRenderedPageBreak/>
        <w:t>COMPETENTIES EN DOELSTELLINGEN</w:t>
      </w:r>
    </w:p>
    <w:p w14:paraId="09CBD24D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E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Kies op basis van de competentiematrix BR minimum 2 competenties waaraan je gaat werken tijdens jouw stages. Schrijf deze competenties hieronder neer!</w:t>
      </w:r>
    </w:p>
    <w:p w14:paraId="09CBD24F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Maak deze gekozen competenties en doelstellingen concreet door deze te vertalen naar jouw stage toe.</w:t>
      </w:r>
    </w:p>
    <w:p w14:paraId="09CBD250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tbl>
      <w:tblPr>
        <w:tblStyle w:val="Tabelraster"/>
        <w:tblW w:w="8957" w:type="dxa"/>
        <w:tblLook w:val="04A0" w:firstRow="1" w:lastRow="0" w:firstColumn="1" w:lastColumn="0" w:noHBand="0" w:noVBand="1"/>
      </w:tblPr>
      <w:tblGrid>
        <w:gridCol w:w="1587"/>
        <w:gridCol w:w="3685"/>
        <w:gridCol w:w="3685"/>
      </w:tblGrid>
      <w:tr w:rsidR="001D117E" w:rsidRPr="00FF0E9A" w14:paraId="09CBD254" w14:textId="77777777" w:rsidTr="001D117E">
        <w:tc>
          <w:tcPr>
            <w:tcW w:w="1587" w:type="dxa"/>
          </w:tcPr>
          <w:p w14:paraId="09CBD251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685" w:type="dxa"/>
          </w:tcPr>
          <w:p w14:paraId="09CBD252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Competentie en doelstelling</w:t>
            </w:r>
          </w:p>
        </w:tc>
        <w:tc>
          <w:tcPr>
            <w:tcW w:w="3685" w:type="dxa"/>
          </w:tcPr>
          <w:p w14:paraId="09CBD253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Concretisering</w:t>
            </w:r>
          </w:p>
        </w:tc>
      </w:tr>
      <w:tr w:rsidR="001D117E" w:rsidRPr="003E5C81" w14:paraId="09CBD258" w14:textId="77777777" w:rsidTr="001D117E">
        <w:tc>
          <w:tcPr>
            <w:tcW w:w="1587" w:type="dxa"/>
          </w:tcPr>
          <w:p w14:paraId="09CBD255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1:</w:t>
            </w:r>
          </w:p>
        </w:tc>
        <w:tc>
          <w:tcPr>
            <w:tcW w:w="3685" w:type="dxa"/>
          </w:tcPr>
          <w:p w14:paraId="09CBD256" w14:textId="324AC990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7" w14:textId="3C4D4B11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3E5C81" w14:paraId="09CBD25C" w14:textId="77777777" w:rsidTr="001D117E">
        <w:tc>
          <w:tcPr>
            <w:tcW w:w="1587" w:type="dxa"/>
          </w:tcPr>
          <w:p w14:paraId="09CBD259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2:</w:t>
            </w:r>
          </w:p>
        </w:tc>
        <w:tc>
          <w:tcPr>
            <w:tcW w:w="3685" w:type="dxa"/>
          </w:tcPr>
          <w:p w14:paraId="09CBD25A" w14:textId="6E6F67E6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B" w14:textId="5409E467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FF0E9A" w14:paraId="09CBD260" w14:textId="77777777" w:rsidTr="001D117E">
        <w:tc>
          <w:tcPr>
            <w:tcW w:w="1587" w:type="dxa"/>
          </w:tcPr>
          <w:p w14:paraId="09CBD25D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3:</w:t>
            </w:r>
          </w:p>
        </w:tc>
        <w:tc>
          <w:tcPr>
            <w:tcW w:w="3685" w:type="dxa"/>
          </w:tcPr>
          <w:p w14:paraId="09CBD25E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F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</w:tbl>
    <w:p w14:paraId="09CBD261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p w14:paraId="09CBD262" w14:textId="77777777" w:rsidR="00F84524" w:rsidRPr="00FF0E9A" w:rsidRDefault="00F84524" w:rsidP="000A6772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</w:p>
    <w:sectPr w:rsidR="00F84524" w:rsidRPr="00FF0E9A" w:rsidSect="00386C8E">
      <w:headerReference w:type="default" r:id="rId12"/>
      <w:type w:val="continuous"/>
      <w:pgSz w:w="11900" w:h="16840" w:code="9"/>
      <w:pgMar w:top="1701" w:right="1474" w:bottom="2268" w:left="1871" w:header="510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1498" w14:textId="77777777" w:rsidR="004B1E15" w:rsidRDefault="004B1E15" w:rsidP="00751395">
      <w:r>
        <w:separator/>
      </w:r>
    </w:p>
    <w:p w14:paraId="6775EA01" w14:textId="77777777" w:rsidR="004B1E15" w:rsidRDefault="004B1E15"/>
    <w:p w14:paraId="319F1097" w14:textId="77777777" w:rsidR="004B1E15" w:rsidRDefault="004B1E15" w:rsidP="000A6772"/>
  </w:endnote>
  <w:endnote w:type="continuationSeparator" w:id="0">
    <w:p w14:paraId="0DE916B6" w14:textId="77777777" w:rsidR="004B1E15" w:rsidRDefault="004B1E15" w:rsidP="00751395">
      <w:r>
        <w:continuationSeparator/>
      </w:r>
    </w:p>
    <w:p w14:paraId="42190D8C" w14:textId="77777777" w:rsidR="004B1E15" w:rsidRDefault="004B1E15"/>
    <w:p w14:paraId="56298DFF" w14:textId="77777777" w:rsidR="004B1E15" w:rsidRDefault="004B1E15" w:rsidP="000A6772"/>
  </w:endnote>
  <w:endnote w:type="continuationNotice" w:id="1">
    <w:p w14:paraId="1AB89CFB" w14:textId="77777777" w:rsidR="004B1E15" w:rsidRDefault="004B1E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﷽﷽﷽﷽﷽﷽﷽﷽w Roman"/>
    <w:charset w:val="00"/>
    <w:family w:val="auto"/>
    <w:pitch w:val="variable"/>
    <w:sig w:usb0="E1000AEF" w:usb1="5000A1FF" w:usb2="00000000" w:usb3="00000000" w:csb0="000001B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27F" w14:textId="7AA3FFD8" w:rsidR="00FF5444" w:rsidRPr="000A6772" w:rsidRDefault="00FF5444" w:rsidP="004530C9">
    <w:pPr>
      <w:rPr>
        <w:sz w:val="28"/>
        <w:szCs w:val="21"/>
      </w:rPr>
    </w:pPr>
  </w:p>
  <w:p w14:paraId="09CBD280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A895" w14:textId="77777777" w:rsidR="004B1E15" w:rsidRDefault="004B1E15" w:rsidP="00751395">
      <w:r>
        <w:separator/>
      </w:r>
    </w:p>
    <w:p w14:paraId="6D3431B2" w14:textId="77777777" w:rsidR="004B1E15" w:rsidRDefault="004B1E15"/>
    <w:p w14:paraId="06636424" w14:textId="77777777" w:rsidR="004B1E15" w:rsidRDefault="004B1E15" w:rsidP="000A6772"/>
  </w:footnote>
  <w:footnote w:type="continuationSeparator" w:id="0">
    <w:p w14:paraId="21C90DC2" w14:textId="77777777" w:rsidR="004B1E15" w:rsidRDefault="004B1E15" w:rsidP="00751395">
      <w:r>
        <w:continuationSeparator/>
      </w:r>
    </w:p>
    <w:p w14:paraId="39219C06" w14:textId="77777777" w:rsidR="004B1E15" w:rsidRDefault="004B1E15"/>
    <w:p w14:paraId="596B7622" w14:textId="77777777" w:rsidR="004B1E15" w:rsidRDefault="004B1E15" w:rsidP="000A6772"/>
  </w:footnote>
  <w:footnote w:type="continuationNotice" w:id="1">
    <w:p w14:paraId="31C8E50A" w14:textId="77777777" w:rsidR="004B1E15" w:rsidRDefault="004B1E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26F" w14:textId="77777777" w:rsidR="00FF5444" w:rsidRDefault="00FF5444" w:rsidP="00306CDD">
    <w:pPr>
      <w:tabs>
        <w:tab w:val="center" w:pos="4730"/>
        <w:tab w:val="right" w:pos="9461"/>
      </w:tabs>
    </w:pPr>
    <w:r>
      <w:t>[Type text]</w:t>
    </w:r>
    <w:r>
      <w:tab/>
      <w:t>[Type text]</w:t>
    </w:r>
    <w:r>
      <w:tab/>
      <w:t>[Type text]</w:t>
    </w:r>
  </w:p>
  <w:p w14:paraId="09CBD270" w14:textId="77777777" w:rsidR="00FF5444" w:rsidRDefault="00FF5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271" w14:textId="77777777" w:rsidR="00FF5444" w:rsidRDefault="00FF5444">
    <w:r>
      <w:rPr>
        <w:noProof/>
        <w:lang w:val="nl-BE" w:eastAsia="nl-BE"/>
      </w:rPr>
      <w:drawing>
        <wp:inline distT="0" distB="0" distL="0" distR="0" wp14:anchorId="09CBD287" wp14:editId="09CBD288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BD272" w14:textId="77777777" w:rsidR="00FF5444" w:rsidRDefault="00FF5444"/>
  <w:p w14:paraId="09CBD273" w14:textId="77777777" w:rsidR="00FF5444" w:rsidRDefault="00FF5444"/>
  <w:p w14:paraId="09CBD274" w14:textId="77777777" w:rsidR="00FF5444" w:rsidRDefault="00FF5444"/>
  <w:p w14:paraId="09CBD275" w14:textId="77777777" w:rsidR="00FF5444" w:rsidRDefault="00FF5444"/>
  <w:p w14:paraId="09CBD276" w14:textId="77777777" w:rsidR="00FF5444" w:rsidRDefault="00FF5444"/>
  <w:p w14:paraId="09CBD277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27A" w14:textId="31DCCB64" w:rsidR="00FF5444" w:rsidRPr="00386C8E" w:rsidRDefault="00386C8E" w:rsidP="00386C8E">
    <w:pPr>
      <w:pStyle w:val="Koptekst"/>
    </w:pPr>
    <w:r>
      <w:rPr>
        <w:noProof/>
        <w:lang w:val="nl-BE" w:eastAsia="nl-BE"/>
      </w:rPr>
      <w:drawing>
        <wp:inline distT="0" distB="0" distL="0" distR="0" wp14:anchorId="23FB48A0" wp14:editId="02B3414D">
          <wp:extent cx="1475105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286" w14:textId="5C2E634A" w:rsidR="00FF5444" w:rsidRPr="00386C8E" w:rsidRDefault="00386C8E" w:rsidP="00386C8E">
    <w:pPr>
      <w:pStyle w:val="Koptekst"/>
      <w:rPr>
        <w:sz w:val="18"/>
        <w:szCs w:val="18"/>
      </w:rPr>
    </w:pPr>
    <w:r>
      <w:rPr>
        <w:noProof/>
        <w:lang w:val="nl-BE" w:eastAsia="nl-BE"/>
      </w:rPr>
      <w:drawing>
        <wp:inline distT="0" distB="0" distL="0" distR="0" wp14:anchorId="5C91F874" wp14:editId="3E2CEF98">
          <wp:extent cx="1475105" cy="5607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6C8E">
      <w:rPr>
        <w:sz w:val="18"/>
        <w:szCs w:val="18"/>
      </w:rPr>
      <w:t xml:space="preserve"> 2BaSO-D/BR:  Opdrachtenoverzicht</w:t>
    </w:r>
    <w:r>
      <w:rPr>
        <w:sz w:val="18"/>
        <w:szCs w:val="18"/>
      </w:rPr>
      <w:t xml:space="preserve">                      </w:t>
    </w:r>
    <w:r>
      <w:rPr>
        <w:noProof/>
        <w:sz w:val="18"/>
        <w:szCs w:val="18"/>
        <w:lang w:val="nl-BE" w:eastAsia="nl-BE"/>
      </w:rPr>
      <w:drawing>
        <wp:inline distT="0" distB="0" distL="0" distR="0" wp14:anchorId="7306A8F6" wp14:editId="0470EE4F">
          <wp:extent cx="1694815" cy="640080"/>
          <wp:effectExtent l="0" t="0" r="63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</w:t>
    </w:r>
    <w:r>
      <w:rPr>
        <w:sz w:val="18"/>
        <w:szCs w:val="18"/>
      </w:rPr>
      <w:tab/>
    </w:r>
    <w:r w:rsidRPr="00386C8E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6E60"/>
    <w:multiLevelType w:val="hybridMultilevel"/>
    <w:tmpl w:val="F3CC6068"/>
    <w:lvl w:ilvl="0" w:tplc="8322438E">
      <w:start w:val="1"/>
      <w:numFmt w:val="bullet"/>
      <w:lvlText w:val=""/>
      <w:lvlJc w:val="left"/>
      <w:pPr>
        <w:ind w:left="1495" w:hanging="360"/>
      </w:pPr>
      <w:rPr>
        <w:rFonts w:ascii="Wingding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208767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M9b5M89zha+3JTo23PAcjcR2q/e6DcNILBf21gIPDi9LnqLxnaL7PuY4LTYY8lo1+vrTWK7RcdeA+VsJUP9LQ==" w:salt="p8ErzXowyYb+dJ8lJoxeqw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81"/>
    <w:rsid w:val="00037302"/>
    <w:rsid w:val="00057388"/>
    <w:rsid w:val="00067C2B"/>
    <w:rsid w:val="00080D74"/>
    <w:rsid w:val="00082B00"/>
    <w:rsid w:val="000A2565"/>
    <w:rsid w:val="000A6772"/>
    <w:rsid w:val="000B10FD"/>
    <w:rsid w:val="000B118D"/>
    <w:rsid w:val="000C0F05"/>
    <w:rsid w:val="00107CD2"/>
    <w:rsid w:val="00131175"/>
    <w:rsid w:val="001502C4"/>
    <w:rsid w:val="00161715"/>
    <w:rsid w:val="0017184A"/>
    <w:rsid w:val="00175049"/>
    <w:rsid w:val="001B74E8"/>
    <w:rsid w:val="001D117E"/>
    <w:rsid w:val="001D3C42"/>
    <w:rsid w:val="0021643E"/>
    <w:rsid w:val="00251616"/>
    <w:rsid w:val="00270C9D"/>
    <w:rsid w:val="002751C3"/>
    <w:rsid w:val="00281EFE"/>
    <w:rsid w:val="00296FF3"/>
    <w:rsid w:val="002A1537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5788"/>
    <w:rsid w:val="00325CD7"/>
    <w:rsid w:val="00341809"/>
    <w:rsid w:val="003617CC"/>
    <w:rsid w:val="00367B86"/>
    <w:rsid w:val="003855D8"/>
    <w:rsid w:val="00386C8E"/>
    <w:rsid w:val="003B207C"/>
    <w:rsid w:val="003E5AC9"/>
    <w:rsid w:val="003E5C81"/>
    <w:rsid w:val="003E75EA"/>
    <w:rsid w:val="00403342"/>
    <w:rsid w:val="004126BD"/>
    <w:rsid w:val="00443E7D"/>
    <w:rsid w:val="00445DBD"/>
    <w:rsid w:val="004530C9"/>
    <w:rsid w:val="00453401"/>
    <w:rsid w:val="004864FE"/>
    <w:rsid w:val="004A64D5"/>
    <w:rsid w:val="004B1E15"/>
    <w:rsid w:val="004D2D34"/>
    <w:rsid w:val="004E505A"/>
    <w:rsid w:val="004E6CD8"/>
    <w:rsid w:val="00516671"/>
    <w:rsid w:val="00524204"/>
    <w:rsid w:val="00524881"/>
    <w:rsid w:val="005C614B"/>
    <w:rsid w:val="00604113"/>
    <w:rsid w:val="006868A9"/>
    <w:rsid w:val="0069487F"/>
    <w:rsid w:val="006A6BD6"/>
    <w:rsid w:val="006A6EF8"/>
    <w:rsid w:val="006B0CA6"/>
    <w:rsid w:val="006D347B"/>
    <w:rsid w:val="006D5C32"/>
    <w:rsid w:val="006F33B4"/>
    <w:rsid w:val="006F60C6"/>
    <w:rsid w:val="00714D1A"/>
    <w:rsid w:val="007426E3"/>
    <w:rsid w:val="007462BC"/>
    <w:rsid w:val="00750FE6"/>
    <w:rsid w:val="00751033"/>
    <w:rsid w:val="00751395"/>
    <w:rsid w:val="007548F0"/>
    <w:rsid w:val="00784F84"/>
    <w:rsid w:val="007A1772"/>
    <w:rsid w:val="007A2392"/>
    <w:rsid w:val="007A7733"/>
    <w:rsid w:val="00812DCB"/>
    <w:rsid w:val="00834B12"/>
    <w:rsid w:val="00887DDA"/>
    <w:rsid w:val="008A71D2"/>
    <w:rsid w:val="008E5CFB"/>
    <w:rsid w:val="00907CE0"/>
    <w:rsid w:val="00927B06"/>
    <w:rsid w:val="00952143"/>
    <w:rsid w:val="00977BAB"/>
    <w:rsid w:val="009A1F05"/>
    <w:rsid w:val="009C4ADA"/>
    <w:rsid w:val="009D5EB3"/>
    <w:rsid w:val="009F0215"/>
    <w:rsid w:val="00A07024"/>
    <w:rsid w:val="00A33536"/>
    <w:rsid w:val="00A66047"/>
    <w:rsid w:val="00A70D34"/>
    <w:rsid w:val="00A82577"/>
    <w:rsid w:val="00A851CA"/>
    <w:rsid w:val="00AC52DA"/>
    <w:rsid w:val="00AD0447"/>
    <w:rsid w:val="00AF0E5B"/>
    <w:rsid w:val="00B02C3B"/>
    <w:rsid w:val="00B30441"/>
    <w:rsid w:val="00B434AB"/>
    <w:rsid w:val="00B56BEE"/>
    <w:rsid w:val="00B67ADE"/>
    <w:rsid w:val="00B705A9"/>
    <w:rsid w:val="00B717A3"/>
    <w:rsid w:val="00BB12C3"/>
    <w:rsid w:val="00BF0F49"/>
    <w:rsid w:val="00C0095D"/>
    <w:rsid w:val="00C93A6C"/>
    <w:rsid w:val="00CE7D72"/>
    <w:rsid w:val="00D05ED2"/>
    <w:rsid w:val="00D237AE"/>
    <w:rsid w:val="00D44E7D"/>
    <w:rsid w:val="00D46F26"/>
    <w:rsid w:val="00D56775"/>
    <w:rsid w:val="00D6307A"/>
    <w:rsid w:val="00D750B0"/>
    <w:rsid w:val="00DF2FB5"/>
    <w:rsid w:val="00E050D9"/>
    <w:rsid w:val="00E124C2"/>
    <w:rsid w:val="00E564A6"/>
    <w:rsid w:val="00E9311D"/>
    <w:rsid w:val="00EA6B64"/>
    <w:rsid w:val="00ED1166"/>
    <w:rsid w:val="00EE2CEF"/>
    <w:rsid w:val="00F13502"/>
    <w:rsid w:val="00F51559"/>
    <w:rsid w:val="00F72365"/>
    <w:rsid w:val="00F83ADE"/>
    <w:rsid w:val="00F84524"/>
    <w:rsid w:val="00FA38AF"/>
    <w:rsid w:val="00FC43D8"/>
    <w:rsid w:val="00FC638E"/>
    <w:rsid w:val="00FE4A01"/>
    <w:rsid w:val="00FE6874"/>
    <w:rsid w:val="00FF0E9A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CBD1DC"/>
  <w15:docId w15:val="{21AE88F6-BB47-4F14-89F3-0BCB1B2D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4A1D"/>
    <w:pPr>
      <w:spacing w:line="280" w:lineRule="exact"/>
    </w:pPr>
    <w:rPr>
      <w:rFonts w:ascii="Corbel" w:hAnsi="Corbel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table" w:styleId="Tabelraster">
    <w:name w:val="Table Grid"/>
    <w:basedOn w:val="Standaardtabel"/>
    <w:uiPriority w:val="59"/>
    <w:rsid w:val="0092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0A2565"/>
    <w:pPr>
      <w:tabs>
        <w:tab w:val="right" w:leader="dot" w:pos="9072"/>
      </w:tabs>
      <w:spacing w:line="240" w:lineRule="auto"/>
      <w:ind w:left="720"/>
    </w:pPr>
    <w:rPr>
      <w:rFonts w:ascii="Optimum" w:eastAsia="Times New Roman" w:hAnsi="Optimum"/>
      <w:sz w:val="22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A2565"/>
    <w:rPr>
      <w:rFonts w:ascii="Optimum" w:eastAsia="Times New Roman" w:hAnsi="Optimum"/>
      <w:sz w:val="22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86C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86C8E"/>
    <w:rPr>
      <w:rFonts w:ascii="Corbel" w:hAnsi="Corbe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EE805-BC55-40E0-AB16-AE95ED77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Langie</dc:creator>
  <cp:keywords/>
  <cp:lastModifiedBy>Bart Thijs</cp:lastModifiedBy>
  <cp:revision>2</cp:revision>
  <cp:lastPrinted>2019-10-21T09:36:00Z</cp:lastPrinted>
  <dcterms:created xsi:type="dcterms:W3CDTF">2022-06-27T10:51:00Z</dcterms:created>
  <dcterms:modified xsi:type="dcterms:W3CDTF">2022-06-27T10:51:00Z</dcterms:modified>
</cp:coreProperties>
</file>