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A0E6"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35088C">
          <w:headerReference w:type="even" r:id="rId7"/>
          <w:headerReference w:type="default" r:id="rId8"/>
          <w:footerReference w:type="default" r:id="rId9"/>
          <w:headerReference w:type="first" r:id="rId10"/>
          <w:footerReference w:type="first" r:id="rId11"/>
          <w:pgSz w:w="11900" w:h="16840" w:code="9"/>
          <w:pgMar w:top="1134" w:right="1474" w:bottom="2268" w:left="1871" w:header="1701" w:footer="420" w:gutter="0"/>
          <w:cols w:space="708"/>
          <w:titlePg/>
          <w:docGrid w:linePitch="360"/>
        </w:sectPr>
      </w:pPr>
    </w:p>
    <w:p w14:paraId="60328972" w14:textId="756E6D28"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r w:rsidR="00A10A1D">
        <w:rPr>
          <w:rFonts w:ascii="Corbel" w:hAnsi="Corbel"/>
          <w:b/>
          <w:caps/>
          <w:sz w:val="20"/>
          <w:szCs w:val="20"/>
          <w:u w:val="single"/>
          <w:lang w:val="nl-BE"/>
        </w:rPr>
        <w:t xml:space="preserve"> Project</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7737E06B" w14:textId="77777777" w:rsidTr="00D43775">
        <w:trPr>
          <w:trHeight w:val="454"/>
        </w:trPr>
        <w:tc>
          <w:tcPr>
            <w:tcW w:w="1584" w:type="dxa"/>
            <w:vAlign w:val="center"/>
          </w:tcPr>
          <w:p w14:paraId="0DCFB7DA"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74CCED13"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74AFEBA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1BF092AE"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24CC4A4C" w14:textId="77777777" w:rsidTr="00D43775">
        <w:trPr>
          <w:trHeight w:val="454"/>
        </w:trPr>
        <w:tc>
          <w:tcPr>
            <w:tcW w:w="1584" w:type="dxa"/>
            <w:vAlign w:val="center"/>
          </w:tcPr>
          <w:p w14:paraId="35A96674"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3ECC341A"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3AF7999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47CD29E0"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40D630" w14:textId="77777777" w:rsidTr="00D43775">
        <w:trPr>
          <w:trHeight w:val="454"/>
        </w:trPr>
        <w:tc>
          <w:tcPr>
            <w:tcW w:w="1584" w:type="dxa"/>
            <w:vAlign w:val="center"/>
          </w:tcPr>
          <w:p w14:paraId="4C4B09DE"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75C675B1"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599E04A8"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1E257687"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3865AB4E" w14:textId="77777777" w:rsidR="00210905" w:rsidRPr="00D43775" w:rsidRDefault="00210905" w:rsidP="00210905">
      <w:pPr>
        <w:spacing w:after="0" w:line="240" w:lineRule="auto"/>
        <w:ind w:left="-567" w:right="-658"/>
        <w:rPr>
          <w:rFonts w:ascii="Corbel" w:hAnsi="Corbel"/>
          <w:b/>
          <w:sz w:val="20"/>
          <w:szCs w:val="20"/>
          <w:lang w:val="nl-BE"/>
        </w:rPr>
      </w:pPr>
    </w:p>
    <w:p w14:paraId="2F69AE32" w14:textId="77777777" w:rsidR="0035088C" w:rsidRPr="00D43775" w:rsidRDefault="0035088C" w:rsidP="00210905">
      <w:pPr>
        <w:spacing w:after="0" w:line="240" w:lineRule="auto"/>
        <w:ind w:left="-567" w:right="-658"/>
        <w:jc w:val="both"/>
        <w:rPr>
          <w:rFonts w:ascii="Corbel" w:hAnsi="Corbel"/>
          <w:sz w:val="20"/>
          <w:szCs w:val="20"/>
          <w:lang w:val="nl-BE"/>
        </w:rPr>
      </w:pPr>
      <w:r w:rsidRPr="00D43775">
        <w:rPr>
          <w:rFonts w:ascii="Corbel" w:hAnsi="Corbel"/>
          <w:b/>
          <w:sz w:val="20"/>
          <w:szCs w:val="20"/>
          <w:lang w:val="nl-BE"/>
        </w:rPr>
        <w:t xml:space="preserve">Gelieve dit document zo volledig mogelijk in te vullen op het einde van elke stageperiode: </w:t>
      </w:r>
      <w:r w:rsidR="00210905" w:rsidRPr="00D43775">
        <w:rPr>
          <w:rFonts w:ascii="Corbel" w:hAnsi="Corbel"/>
          <w:sz w:val="20"/>
          <w:szCs w:val="20"/>
          <w:lang w:val="nl-BE"/>
        </w:rPr>
        <w:t xml:space="preserve">De stagiair van het </w:t>
      </w:r>
      <w:r w:rsidRPr="00D43775">
        <w:rPr>
          <w:rFonts w:ascii="Corbel" w:hAnsi="Corbel"/>
          <w:sz w:val="20"/>
          <w:szCs w:val="20"/>
          <w:lang w:val="nl-BE"/>
        </w:rPr>
        <w:t xml:space="preserve">tweede jaar moet er in slagen om het tweede competentieniveau (CN(2)) te halen: </w:t>
      </w:r>
    </w:p>
    <w:p w14:paraId="044C8C5C" w14:textId="77777777" w:rsidR="00D43775" w:rsidRDefault="00D43775" w:rsidP="00210905">
      <w:pPr>
        <w:spacing w:after="0" w:line="240" w:lineRule="auto"/>
        <w:ind w:left="-567" w:right="-658"/>
        <w:jc w:val="both"/>
        <w:rPr>
          <w:rFonts w:ascii="Corbel" w:hAnsi="Corbel"/>
          <w:b/>
          <w:i/>
          <w:sz w:val="20"/>
          <w:szCs w:val="20"/>
          <w:u w:val="single"/>
        </w:rPr>
      </w:pPr>
    </w:p>
    <w:p w14:paraId="07B150E2" w14:textId="77777777" w:rsidR="0035088C" w:rsidRPr="00D43775" w:rsidRDefault="0035088C" w:rsidP="00210905">
      <w:pPr>
        <w:spacing w:after="0" w:line="240" w:lineRule="auto"/>
        <w:ind w:left="-567" w:right="-658"/>
        <w:jc w:val="both"/>
        <w:rPr>
          <w:rFonts w:ascii="Corbel" w:hAnsi="Corbel"/>
          <w:b/>
          <w:i/>
          <w:color w:val="FF0000"/>
          <w:sz w:val="20"/>
          <w:szCs w:val="20"/>
          <w:u w:val="single"/>
        </w:rPr>
      </w:pPr>
      <w:r w:rsidRPr="00D43775">
        <w:rPr>
          <w:rFonts w:ascii="Corbel" w:hAnsi="Corbel"/>
          <w:b/>
          <w:i/>
          <w:sz w:val="20"/>
          <w:szCs w:val="20"/>
          <w:u w:val="single"/>
        </w:rPr>
        <w:t>CN(1)Basisniveau:</w:t>
      </w:r>
      <w:r w:rsidRPr="00D43775">
        <w:rPr>
          <w:rFonts w:ascii="Corbel" w:hAnsi="Corbel"/>
          <w:b/>
          <w:i/>
          <w:color w:val="FF0000"/>
          <w:sz w:val="20"/>
          <w:szCs w:val="20"/>
          <w:u w:val="single"/>
        </w:rPr>
        <w:t xml:space="preserve"> </w:t>
      </w:r>
    </w:p>
    <w:p w14:paraId="3878AF11" w14:textId="77777777" w:rsidR="0035088C" w:rsidRPr="00D43775" w:rsidRDefault="0035088C" w:rsidP="00210905">
      <w:pPr>
        <w:spacing w:after="0" w:line="240" w:lineRule="auto"/>
        <w:ind w:left="-567" w:right="-658"/>
        <w:jc w:val="both"/>
        <w:rPr>
          <w:rFonts w:ascii="Corbel" w:hAnsi="Corbel"/>
          <w:i/>
          <w:sz w:val="20"/>
          <w:szCs w:val="20"/>
        </w:rPr>
      </w:pPr>
      <w:r w:rsidRPr="00D43775">
        <w:rPr>
          <w:rFonts w:ascii="Corbel" w:hAnsi="Corbel"/>
          <w:i/>
          <w:sz w:val="20"/>
          <w:szCs w:val="20"/>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08E0E52A" w14:textId="77777777" w:rsidR="00D43775" w:rsidRDefault="00D43775" w:rsidP="00210905">
      <w:pPr>
        <w:spacing w:after="0" w:line="240" w:lineRule="auto"/>
        <w:ind w:left="-567" w:right="-658"/>
        <w:jc w:val="both"/>
        <w:rPr>
          <w:rFonts w:ascii="Corbel" w:hAnsi="Corbel"/>
          <w:b/>
          <w:i/>
          <w:sz w:val="20"/>
          <w:szCs w:val="20"/>
          <w:u w:val="single"/>
        </w:rPr>
      </w:pPr>
    </w:p>
    <w:p w14:paraId="36C42266"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CN(2)Doorgroeiniveau:</w:t>
      </w:r>
    </w:p>
    <w:p w14:paraId="1D6867FE" w14:textId="77777777" w:rsidR="0035088C" w:rsidRPr="00D43775" w:rsidRDefault="0035088C" w:rsidP="00210905">
      <w:pPr>
        <w:spacing w:after="0" w:line="240" w:lineRule="auto"/>
        <w:ind w:left="-567" w:right="-658"/>
        <w:jc w:val="both"/>
        <w:rPr>
          <w:rFonts w:ascii="Corbel" w:hAnsi="Corbel"/>
          <w:b/>
          <w:i/>
          <w:sz w:val="20"/>
          <w:szCs w:val="20"/>
        </w:rPr>
      </w:pPr>
      <w:r w:rsidRPr="00D43775">
        <w:rPr>
          <w:rFonts w:ascii="Corbel" w:hAnsi="Corbel"/>
          <w:b/>
          <w:i/>
          <w:sz w:val="20"/>
          <w:szCs w:val="20"/>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496A32F2" w14:textId="77777777" w:rsidR="00D43775" w:rsidRDefault="00D43775" w:rsidP="00210905">
      <w:pPr>
        <w:spacing w:after="0" w:line="240" w:lineRule="auto"/>
        <w:ind w:left="-567" w:right="-658"/>
        <w:jc w:val="both"/>
        <w:rPr>
          <w:rFonts w:ascii="Corbel" w:hAnsi="Corbel"/>
          <w:b/>
          <w:i/>
          <w:sz w:val="20"/>
          <w:szCs w:val="20"/>
          <w:u w:val="single"/>
        </w:rPr>
      </w:pPr>
    </w:p>
    <w:p w14:paraId="0A31462F"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CN(3)Gevorderd niveau:</w:t>
      </w:r>
    </w:p>
    <w:p w14:paraId="1F5E2B81" w14:textId="77777777" w:rsidR="0035088C" w:rsidRPr="00D43775" w:rsidRDefault="0035088C" w:rsidP="00210905">
      <w:pPr>
        <w:spacing w:after="0" w:line="240" w:lineRule="auto"/>
        <w:ind w:left="-567" w:right="-658"/>
        <w:jc w:val="both"/>
        <w:rPr>
          <w:rFonts w:ascii="Corbel" w:hAnsi="Corbel"/>
          <w:b/>
          <w:sz w:val="20"/>
          <w:szCs w:val="20"/>
        </w:rPr>
      </w:pPr>
      <w:r w:rsidRPr="00D43775">
        <w:rPr>
          <w:rFonts w:ascii="Corbel" w:hAnsi="Corbel"/>
          <w:i/>
          <w:sz w:val="20"/>
          <w:szCs w:val="20"/>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7AB7B0B4"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BDCDF98" w14:textId="77777777" w:rsidTr="00D43775">
        <w:trPr>
          <w:trHeight w:val="397"/>
        </w:trPr>
        <w:tc>
          <w:tcPr>
            <w:tcW w:w="9792" w:type="dxa"/>
            <w:gridSpan w:val="5"/>
            <w:tcBorders>
              <w:bottom w:val="single" w:sz="4" w:space="0" w:color="000000"/>
            </w:tcBorders>
            <w:shd w:val="clear" w:color="auto" w:fill="BFBFBF"/>
            <w:vAlign w:val="center"/>
          </w:tcPr>
          <w:p w14:paraId="7402D6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6FD2A1ED" w14:textId="77777777" w:rsidTr="00D43775">
        <w:trPr>
          <w:trHeight w:val="397"/>
        </w:trPr>
        <w:tc>
          <w:tcPr>
            <w:tcW w:w="3600" w:type="dxa"/>
            <w:shd w:val="clear" w:color="auto" w:fill="D9D9D9"/>
            <w:vAlign w:val="center"/>
          </w:tcPr>
          <w:p w14:paraId="537A8197"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DCA609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77E929F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6FB0A9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7D34A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85AC026" w14:textId="77777777" w:rsidTr="00D43775">
        <w:trPr>
          <w:trHeight w:val="397"/>
        </w:trPr>
        <w:tc>
          <w:tcPr>
            <w:tcW w:w="3600" w:type="dxa"/>
            <w:vAlign w:val="center"/>
          </w:tcPr>
          <w:p w14:paraId="7E9AF6A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19F58B1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BE58EC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A4371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6E19D4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A9874E8" w14:textId="77777777" w:rsidTr="00D43775">
        <w:trPr>
          <w:trHeight w:val="397"/>
        </w:trPr>
        <w:tc>
          <w:tcPr>
            <w:tcW w:w="3600" w:type="dxa"/>
            <w:vAlign w:val="center"/>
          </w:tcPr>
          <w:p w14:paraId="0C8A3D1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E5723B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0183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23D67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AE83DD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5A3CCC" w14:textId="77777777" w:rsidTr="00D43775">
        <w:trPr>
          <w:trHeight w:val="397"/>
        </w:trPr>
        <w:tc>
          <w:tcPr>
            <w:tcW w:w="3600" w:type="dxa"/>
            <w:vAlign w:val="center"/>
          </w:tcPr>
          <w:p w14:paraId="45C9DD6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6C3F41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1D14A4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51BB2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28A8D4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1D645E6" w14:textId="77777777" w:rsidTr="00D43775">
        <w:trPr>
          <w:trHeight w:val="397"/>
        </w:trPr>
        <w:tc>
          <w:tcPr>
            <w:tcW w:w="3600" w:type="dxa"/>
            <w:tcBorders>
              <w:bottom w:val="single" w:sz="4" w:space="0" w:color="000000"/>
            </w:tcBorders>
            <w:vAlign w:val="center"/>
          </w:tcPr>
          <w:p w14:paraId="48DB48E2"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1F87D9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9B85C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0D2F9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68ADE27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76CC54" w14:textId="77777777" w:rsidTr="00D43775">
        <w:trPr>
          <w:trHeight w:val="397"/>
        </w:trPr>
        <w:tc>
          <w:tcPr>
            <w:tcW w:w="3600" w:type="dxa"/>
            <w:tcBorders>
              <w:bottom w:val="single" w:sz="4" w:space="0" w:color="000000"/>
            </w:tcBorders>
            <w:vAlign w:val="center"/>
          </w:tcPr>
          <w:p w14:paraId="444471C1"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Omgang met de specifieke doelgroep: leeftijd- en spelgebonden</w:t>
            </w:r>
          </w:p>
        </w:tc>
        <w:tc>
          <w:tcPr>
            <w:tcW w:w="864" w:type="dxa"/>
            <w:tcBorders>
              <w:bottom w:val="single" w:sz="4" w:space="0" w:color="000000"/>
            </w:tcBorders>
            <w:vAlign w:val="center"/>
          </w:tcPr>
          <w:p w14:paraId="10CCD3D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CE82AC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1BD492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25ABBCC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02BAFFE" w14:textId="77777777" w:rsidTr="00D43775">
        <w:trPr>
          <w:trHeight w:val="397"/>
        </w:trPr>
        <w:tc>
          <w:tcPr>
            <w:tcW w:w="3600" w:type="dxa"/>
            <w:shd w:val="clear" w:color="auto" w:fill="D9D9D9"/>
            <w:vAlign w:val="center"/>
          </w:tcPr>
          <w:p w14:paraId="108993C7"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08F6E3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292E28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808157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92BCB8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70B74B9"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40CDDE4" w14:textId="77777777" w:rsidTr="00D43775">
        <w:trPr>
          <w:trHeight w:val="397"/>
        </w:trPr>
        <w:tc>
          <w:tcPr>
            <w:tcW w:w="9792" w:type="dxa"/>
            <w:gridSpan w:val="5"/>
            <w:tcBorders>
              <w:bottom w:val="single" w:sz="4" w:space="0" w:color="000000"/>
            </w:tcBorders>
            <w:shd w:val="clear" w:color="auto" w:fill="BFBFBF"/>
            <w:vAlign w:val="center"/>
          </w:tcPr>
          <w:p w14:paraId="2D89A1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Management/Organisatie</w:t>
            </w:r>
          </w:p>
        </w:tc>
      </w:tr>
      <w:tr w:rsidR="0035088C" w:rsidRPr="00D43775" w14:paraId="7745624D" w14:textId="77777777" w:rsidTr="00D43775">
        <w:trPr>
          <w:trHeight w:val="397"/>
        </w:trPr>
        <w:tc>
          <w:tcPr>
            <w:tcW w:w="3600" w:type="dxa"/>
            <w:shd w:val="clear" w:color="auto" w:fill="D9D9D9"/>
            <w:vAlign w:val="center"/>
          </w:tcPr>
          <w:p w14:paraId="4CA93E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3CDE5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CD8CF5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496BEC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621BC6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518167" w14:textId="77777777" w:rsidTr="00D43775">
        <w:trPr>
          <w:trHeight w:val="397"/>
        </w:trPr>
        <w:tc>
          <w:tcPr>
            <w:tcW w:w="3600" w:type="dxa"/>
            <w:vAlign w:val="center"/>
          </w:tcPr>
          <w:p w14:paraId="3BD92E97" w14:textId="33EF9DA1" w:rsidR="0035088C" w:rsidRPr="00D43775" w:rsidRDefault="00A10A1D" w:rsidP="00210905">
            <w:pPr>
              <w:spacing w:after="0" w:line="240" w:lineRule="auto"/>
              <w:rPr>
                <w:rFonts w:ascii="Corbel" w:hAnsi="Corbel"/>
                <w:sz w:val="20"/>
                <w:szCs w:val="20"/>
                <w:lang w:val="nl-BE"/>
              </w:rPr>
            </w:pPr>
            <w:r>
              <w:rPr>
                <w:rFonts w:ascii="Corbel" w:hAnsi="Corbel"/>
                <w:sz w:val="20"/>
                <w:szCs w:val="20"/>
                <w:lang w:val="nl-BE"/>
              </w:rPr>
              <w:t>Opzet activiteiten bij aanvang van het project</w:t>
            </w:r>
            <w:r w:rsidRPr="00D43775">
              <w:rPr>
                <w:rFonts w:ascii="Corbel" w:hAnsi="Corbel"/>
                <w:sz w:val="20"/>
                <w:szCs w:val="20"/>
                <w:lang w:val="nl-BE"/>
              </w:rPr>
              <w:t xml:space="preserve"> </w:t>
            </w:r>
          </w:p>
        </w:tc>
        <w:tc>
          <w:tcPr>
            <w:tcW w:w="864" w:type="dxa"/>
            <w:vAlign w:val="center"/>
          </w:tcPr>
          <w:p w14:paraId="15DD3232" w14:textId="11FC8484"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1DB6BB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C1787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E36832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4947E2D" w14:textId="77777777" w:rsidTr="00D43775">
        <w:trPr>
          <w:trHeight w:val="397"/>
        </w:trPr>
        <w:tc>
          <w:tcPr>
            <w:tcW w:w="3600" w:type="dxa"/>
            <w:vAlign w:val="center"/>
          </w:tcPr>
          <w:p w14:paraId="7DDDFBEB" w14:textId="54D3953D"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r>
              <w:rPr>
                <w:rFonts w:ascii="Corbel" w:hAnsi="Corbel"/>
                <w:sz w:val="20"/>
                <w:szCs w:val="20"/>
                <w:lang w:val="nl-BE"/>
              </w:rPr>
              <w:t xml:space="preserve"> (begeleiders, medewerkers, andere, …)</w:t>
            </w:r>
          </w:p>
        </w:tc>
        <w:tc>
          <w:tcPr>
            <w:tcW w:w="864" w:type="dxa"/>
            <w:vAlign w:val="center"/>
          </w:tcPr>
          <w:p w14:paraId="48166CB8" w14:textId="1C5EA703"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F559C8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263683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AA12EF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FC7351B" w14:textId="77777777" w:rsidTr="00D43775">
        <w:trPr>
          <w:trHeight w:val="397"/>
        </w:trPr>
        <w:tc>
          <w:tcPr>
            <w:tcW w:w="3600" w:type="dxa"/>
            <w:vAlign w:val="center"/>
          </w:tcPr>
          <w:p w14:paraId="4FB924CA" w14:textId="06ECC6C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vAlign w:val="center"/>
          </w:tcPr>
          <w:p w14:paraId="0CC54C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80818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99973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544B173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5FCFAA" w14:textId="77777777" w:rsidTr="00D43775">
        <w:trPr>
          <w:trHeight w:val="397"/>
        </w:trPr>
        <w:tc>
          <w:tcPr>
            <w:tcW w:w="3600" w:type="dxa"/>
            <w:tcBorders>
              <w:bottom w:val="single" w:sz="4" w:space="0" w:color="000000"/>
            </w:tcBorders>
            <w:vAlign w:val="center"/>
          </w:tcPr>
          <w:p w14:paraId="784D449E" w14:textId="6441618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tcBorders>
              <w:bottom w:val="single" w:sz="4" w:space="0" w:color="000000"/>
            </w:tcBorders>
            <w:vAlign w:val="center"/>
          </w:tcPr>
          <w:p w14:paraId="474E4C3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1CFE7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FF5BD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17AFD9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0CDA92" w14:textId="77777777" w:rsidTr="00D43775">
        <w:trPr>
          <w:trHeight w:val="397"/>
        </w:trPr>
        <w:tc>
          <w:tcPr>
            <w:tcW w:w="3600" w:type="dxa"/>
            <w:shd w:val="clear" w:color="auto" w:fill="D9D9D9"/>
            <w:vAlign w:val="center"/>
          </w:tcPr>
          <w:p w14:paraId="54AE9AFA"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97C4A2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03592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23405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00C8E52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629EA1C"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30B24CA" w14:textId="77777777" w:rsidTr="00D43775">
        <w:trPr>
          <w:trHeight w:val="397"/>
        </w:trPr>
        <w:tc>
          <w:tcPr>
            <w:tcW w:w="9792" w:type="dxa"/>
            <w:gridSpan w:val="5"/>
            <w:tcBorders>
              <w:bottom w:val="single" w:sz="4" w:space="0" w:color="000000"/>
            </w:tcBorders>
            <w:shd w:val="clear" w:color="auto" w:fill="BFBFBF"/>
            <w:vAlign w:val="center"/>
          </w:tcPr>
          <w:p w14:paraId="3106F5A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3E70B8A5" w14:textId="77777777" w:rsidTr="00D43775">
        <w:trPr>
          <w:trHeight w:val="397"/>
        </w:trPr>
        <w:tc>
          <w:tcPr>
            <w:tcW w:w="3600" w:type="dxa"/>
            <w:shd w:val="clear" w:color="auto" w:fill="D9D9D9"/>
            <w:vAlign w:val="center"/>
          </w:tcPr>
          <w:p w14:paraId="0D8F55C4"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EDA07C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D6889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E6531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B1CE4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16794DA" w14:textId="77777777" w:rsidTr="00D43775">
        <w:trPr>
          <w:trHeight w:val="397"/>
        </w:trPr>
        <w:tc>
          <w:tcPr>
            <w:tcW w:w="3600" w:type="dxa"/>
            <w:vAlign w:val="center"/>
          </w:tcPr>
          <w:p w14:paraId="056860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10385DA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6CE41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7666A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A4DB00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14FF0A6" w14:textId="77777777" w:rsidTr="00D43775">
        <w:trPr>
          <w:trHeight w:val="397"/>
        </w:trPr>
        <w:tc>
          <w:tcPr>
            <w:tcW w:w="3600" w:type="dxa"/>
            <w:vAlign w:val="center"/>
          </w:tcPr>
          <w:p w14:paraId="6DC6368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826AFE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F365F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3E82E9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D4F2BC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85513C4" w14:textId="77777777" w:rsidTr="00D43775">
        <w:trPr>
          <w:trHeight w:val="397"/>
        </w:trPr>
        <w:tc>
          <w:tcPr>
            <w:tcW w:w="3600" w:type="dxa"/>
            <w:vAlign w:val="center"/>
          </w:tcPr>
          <w:p w14:paraId="62CFEB57"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5D845D0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F253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06DB99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C74CFC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0D92EC7" w14:textId="77777777" w:rsidTr="00D43775">
        <w:trPr>
          <w:trHeight w:val="397"/>
        </w:trPr>
        <w:tc>
          <w:tcPr>
            <w:tcW w:w="3600" w:type="dxa"/>
            <w:tcBorders>
              <w:bottom w:val="single" w:sz="4" w:space="0" w:color="000000"/>
            </w:tcBorders>
            <w:vAlign w:val="center"/>
          </w:tcPr>
          <w:p w14:paraId="12E3F85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4EBA9C3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8079A7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BD685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B59031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45B5C45" w14:textId="77777777" w:rsidTr="00D43775">
        <w:trPr>
          <w:trHeight w:val="397"/>
        </w:trPr>
        <w:tc>
          <w:tcPr>
            <w:tcW w:w="3600" w:type="dxa"/>
            <w:tcBorders>
              <w:bottom w:val="single" w:sz="4" w:space="0" w:color="000000"/>
            </w:tcBorders>
            <w:vAlign w:val="center"/>
          </w:tcPr>
          <w:p w14:paraId="76E4477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E9632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30B72A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939ED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E656EE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1F5AC6C" w14:textId="77777777" w:rsidTr="00D43775">
        <w:trPr>
          <w:trHeight w:val="397"/>
        </w:trPr>
        <w:tc>
          <w:tcPr>
            <w:tcW w:w="3600" w:type="dxa"/>
            <w:shd w:val="clear" w:color="auto" w:fill="D9D9D9"/>
            <w:vAlign w:val="center"/>
          </w:tcPr>
          <w:p w14:paraId="4FEF9530"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353B2F4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3A916C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7F4473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15E191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8E48B12"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AE270C" w14:textId="77777777" w:rsidTr="00D43775">
        <w:trPr>
          <w:trHeight w:val="397"/>
        </w:trPr>
        <w:tc>
          <w:tcPr>
            <w:tcW w:w="9792" w:type="dxa"/>
            <w:gridSpan w:val="5"/>
            <w:tcBorders>
              <w:bottom w:val="single" w:sz="4" w:space="0" w:color="000000"/>
            </w:tcBorders>
            <w:shd w:val="clear" w:color="auto" w:fill="BFBFBF"/>
            <w:vAlign w:val="center"/>
          </w:tcPr>
          <w:p w14:paraId="42B7F1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03AD4D34" w14:textId="77777777" w:rsidTr="00D43775">
        <w:trPr>
          <w:trHeight w:val="397"/>
        </w:trPr>
        <w:tc>
          <w:tcPr>
            <w:tcW w:w="3600" w:type="dxa"/>
            <w:shd w:val="clear" w:color="auto" w:fill="D9D9D9"/>
            <w:vAlign w:val="center"/>
          </w:tcPr>
          <w:p w14:paraId="251CBD32"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5A92E5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08404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739E837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325FE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F781903" w14:textId="77777777" w:rsidTr="00D43775">
        <w:trPr>
          <w:trHeight w:val="397"/>
        </w:trPr>
        <w:tc>
          <w:tcPr>
            <w:tcW w:w="3600" w:type="dxa"/>
            <w:vAlign w:val="center"/>
          </w:tcPr>
          <w:p w14:paraId="2A777CF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4502B9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484B17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1997FA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38C2AD1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DFA7476" w14:textId="77777777" w:rsidTr="00D43775">
        <w:trPr>
          <w:trHeight w:val="397"/>
        </w:trPr>
        <w:tc>
          <w:tcPr>
            <w:tcW w:w="3600" w:type="dxa"/>
            <w:shd w:val="clear" w:color="auto" w:fill="D9D9D9"/>
            <w:vAlign w:val="center"/>
          </w:tcPr>
          <w:p w14:paraId="5D645C02"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E2AA35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4C9796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042556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AF2830">
              <w:rPr>
                <w:rFonts w:ascii="Corbel" w:hAnsi="Corbel"/>
                <w:b/>
                <w:sz w:val="20"/>
                <w:szCs w:val="20"/>
                <w:lang w:val="nl-BE"/>
              </w:rPr>
            </w:r>
            <w:r w:rsidR="00AF2830">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3BD24DAB"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5C529673" w14:textId="77777777" w:rsidR="0035088C" w:rsidRPr="00D43775" w:rsidRDefault="0035088C" w:rsidP="00210905">
      <w:pPr>
        <w:spacing w:after="0" w:line="240" w:lineRule="auto"/>
        <w:rPr>
          <w:rFonts w:ascii="Corbel" w:hAnsi="Corbel"/>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5099EE76" w14:textId="77777777" w:rsidTr="00D43775">
        <w:tc>
          <w:tcPr>
            <w:tcW w:w="9792" w:type="dxa"/>
            <w:tcBorders>
              <w:bottom w:val="nil"/>
            </w:tcBorders>
          </w:tcPr>
          <w:p w14:paraId="6762B3D5"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7BD644DF" w14:textId="77777777" w:rsidTr="00D43775">
        <w:tc>
          <w:tcPr>
            <w:tcW w:w="9792" w:type="dxa"/>
            <w:tcBorders>
              <w:top w:val="nil"/>
              <w:bottom w:val="single" w:sz="4" w:space="0" w:color="auto"/>
            </w:tcBorders>
          </w:tcPr>
          <w:p w14:paraId="3C5DF6EA"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072F0820" w14:textId="77777777" w:rsidTr="00D43775">
        <w:tc>
          <w:tcPr>
            <w:tcW w:w="9792" w:type="dxa"/>
            <w:tcBorders>
              <w:bottom w:val="nil"/>
            </w:tcBorders>
          </w:tcPr>
          <w:p w14:paraId="661D255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602EEA31" w14:textId="77777777" w:rsidTr="00D43775">
        <w:tc>
          <w:tcPr>
            <w:tcW w:w="9792" w:type="dxa"/>
            <w:tcBorders>
              <w:top w:val="nil"/>
            </w:tcBorders>
          </w:tcPr>
          <w:p w14:paraId="325774F7"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2DB3811" w14:textId="77777777" w:rsidR="0035088C" w:rsidRPr="00D43775" w:rsidRDefault="0035088C"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0EA69432" w14:textId="77777777" w:rsidTr="00D43775">
        <w:tc>
          <w:tcPr>
            <w:tcW w:w="9792" w:type="dxa"/>
            <w:tcBorders>
              <w:bottom w:val="nil"/>
            </w:tcBorders>
          </w:tcPr>
          <w:p w14:paraId="2F02849F"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58148EA8" w14:textId="77777777" w:rsidTr="00D43775">
        <w:tc>
          <w:tcPr>
            <w:tcW w:w="9792" w:type="dxa"/>
            <w:tcBorders>
              <w:top w:val="nil"/>
            </w:tcBorders>
          </w:tcPr>
          <w:p w14:paraId="278FF0C5"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7B19BC0" w14:textId="77777777" w:rsidR="00210905" w:rsidRPr="00D43775" w:rsidRDefault="00210905"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6D87D0E9" w14:textId="77777777" w:rsidTr="00D43775">
        <w:tc>
          <w:tcPr>
            <w:tcW w:w="9792" w:type="dxa"/>
          </w:tcPr>
          <w:p w14:paraId="03AAFAC8" w14:textId="77777777" w:rsidR="001778D8" w:rsidRDefault="00D43775" w:rsidP="00210905">
            <w:pPr>
              <w:spacing w:after="0" w:line="240" w:lineRule="auto"/>
              <w:rPr>
                <w:rFonts w:ascii="Corbel" w:hAnsi="Corbel"/>
                <w:sz w:val="20"/>
                <w:szCs w:val="20"/>
              </w:rPr>
            </w:pPr>
            <w:bookmarkStart w:id="0"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1778D8">
              <w:rPr>
                <w:rFonts w:ascii="Corbel" w:hAnsi="Corbel"/>
                <w:sz w:val="20"/>
                <w:szCs w:val="20"/>
              </w:rPr>
              <w:fldChar w:fldCharType="begin">
                <w:ffData>
                  <w:name w:val=""/>
                  <w:enabled/>
                  <w:calcOnExit w:val="0"/>
                  <w:ddList>
                    <w:listEntry w:val="Code 1"/>
                    <w:listEntry w:val="G"/>
                    <w:listEntry w:val="M"/>
                    <w:listEntry w:val="O"/>
                  </w:ddList>
                </w:ffData>
              </w:fldChar>
            </w:r>
            <w:r w:rsidR="001778D8">
              <w:rPr>
                <w:rFonts w:ascii="Corbel" w:hAnsi="Corbel"/>
                <w:sz w:val="20"/>
                <w:szCs w:val="20"/>
              </w:rPr>
              <w:instrText xml:space="preserve"> FORMDROPDOWN </w:instrText>
            </w:r>
            <w:r w:rsidR="00AF2830">
              <w:rPr>
                <w:rFonts w:ascii="Corbel" w:hAnsi="Corbel"/>
                <w:sz w:val="20"/>
                <w:szCs w:val="20"/>
              </w:rPr>
            </w:r>
            <w:r w:rsidR="00AF2830">
              <w:rPr>
                <w:rFonts w:ascii="Corbel" w:hAnsi="Corbel"/>
                <w:sz w:val="20"/>
                <w:szCs w:val="20"/>
              </w:rPr>
              <w:fldChar w:fldCharType="separate"/>
            </w:r>
            <w:r w:rsidR="001778D8">
              <w:rPr>
                <w:rFonts w:ascii="Corbel" w:hAnsi="Corbel"/>
                <w:sz w:val="20"/>
                <w:szCs w:val="20"/>
              </w:rPr>
              <w:fldChar w:fldCharType="end"/>
            </w:r>
            <w:r w:rsidR="001778D8">
              <w:rPr>
                <w:rFonts w:ascii="Corbel" w:hAnsi="Corbel"/>
                <w:sz w:val="20"/>
                <w:szCs w:val="20"/>
              </w:rPr>
              <w:t xml:space="preserve"> of Code 1: G - M - O (Omcirkel de juiste code)</w:t>
            </w:r>
          </w:p>
          <w:p w14:paraId="105A269B" w14:textId="0C7105DB"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0"/>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AF2830">
              <w:rPr>
                <w:rFonts w:ascii="Corbel" w:hAnsi="Corbel"/>
                <w:sz w:val="20"/>
                <w:szCs w:val="20"/>
              </w:rPr>
            </w:r>
            <w:r w:rsidR="00AF2830">
              <w:rPr>
                <w:rFonts w:ascii="Corbel" w:hAnsi="Corbel"/>
                <w:sz w:val="20"/>
                <w:szCs w:val="20"/>
              </w:rPr>
              <w:fldChar w:fldCharType="separate"/>
            </w:r>
            <w:r w:rsidR="00C7086D">
              <w:rPr>
                <w:rFonts w:ascii="Corbel" w:hAnsi="Corbel"/>
                <w:sz w:val="20"/>
                <w:szCs w:val="20"/>
              </w:rPr>
              <w:fldChar w:fldCharType="end"/>
            </w:r>
          </w:p>
        </w:tc>
      </w:tr>
    </w:tbl>
    <w:p w14:paraId="0E667B3A" w14:textId="77777777" w:rsidR="0035088C" w:rsidRPr="00D43775" w:rsidRDefault="0035088C" w:rsidP="00210905">
      <w:pPr>
        <w:spacing w:after="0" w:line="240" w:lineRule="auto"/>
        <w:rPr>
          <w:rFonts w:ascii="Corbel" w:hAnsi="Corbel"/>
          <w:b/>
          <w:sz w:val="20"/>
          <w:szCs w:val="20"/>
          <w:lang w:val="nl-BE"/>
        </w:rPr>
      </w:pPr>
    </w:p>
    <w:p w14:paraId="0C9207DC"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1"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bookmarkEnd w:id="1"/>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2"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2"/>
    </w:p>
    <w:sectPr w:rsidR="00F84524" w:rsidRPr="00D43775" w:rsidSect="009F323D">
      <w:headerReference w:type="default" r:id="rId12"/>
      <w:type w:val="continuous"/>
      <w:pgSz w:w="11900" w:h="16840" w:code="9"/>
      <w:pgMar w:top="1701" w:right="1474" w:bottom="2268" w:left="1871" w:header="283"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EEC4" w14:textId="77777777" w:rsidR="00E0433E" w:rsidRDefault="00E0433E" w:rsidP="00751395">
      <w:r>
        <w:separator/>
      </w:r>
    </w:p>
    <w:p w14:paraId="6F94B34F" w14:textId="77777777" w:rsidR="00E0433E" w:rsidRDefault="00E0433E"/>
    <w:p w14:paraId="36AFE34C" w14:textId="77777777" w:rsidR="00E0433E" w:rsidRDefault="00E0433E" w:rsidP="000A6772"/>
  </w:endnote>
  <w:endnote w:type="continuationSeparator" w:id="0">
    <w:p w14:paraId="32E6FA3F" w14:textId="77777777" w:rsidR="00E0433E" w:rsidRDefault="00E0433E" w:rsidP="00751395">
      <w:r>
        <w:continuationSeparator/>
      </w:r>
    </w:p>
    <w:p w14:paraId="621B019A" w14:textId="77777777" w:rsidR="00E0433E" w:rsidRDefault="00E0433E"/>
    <w:p w14:paraId="41194C0F" w14:textId="77777777" w:rsidR="00E0433E" w:rsidRDefault="00E0433E"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6615" w14:textId="3A9F74DB"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FF2F34">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FF2F34">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F215" w14:textId="59D0C3BD"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FF2F34">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FF2F34">
      <w:rPr>
        <w:rStyle w:val="Paginanummer"/>
        <w:noProof/>
        <w:szCs w:val="21"/>
      </w:rPr>
      <w:t>2</w:t>
    </w:r>
    <w:r w:rsidRPr="000A6772">
      <w:rPr>
        <w:rStyle w:val="Paginanummer"/>
        <w:szCs w:val="21"/>
      </w:rPr>
      <w:fldChar w:fldCharType="end"/>
    </w:r>
  </w:p>
  <w:p w14:paraId="6E0D15BF" w14:textId="6AAD06FA" w:rsidR="00FF5444" w:rsidRPr="000A6772" w:rsidRDefault="00E51A8A" w:rsidP="004530C9">
    <w:pPr>
      <w:rPr>
        <w:sz w:val="28"/>
        <w:szCs w:val="21"/>
      </w:rPr>
    </w:pPr>
    <w:r>
      <w:rPr>
        <w:noProof/>
        <w:sz w:val="28"/>
        <w:szCs w:val="21"/>
        <w:lang w:val="nl-BE" w:eastAsia="nl-BE"/>
      </w:rPr>
      <w:drawing>
        <wp:inline distT="0" distB="0" distL="0" distR="0" wp14:anchorId="24834DE4" wp14:editId="5FC3809E">
          <wp:extent cx="1694815" cy="640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E51A8A">
      <w:rPr>
        <w:rFonts w:ascii="Corbel" w:hAnsi="Corbel"/>
        <w:sz w:val="18"/>
        <w:szCs w:val="18"/>
      </w:rPr>
      <w:fldChar w:fldCharType="begin"/>
    </w:r>
    <w:r w:rsidRPr="00E51A8A">
      <w:rPr>
        <w:rFonts w:ascii="Corbel" w:hAnsi="Corbel"/>
        <w:sz w:val="18"/>
        <w:szCs w:val="18"/>
      </w:rPr>
      <w:instrText xml:space="preserve"> TIME \@ "d-M-yyyy" </w:instrText>
    </w:r>
    <w:r w:rsidRPr="00E51A8A">
      <w:rPr>
        <w:rFonts w:ascii="Corbel" w:hAnsi="Corbel"/>
        <w:sz w:val="18"/>
        <w:szCs w:val="18"/>
      </w:rPr>
      <w:fldChar w:fldCharType="separate"/>
    </w:r>
    <w:r w:rsidR="00AF2830">
      <w:rPr>
        <w:rFonts w:ascii="Corbel" w:hAnsi="Corbel"/>
        <w:noProof/>
        <w:sz w:val="18"/>
        <w:szCs w:val="18"/>
      </w:rPr>
      <w:t>27-6-2022</w:t>
    </w:r>
    <w:r w:rsidRPr="00E51A8A">
      <w:rPr>
        <w:rFonts w:ascii="Corbel" w:hAnsi="Corbel"/>
        <w:sz w:val="18"/>
        <w:szCs w:val="18"/>
      </w:rPr>
      <w:fldChar w:fldCharType="end"/>
    </w:r>
  </w:p>
  <w:p w14:paraId="070825C5" w14:textId="77777777"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5BD" w14:textId="77777777" w:rsidR="00E0433E" w:rsidRDefault="00E0433E" w:rsidP="00751395">
      <w:r>
        <w:separator/>
      </w:r>
    </w:p>
    <w:p w14:paraId="15EF21FE" w14:textId="77777777" w:rsidR="00E0433E" w:rsidRDefault="00E0433E"/>
    <w:p w14:paraId="11F7CA58" w14:textId="77777777" w:rsidR="00E0433E" w:rsidRDefault="00E0433E" w:rsidP="000A6772"/>
  </w:footnote>
  <w:footnote w:type="continuationSeparator" w:id="0">
    <w:p w14:paraId="0D1D95A2" w14:textId="77777777" w:rsidR="00E0433E" w:rsidRDefault="00E0433E" w:rsidP="00751395">
      <w:r>
        <w:continuationSeparator/>
      </w:r>
    </w:p>
    <w:p w14:paraId="4302194E" w14:textId="77777777" w:rsidR="00E0433E" w:rsidRDefault="00E0433E"/>
    <w:p w14:paraId="42919AAE" w14:textId="77777777" w:rsidR="00E0433E" w:rsidRDefault="00E0433E" w:rsidP="000A6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DEC"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63BEDC60" w14:textId="77777777" w:rsidR="00FF5444" w:rsidRPr="0035088C" w:rsidRDefault="00FF544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3D6A"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CD1EB1E" w14:textId="77777777" w:rsidR="00FF5444" w:rsidRDefault="00FF5444"/>
  <w:p w14:paraId="0C35AF0D" w14:textId="77777777" w:rsidR="00FF5444" w:rsidRDefault="00FF5444"/>
  <w:p w14:paraId="02892E56" w14:textId="77777777" w:rsidR="00FF5444" w:rsidRDefault="00FF5444"/>
  <w:p w14:paraId="63C35DF3" w14:textId="77777777" w:rsidR="00FF5444" w:rsidRDefault="00FF5444"/>
  <w:p w14:paraId="58F822C6" w14:textId="77777777" w:rsidR="00FF5444" w:rsidRDefault="00FF5444"/>
  <w:p w14:paraId="425ADB33" w14:textId="77777777" w:rsidR="00FF5444" w:rsidRDefault="00FF54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917" w14:textId="17033BE9" w:rsidR="00FF5444" w:rsidRPr="00D32E29" w:rsidRDefault="00D32E29" w:rsidP="00D32E29">
    <w:pPr>
      <w:pStyle w:val="Koptekst"/>
    </w:pPr>
    <w:r>
      <w:rPr>
        <w:noProof/>
        <w:lang w:val="nl-BE" w:eastAsia="nl-BE"/>
      </w:rPr>
      <w:drawing>
        <wp:inline distT="0" distB="0" distL="0" distR="0" wp14:anchorId="642B8068" wp14:editId="28E1628F">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BADB" w14:textId="68117C09" w:rsidR="00FF5444" w:rsidRPr="009F323D" w:rsidRDefault="009F323D">
    <w:pPr>
      <w:rPr>
        <w:lang w:val="en-US"/>
      </w:rPr>
    </w:pPr>
    <w:r>
      <w:rPr>
        <w:noProof/>
        <w:lang w:val="nl-BE" w:eastAsia="nl-BE"/>
      </w:rPr>
      <w:drawing>
        <wp:inline distT="0" distB="0" distL="0" distR="0" wp14:anchorId="4F275E15" wp14:editId="34513A26">
          <wp:extent cx="1999615" cy="7683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r w:rsidRPr="009F323D">
      <w:rPr>
        <w:lang w:val="en-US"/>
      </w:rPr>
      <w:t xml:space="preserve">2BaSO-D/BR Didactische stage 2: project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1" w:cryptProviderType="rsaAES" w:cryptAlgorithmClass="hash" w:cryptAlgorithmType="typeAny" w:cryptAlgorithmSid="14" w:cryptSpinCount="100000" w:hash="/lr6wJveoZ1eLndKvI1m4P9U+pMCVScNn68e0NOB7A8XLLGYKe8CGz5KCRHlanL6R0yPAvgN0R+UWdWCz5pTLg==" w:salt="0RaEpjMPX+c5hhIeBDfPMg=="/>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81"/>
    <w:rsid w:val="00037302"/>
    <w:rsid w:val="00067C2B"/>
    <w:rsid w:val="00080D74"/>
    <w:rsid w:val="00082B00"/>
    <w:rsid w:val="000A6772"/>
    <w:rsid w:val="00107CD2"/>
    <w:rsid w:val="001502C4"/>
    <w:rsid w:val="00161715"/>
    <w:rsid w:val="00175049"/>
    <w:rsid w:val="001778D8"/>
    <w:rsid w:val="001B74E8"/>
    <w:rsid w:val="00210905"/>
    <w:rsid w:val="002751C3"/>
    <w:rsid w:val="00281EFE"/>
    <w:rsid w:val="00296FF3"/>
    <w:rsid w:val="002A4A1D"/>
    <w:rsid w:val="002A6A80"/>
    <w:rsid w:val="002A7FC7"/>
    <w:rsid w:val="002B51AD"/>
    <w:rsid w:val="002C1A59"/>
    <w:rsid w:val="002C247A"/>
    <w:rsid w:val="002C6AC4"/>
    <w:rsid w:val="00306CDD"/>
    <w:rsid w:val="0031305A"/>
    <w:rsid w:val="00325788"/>
    <w:rsid w:val="00341809"/>
    <w:rsid w:val="0035088C"/>
    <w:rsid w:val="003617CC"/>
    <w:rsid w:val="00367B86"/>
    <w:rsid w:val="003855D8"/>
    <w:rsid w:val="00385615"/>
    <w:rsid w:val="003E5AC9"/>
    <w:rsid w:val="003F4FAE"/>
    <w:rsid w:val="00403342"/>
    <w:rsid w:val="00443E7D"/>
    <w:rsid w:val="004530C9"/>
    <w:rsid w:val="00453401"/>
    <w:rsid w:val="004864FE"/>
    <w:rsid w:val="004D2812"/>
    <w:rsid w:val="004D2D34"/>
    <w:rsid w:val="004E6CD8"/>
    <w:rsid w:val="00516671"/>
    <w:rsid w:val="00524881"/>
    <w:rsid w:val="005C614B"/>
    <w:rsid w:val="00605474"/>
    <w:rsid w:val="00675AAC"/>
    <w:rsid w:val="006868A9"/>
    <w:rsid w:val="006D38DA"/>
    <w:rsid w:val="006D4B88"/>
    <w:rsid w:val="006D5C32"/>
    <w:rsid w:val="00700F84"/>
    <w:rsid w:val="007426E3"/>
    <w:rsid w:val="007462BC"/>
    <w:rsid w:val="00751395"/>
    <w:rsid w:val="007548F0"/>
    <w:rsid w:val="00784F84"/>
    <w:rsid w:val="007A1772"/>
    <w:rsid w:val="007A2392"/>
    <w:rsid w:val="007A7733"/>
    <w:rsid w:val="00812DCB"/>
    <w:rsid w:val="008255A4"/>
    <w:rsid w:val="00834B12"/>
    <w:rsid w:val="008A71D2"/>
    <w:rsid w:val="00907CE0"/>
    <w:rsid w:val="00952143"/>
    <w:rsid w:val="009A1F05"/>
    <w:rsid w:val="009C4ADA"/>
    <w:rsid w:val="009F323D"/>
    <w:rsid w:val="00A05881"/>
    <w:rsid w:val="00A10A1D"/>
    <w:rsid w:val="00A70D34"/>
    <w:rsid w:val="00A82577"/>
    <w:rsid w:val="00A851CA"/>
    <w:rsid w:val="00A92623"/>
    <w:rsid w:val="00AC52DA"/>
    <w:rsid w:val="00AD0447"/>
    <w:rsid w:val="00AF0E5B"/>
    <w:rsid w:val="00AF2830"/>
    <w:rsid w:val="00B02C3B"/>
    <w:rsid w:val="00B434AB"/>
    <w:rsid w:val="00B67ADE"/>
    <w:rsid w:val="00B717A3"/>
    <w:rsid w:val="00C0095D"/>
    <w:rsid w:val="00C7086D"/>
    <w:rsid w:val="00C816D8"/>
    <w:rsid w:val="00C93A6C"/>
    <w:rsid w:val="00CC7B3E"/>
    <w:rsid w:val="00CE7D72"/>
    <w:rsid w:val="00D32E29"/>
    <w:rsid w:val="00D36B78"/>
    <w:rsid w:val="00D43775"/>
    <w:rsid w:val="00D46F26"/>
    <w:rsid w:val="00D6307A"/>
    <w:rsid w:val="00D81009"/>
    <w:rsid w:val="00DF2FB5"/>
    <w:rsid w:val="00E0433E"/>
    <w:rsid w:val="00E050D9"/>
    <w:rsid w:val="00E51A8A"/>
    <w:rsid w:val="00E564A6"/>
    <w:rsid w:val="00E85CD3"/>
    <w:rsid w:val="00E9311D"/>
    <w:rsid w:val="00EB6977"/>
    <w:rsid w:val="00ED1166"/>
    <w:rsid w:val="00EE2C5B"/>
    <w:rsid w:val="00F13502"/>
    <w:rsid w:val="00F51559"/>
    <w:rsid w:val="00F72365"/>
    <w:rsid w:val="00F83ADE"/>
    <w:rsid w:val="00F84524"/>
    <w:rsid w:val="00FA38AF"/>
    <w:rsid w:val="00FC43D8"/>
    <w:rsid w:val="00FC638E"/>
    <w:rsid w:val="00FE4A01"/>
    <w:rsid w:val="00FF2F34"/>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088C"/>
    <w:pPr>
      <w:spacing w:after="200" w:line="276" w:lineRule="auto"/>
    </w:pPr>
    <w:rPr>
      <w:rFonts w:ascii="Calibri" w:eastAsia="Calibri" w:hAnsi="Calibri"/>
      <w:sz w:val="22"/>
      <w:szCs w:val="22"/>
      <w:lang w:val="nl-NL"/>
    </w:rPr>
  </w:style>
  <w:style w:type="paragraph" w:styleId="Kop1">
    <w:name w:val="heading 1"/>
    <w:basedOn w:val="Standaard"/>
    <w:next w:val="Standaard"/>
    <w:link w:val="Kop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2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D32E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D32E29"/>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598B-D031-4AE9-B96B-1C18E47A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0</TotalTime>
  <Pages>2</Pages>
  <Words>707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2</cp:revision>
  <cp:lastPrinted>2014-07-30T08:00:00Z</cp:lastPrinted>
  <dcterms:created xsi:type="dcterms:W3CDTF">2022-06-27T10:49:00Z</dcterms:created>
  <dcterms:modified xsi:type="dcterms:W3CDTF">2022-06-27T10:49:00Z</dcterms:modified>
</cp:coreProperties>
</file>