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B" w:rsidRPr="006A3263" w:rsidRDefault="00B02C3B" w:rsidP="003E5AC9">
      <w:pPr>
        <w:tabs>
          <w:tab w:val="left" w:pos="454"/>
          <w:tab w:val="left" w:pos="4139"/>
          <w:tab w:val="left" w:pos="6804"/>
        </w:tabs>
        <w:rPr>
          <w:rFonts w:ascii="Corbel" w:hAnsi="Corbel"/>
          <w:sz w:val="22"/>
          <w:szCs w:val="22"/>
          <w:lang w:val="de-DE"/>
        </w:rPr>
        <w:sectPr w:rsidR="00B02C3B" w:rsidRPr="006A3263" w:rsidSect="00B67ADE">
          <w:headerReference w:type="even" r:id="rId8"/>
          <w:headerReference w:type="default" r:id="rId9"/>
          <w:footerReference w:type="default" r:id="rId10"/>
          <w:headerReference w:type="first" r:id="rId11"/>
          <w:footerReference w:type="first" r:id="rId12"/>
          <w:pgSz w:w="11900" w:h="16840" w:code="9"/>
          <w:pgMar w:top="1134" w:right="1474" w:bottom="2268" w:left="1871" w:header="1701" w:footer="420" w:gutter="0"/>
          <w:cols w:space="708"/>
          <w:titlePg/>
          <w:docGrid w:linePitch="360"/>
        </w:sectPr>
      </w:pPr>
    </w:p>
    <w:tbl>
      <w:tblPr>
        <w:tblW w:w="8725" w:type="dxa"/>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left w:w="0" w:type="dxa"/>
          <w:right w:w="0" w:type="dxa"/>
        </w:tblCellMar>
        <w:tblLook w:val="0000" w:firstRow="0" w:lastRow="0" w:firstColumn="0" w:lastColumn="0" w:noHBand="0" w:noVBand="0"/>
      </w:tblPr>
      <w:tblGrid>
        <w:gridCol w:w="8725"/>
      </w:tblGrid>
      <w:tr w:rsidR="00621EE1" w:rsidRPr="006A3263" w:rsidTr="00CB5F8C">
        <w:trPr>
          <w:cantSplit/>
        </w:trPr>
        <w:tc>
          <w:tcPr>
            <w:tcW w:w="8725" w:type="dxa"/>
            <w:shd w:val="clear" w:color="auto" w:fill="auto"/>
          </w:tcPr>
          <w:p w:rsidR="006A3263" w:rsidRPr="006A3263" w:rsidRDefault="006A3263" w:rsidP="006A3263">
            <w:pPr>
              <w:pStyle w:val="Kop1"/>
              <w:spacing w:line="300" w:lineRule="exact"/>
              <w:jc w:val="center"/>
              <w:rPr>
                <w:rFonts w:ascii="Corbel" w:hAnsi="Corbel"/>
                <w:sz w:val="22"/>
                <w:szCs w:val="22"/>
              </w:rPr>
            </w:pPr>
          </w:p>
          <w:p w:rsidR="006A3263" w:rsidRPr="006A3263" w:rsidRDefault="006A3263" w:rsidP="006A3263">
            <w:pPr>
              <w:pStyle w:val="Kop1"/>
              <w:spacing w:line="300" w:lineRule="exact"/>
              <w:jc w:val="center"/>
              <w:rPr>
                <w:rFonts w:ascii="Corbel" w:hAnsi="Corbel"/>
                <w:sz w:val="22"/>
                <w:szCs w:val="22"/>
              </w:rPr>
            </w:pPr>
            <w:r w:rsidRPr="006A3263">
              <w:rPr>
                <w:rFonts w:ascii="Corbel" w:hAnsi="Corbel"/>
                <w:sz w:val="22"/>
                <w:szCs w:val="22"/>
              </w:rPr>
              <w:t>VERSLAGGEVING BEWEGINGSRECREATIE: DIDACTISCHE STAGE BR 2.2</w:t>
            </w:r>
          </w:p>
          <w:p w:rsidR="006A3263" w:rsidRPr="006A3263" w:rsidRDefault="006A3263" w:rsidP="006A3263">
            <w:pPr>
              <w:pStyle w:val="Kop1"/>
              <w:spacing w:line="300" w:lineRule="exact"/>
              <w:jc w:val="center"/>
              <w:rPr>
                <w:rFonts w:ascii="Corbel" w:hAnsi="Corbel"/>
                <w:sz w:val="22"/>
                <w:szCs w:val="22"/>
              </w:rPr>
            </w:pPr>
            <w:r w:rsidRPr="006A3263">
              <w:rPr>
                <w:rFonts w:ascii="Corbel" w:hAnsi="Corbel"/>
                <w:sz w:val="22"/>
                <w:szCs w:val="22"/>
              </w:rPr>
              <w:t xml:space="preserve"> </w:t>
            </w:r>
          </w:p>
          <w:p w:rsidR="006A3263" w:rsidRPr="006A3263" w:rsidRDefault="00E75CC3" w:rsidP="006A3263">
            <w:pPr>
              <w:widowControl/>
              <w:spacing w:line="300" w:lineRule="exact"/>
              <w:rPr>
                <w:rFonts w:ascii="Corbel" w:hAnsi="Corbel"/>
                <w:b/>
                <w:sz w:val="22"/>
                <w:szCs w:val="22"/>
              </w:rPr>
            </w:pPr>
            <w:r>
              <w:rPr>
                <w:rFonts w:ascii="Corbel" w:hAnsi="Corbel"/>
                <w:b/>
                <w:sz w:val="22"/>
                <w:szCs w:val="22"/>
              </w:rPr>
              <w:t xml:space="preserve"> Clubstage (min. 22 </w:t>
            </w:r>
            <w:r w:rsidR="006A3263" w:rsidRPr="006A3263">
              <w:rPr>
                <w:rFonts w:ascii="Corbel" w:hAnsi="Corbel"/>
                <w:b/>
                <w:sz w:val="22"/>
                <w:szCs w:val="22"/>
              </w:rPr>
              <w:t>u</w:t>
            </w:r>
            <w:r>
              <w:rPr>
                <w:rFonts w:ascii="Corbel" w:hAnsi="Corbel"/>
                <w:b/>
                <w:sz w:val="22"/>
                <w:szCs w:val="22"/>
              </w:rPr>
              <w:t>nits</w:t>
            </w:r>
            <w:r w:rsidR="006A3263" w:rsidRPr="006A3263">
              <w:rPr>
                <w:rFonts w:ascii="Corbel" w:hAnsi="Corbel"/>
                <w:b/>
                <w:sz w:val="22"/>
                <w:szCs w:val="22"/>
              </w:rPr>
              <w:t>):</w:t>
            </w:r>
          </w:p>
          <w:p w:rsidR="006A3263" w:rsidRPr="006A3263" w:rsidRDefault="006A3263" w:rsidP="006A3263">
            <w:pPr>
              <w:widowControl/>
              <w:spacing w:line="300" w:lineRule="exact"/>
              <w:rPr>
                <w:rFonts w:ascii="Corbel" w:hAnsi="Corbel"/>
                <w:b/>
                <w:sz w:val="22"/>
                <w:szCs w:val="22"/>
              </w:rPr>
            </w:pPr>
          </w:p>
          <w:p w:rsidR="006A3263" w:rsidRPr="006A3263" w:rsidRDefault="006A3263" w:rsidP="006A3263">
            <w:pPr>
              <w:spacing w:line="300" w:lineRule="exact"/>
              <w:rPr>
                <w:rFonts w:ascii="Corbel" w:hAnsi="Corbel"/>
                <w:b/>
                <w:sz w:val="22"/>
                <w:szCs w:val="22"/>
              </w:rPr>
            </w:pPr>
            <w:r w:rsidRPr="006A3263">
              <w:rPr>
                <w:rFonts w:ascii="Corbel" w:hAnsi="Corbel"/>
                <w:b/>
                <w:sz w:val="22"/>
                <w:szCs w:val="22"/>
              </w:rPr>
              <w:t xml:space="preserve"> Naam student: </w:t>
            </w:r>
            <w:bookmarkStart w:id="0" w:name="Text1"/>
            <w:r w:rsidR="003476C8">
              <w:rPr>
                <w:rFonts w:ascii="Corbel" w:hAnsi="Corbel"/>
                <w:b/>
                <w:sz w:val="22"/>
                <w:szCs w:val="22"/>
              </w:rPr>
              <w:t xml:space="preserve">     </w:t>
            </w:r>
            <w:r w:rsidRPr="006A3263">
              <w:rPr>
                <w:rFonts w:ascii="Corbel" w:hAnsi="Corbel"/>
                <w:b/>
                <w:sz w:val="22"/>
                <w:szCs w:val="22"/>
              </w:rPr>
              <w:fldChar w:fldCharType="begin">
                <w:ffData>
                  <w:name w:val="Text1"/>
                  <w:enabled/>
                  <w:calcOnExit w:val="0"/>
                  <w:textInput/>
                </w:ffData>
              </w:fldChar>
            </w:r>
            <w:r w:rsidRPr="006A3263">
              <w:rPr>
                <w:rFonts w:ascii="Corbel" w:hAnsi="Corbel"/>
                <w:b/>
                <w:sz w:val="22"/>
                <w:szCs w:val="22"/>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0"/>
          </w:p>
          <w:p w:rsidR="006A3263" w:rsidRPr="006A3263" w:rsidRDefault="006A3263" w:rsidP="006A3263">
            <w:pPr>
              <w:spacing w:line="300" w:lineRule="exact"/>
              <w:rPr>
                <w:rFonts w:ascii="Corbel" w:hAnsi="Corbel"/>
                <w:b/>
                <w:sz w:val="22"/>
                <w:szCs w:val="22"/>
              </w:rPr>
            </w:pPr>
            <w:r w:rsidRPr="006A3263">
              <w:rPr>
                <w:rFonts w:ascii="Corbel" w:hAnsi="Corbel"/>
                <w:b/>
                <w:sz w:val="22"/>
                <w:szCs w:val="22"/>
              </w:rPr>
              <w:t xml:space="preserve"> Stagebegeleider: </w:t>
            </w:r>
            <w:r w:rsidRPr="006A3263">
              <w:rPr>
                <w:rFonts w:ascii="Corbel" w:hAnsi="Corbel"/>
                <w:b/>
                <w:sz w:val="22"/>
                <w:szCs w:val="22"/>
              </w:rPr>
              <w:fldChar w:fldCharType="begin">
                <w:ffData>
                  <w:name w:val="Text2"/>
                  <w:enabled/>
                  <w:calcOnExit w:val="0"/>
                  <w:textInput/>
                </w:ffData>
              </w:fldChar>
            </w:r>
            <w:bookmarkStart w:id="1" w:name="Text2"/>
            <w:r w:rsidRPr="006A3263">
              <w:rPr>
                <w:rFonts w:ascii="Corbel" w:hAnsi="Corbel"/>
                <w:b/>
                <w:sz w:val="22"/>
                <w:szCs w:val="22"/>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1"/>
          </w:p>
          <w:p w:rsidR="006A3263" w:rsidRPr="00E75CC3" w:rsidRDefault="006A3263" w:rsidP="00E75CC3">
            <w:pPr>
              <w:spacing w:line="300" w:lineRule="exact"/>
              <w:rPr>
                <w:rFonts w:ascii="Corbel" w:hAnsi="Corbel"/>
                <w:b/>
                <w:sz w:val="22"/>
                <w:szCs w:val="22"/>
              </w:rPr>
            </w:pPr>
            <w:r w:rsidRPr="006A3263">
              <w:rPr>
                <w:rFonts w:ascii="Corbel" w:hAnsi="Corbel"/>
                <w:b/>
                <w:sz w:val="22"/>
                <w:szCs w:val="22"/>
              </w:rPr>
              <w:t xml:space="preserve"> Stagebezoeker: </w:t>
            </w:r>
            <w:r w:rsidR="003476C8">
              <w:rPr>
                <w:rFonts w:ascii="Corbel" w:hAnsi="Corbel"/>
                <w:b/>
                <w:sz w:val="22"/>
                <w:szCs w:val="22"/>
              </w:rPr>
              <w:t xml:space="preserve">   </w:t>
            </w:r>
            <w:r w:rsidRPr="006A3263">
              <w:rPr>
                <w:rFonts w:ascii="Corbel" w:hAnsi="Corbel"/>
                <w:b/>
                <w:sz w:val="22"/>
                <w:szCs w:val="22"/>
              </w:rPr>
              <w:fldChar w:fldCharType="begin">
                <w:ffData>
                  <w:name w:val="Text3"/>
                  <w:enabled/>
                  <w:calcOnExit w:val="0"/>
                  <w:textInput/>
                </w:ffData>
              </w:fldChar>
            </w:r>
            <w:bookmarkStart w:id="2" w:name="Text3"/>
            <w:r w:rsidRPr="006A3263">
              <w:rPr>
                <w:rFonts w:ascii="Corbel" w:hAnsi="Corbel"/>
                <w:b/>
                <w:sz w:val="22"/>
                <w:szCs w:val="22"/>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2"/>
          </w:p>
          <w:p w:rsidR="00621EE1" w:rsidRPr="006A3263" w:rsidRDefault="006A3263" w:rsidP="00E75CC3">
            <w:pPr>
              <w:spacing w:line="300" w:lineRule="exact"/>
              <w:rPr>
                <w:rFonts w:ascii="Corbel" w:hAnsi="Corbel"/>
                <w:b/>
                <w:sz w:val="22"/>
                <w:szCs w:val="22"/>
              </w:rPr>
            </w:pPr>
            <w:r w:rsidRPr="006A3263">
              <w:rPr>
                <w:rFonts w:ascii="Corbel" w:hAnsi="Corbel"/>
                <w:b/>
                <w:sz w:val="22"/>
                <w:szCs w:val="22"/>
                <w:lang w:val="nl-BE"/>
              </w:rPr>
              <w:t xml:space="preserve"> Datum verslag: </w:t>
            </w:r>
            <w:r w:rsidR="003476C8">
              <w:rPr>
                <w:rFonts w:ascii="Corbel" w:hAnsi="Corbel"/>
                <w:b/>
                <w:sz w:val="22"/>
                <w:szCs w:val="22"/>
                <w:lang w:val="nl-BE"/>
              </w:rPr>
              <w:t xml:space="preserve">    </w:t>
            </w:r>
            <w:r w:rsidRPr="006A3263">
              <w:rPr>
                <w:rFonts w:ascii="Corbel" w:hAnsi="Corbel"/>
                <w:b/>
                <w:sz w:val="22"/>
                <w:szCs w:val="22"/>
              </w:rPr>
              <w:fldChar w:fldCharType="begin">
                <w:ffData>
                  <w:name w:val="Text6"/>
                  <w:enabled/>
                  <w:calcOnExit w:val="0"/>
                  <w:textInput/>
                </w:ffData>
              </w:fldChar>
            </w:r>
            <w:bookmarkStart w:id="3" w:name="Text6"/>
            <w:r w:rsidRPr="006A3263">
              <w:rPr>
                <w:rFonts w:ascii="Corbel" w:hAnsi="Corbel"/>
                <w:b/>
                <w:sz w:val="22"/>
                <w:szCs w:val="22"/>
                <w:lang w:val="nl-BE"/>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3"/>
          </w:p>
        </w:tc>
      </w:tr>
    </w:tbl>
    <w:p w:rsidR="00621EE1" w:rsidRPr="006A3263" w:rsidRDefault="00621EE1" w:rsidP="00621EE1">
      <w:pPr>
        <w:spacing w:after="120" w:line="280" w:lineRule="exact"/>
        <w:ind w:left="360"/>
        <w:rPr>
          <w:rFonts w:ascii="Corbel" w:hAnsi="Corbel"/>
          <w:sz w:val="22"/>
          <w:szCs w:val="22"/>
        </w:rPr>
      </w:pPr>
    </w:p>
    <w:p w:rsidR="00621EE1" w:rsidRPr="006A3263" w:rsidRDefault="00621EE1" w:rsidP="00621EE1">
      <w:pPr>
        <w:numPr>
          <w:ilvl w:val="0"/>
          <w:numId w:val="2"/>
        </w:numPr>
        <w:spacing w:after="120" w:line="280" w:lineRule="exact"/>
        <w:rPr>
          <w:rFonts w:ascii="Corbel" w:hAnsi="Corbel"/>
          <w:sz w:val="22"/>
          <w:szCs w:val="22"/>
        </w:rPr>
      </w:pPr>
      <w:r w:rsidRPr="006A3263">
        <w:rPr>
          <w:rFonts w:ascii="Corbel" w:hAnsi="Corbel"/>
          <w:b/>
          <w:sz w:val="22"/>
          <w:szCs w:val="22"/>
          <w:u w:val="single"/>
        </w:rPr>
        <w:t>Verslaggeving: Administratie</w:t>
      </w:r>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 xml:space="preserve">Stageovereenkomst </w:t>
      </w:r>
      <w:r w:rsidRPr="006A3263">
        <w:rPr>
          <w:rFonts w:ascii="Corbel" w:hAnsi="Corbel"/>
          <w:sz w:val="22"/>
          <w:szCs w:val="22"/>
        </w:rPr>
        <w:fldChar w:fldCharType="begin">
          <w:ffData>
            <w:name w:val="Check1"/>
            <w:enabled/>
            <w:calcOnExit w:val="0"/>
            <w:checkBox>
              <w:sizeAuto/>
              <w:default w:val="0"/>
              <w:checked w:val="0"/>
            </w:checkBox>
          </w:ffData>
        </w:fldChar>
      </w:r>
      <w:bookmarkStart w:id="4" w:name="Check1"/>
      <w:r w:rsidRPr="006A3263">
        <w:rPr>
          <w:rFonts w:ascii="Corbel" w:hAnsi="Corbel"/>
          <w:sz w:val="22"/>
          <w:szCs w:val="22"/>
        </w:rPr>
        <w:instrText xml:space="preserve"> FORMCHECKBOX </w:instrText>
      </w:r>
      <w:r w:rsidR="005E2CFD">
        <w:rPr>
          <w:rFonts w:ascii="Corbel" w:hAnsi="Corbel"/>
          <w:sz w:val="22"/>
          <w:szCs w:val="22"/>
        </w:rPr>
      </w:r>
      <w:r w:rsidR="005E2CFD">
        <w:rPr>
          <w:rFonts w:ascii="Corbel" w:hAnsi="Corbel"/>
          <w:sz w:val="22"/>
          <w:szCs w:val="22"/>
        </w:rPr>
        <w:fldChar w:fldCharType="separate"/>
      </w:r>
      <w:r w:rsidRPr="006A3263">
        <w:rPr>
          <w:rFonts w:ascii="Corbel" w:hAnsi="Corbel"/>
          <w:sz w:val="22"/>
          <w:szCs w:val="22"/>
        </w:rPr>
        <w:fldChar w:fldCharType="end"/>
      </w:r>
      <w:bookmarkEnd w:id="4"/>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 xml:space="preserve">Opdrachtenoverzicht </w:t>
      </w:r>
      <w:r w:rsidRPr="006A3263">
        <w:rPr>
          <w:rFonts w:ascii="Corbel" w:hAnsi="Corbel"/>
          <w:sz w:val="22"/>
          <w:szCs w:val="22"/>
        </w:rPr>
        <w:fldChar w:fldCharType="begin">
          <w:ffData>
            <w:name w:val="Check2"/>
            <w:enabled/>
            <w:calcOnExit w:val="0"/>
            <w:checkBox>
              <w:sizeAuto/>
              <w:default w:val="0"/>
              <w:checked w:val="0"/>
            </w:checkBox>
          </w:ffData>
        </w:fldChar>
      </w:r>
      <w:bookmarkStart w:id="5" w:name="Check2"/>
      <w:r w:rsidRPr="006A3263">
        <w:rPr>
          <w:rFonts w:ascii="Corbel" w:hAnsi="Corbel"/>
          <w:sz w:val="22"/>
          <w:szCs w:val="22"/>
        </w:rPr>
        <w:instrText xml:space="preserve"> FORMCHECKBOX </w:instrText>
      </w:r>
      <w:r w:rsidR="005E2CFD">
        <w:rPr>
          <w:rFonts w:ascii="Corbel" w:hAnsi="Corbel"/>
          <w:sz w:val="22"/>
          <w:szCs w:val="22"/>
        </w:rPr>
      </w:r>
      <w:r w:rsidR="005E2CFD">
        <w:rPr>
          <w:rFonts w:ascii="Corbel" w:hAnsi="Corbel"/>
          <w:sz w:val="22"/>
          <w:szCs w:val="22"/>
        </w:rPr>
        <w:fldChar w:fldCharType="separate"/>
      </w:r>
      <w:r w:rsidRPr="006A3263">
        <w:rPr>
          <w:rFonts w:ascii="Corbel" w:hAnsi="Corbel"/>
          <w:sz w:val="22"/>
          <w:szCs w:val="22"/>
        </w:rPr>
        <w:fldChar w:fldCharType="end"/>
      </w:r>
      <w:bookmarkEnd w:id="5"/>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 xml:space="preserve">Handtekening mentor </w:t>
      </w:r>
      <w:r w:rsidRPr="006A3263">
        <w:rPr>
          <w:rFonts w:ascii="Corbel" w:hAnsi="Corbel"/>
          <w:sz w:val="22"/>
          <w:szCs w:val="22"/>
        </w:rPr>
        <w:fldChar w:fldCharType="begin">
          <w:ffData>
            <w:name w:val="Check3"/>
            <w:enabled/>
            <w:calcOnExit w:val="0"/>
            <w:checkBox>
              <w:sizeAuto/>
              <w:default w:val="0"/>
              <w:checked w:val="0"/>
            </w:checkBox>
          </w:ffData>
        </w:fldChar>
      </w:r>
      <w:bookmarkStart w:id="6" w:name="Check3"/>
      <w:r w:rsidRPr="006A3263">
        <w:rPr>
          <w:rFonts w:ascii="Corbel" w:hAnsi="Corbel"/>
          <w:sz w:val="22"/>
          <w:szCs w:val="22"/>
        </w:rPr>
        <w:instrText xml:space="preserve"> FORMCHECKBOX </w:instrText>
      </w:r>
      <w:r w:rsidR="005E2CFD">
        <w:rPr>
          <w:rFonts w:ascii="Corbel" w:hAnsi="Corbel"/>
          <w:sz w:val="22"/>
          <w:szCs w:val="22"/>
        </w:rPr>
      </w:r>
      <w:r w:rsidR="005E2CFD">
        <w:rPr>
          <w:rFonts w:ascii="Corbel" w:hAnsi="Corbel"/>
          <w:sz w:val="22"/>
          <w:szCs w:val="22"/>
        </w:rPr>
        <w:fldChar w:fldCharType="separate"/>
      </w:r>
      <w:r w:rsidRPr="006A3263">
        <w:rPr>
          <w:rFonts w:ascii="Corbel" w:hAnsi="Corbel"/>
          <w:sz w:val="22"/>
          <w:szCs w:val="22"/>
        </w:rPr>
        <w:fldChar w:fldCharType="end"/>
      </w:r>
      <w:bookmarkEnd w:id="6"/>
    </w:p>
    <w:p w:rsidR="00791A22" w:rsidRPr="006A3263" w:rsidRDefault="00791A22" w:rsidP="00791A22">
      <w:pPr>
        <w:spacing w:after="120" w:line="280" w:lineRule="exact"/>
        <w:rPr>
          <w:rFonts w:ascii="Corbel" w:hAnsi="Corbel"/>
          <w:sz w:val="22"/>
          <w:szCs w:val="22"/>
        </w:rPr>
      </w:pPr>
    </w:p>
    <w:p w:rsidR="00621EE1" w:rsidRPr="006A3263" w:rsidRDefault="00621EE1" w:rsidP="00621EE1">
      <w:pPr>
        <w:numPr>
          <w:ilvl w:val="0"/>
          <w:numId w:val="2"/>
        </w:numPr>
        <w:spacing w:after="120" w:line="280" w:lineRule="exact"/>
        <w:rPr>
          <w:rFonts w:ascii="Corbel" w:hAnsi="Corbel"/>
          <w:sz w:val="22"/>
          <w:szCs w:val="22"/>
        </w:rPr>
      </w:pPr>
      <w:r w:rsidRPr="006A3263">
        <w:rPr>
          <w:rFonts w:ascii="Corbel" w:hAnsi="Corbel"/>
          <w:b/>
          <w:sz w:val="22"/>
          <w:szCs w:val="22"/>
          <w:u w:val="single"/>
        </w:rPr>
        <w:t>Verslaggeving: Inhoudelijk</w:t>
      </w:r>
    </w:p>
    <w:p w:rsidR="00F25513" w:rsidRPr="006A3263" w:rsidRDefault="00E7414E" w:rsidP="00F25513">
      <w:pPr>
        <w:numPr>
          <w:ilvl w:val="1"/>
          <w:numId w:val="2"/>
        </w:numPr>
        <w:spacing w:after="120" w:line="280" w:lineRule="exact"/>
        <w:rPr>
          <w:rFonts w:ascii="Corbel" w:hAnsi="Corbel"/>
          <w:sz w:val="22"/>
          <w:szCs w:val="22"/>
        </w:rPr>
      </w:pPr>
      <w:r w:rsidRPr="006A3263">
        <w:rPr>
          <w:rFonts w:ascii="Corbel" w:hAnsi="Corbel"/>
          <w:sz w:val="22"/>
          <w:szCs w:val="22"/>
        </w:rPr>
        <w:t>Leer</w:t>
      </w:r>
      <w:r w:rsidR="00621EE1" w:rsidRPr="006A3263">
        <w:rPr>
          <w:rFonts w:ascii="Corbel" w:hAnsi="Corbel"/>
          <w:sz w:val="22"/>
          <w:szCs w:val="22"/>
        </w:rPr>
        <w:t>plan</w:t>
      </w:r>
      <w:r w:rsidR="00AC0239" w:rsidRPr="006A3263">
        <w:rPr>
          <w:rFonts w:ascii="Corbel" w:hAnsi="Corbel"/>
          <w:sz w:val="22"/>
          <w:szCs w:val="22"/>
        </w:rPr>
        <w:t xml:space="preserve"> </w:t>
      </w:r>
      <w:r w:rsidRPr="006A3263">
        <w:rPr>
          <w:rFonts w:ascii="Corbel" w:hAnsi="Corbel"/>
          <w:sz w:val="22"/>
          <w:szCs w:val="22"/>
        </w:rPr>
        <w:t xml:space="preserve">van de </w:t>
      </w:r>
      <w:r w:rsidR="00AC0239" w:rsidRPr="006A3263">
        <w:rPr>
          <w:rFonts w:ascii="Corbel" w:hAnsi="Corbel"/>
          <w:sz w:val="22"/>
          <w:szCs w:val="22"/>
        </w:rPr>
        <w:t>doelgroep</w:t>
      </w:r>
      <w:r w:rsidR="00621EE1" w:rsidRPr="006A3263">
        <w:rPr>
          <w:rFonts w:ascii="Corbel" w:hAnsi="Corbel"/>
          <w:sz w:val="22"/>
          <w:szCs w:val="22"/>
        </w:rPr>
        <w:t xml:space="preserve"> </w:t>
      </w:r>
      <w:r w:rsidR="003476C8">
        <w:rPr>
          <w:rFonts w:ascii="Corbel" w:hAnsi="Corbel"/>
          <w:sz w:val="22"/>
          <w:szCs w:val="22"/>
        </w:rPr>
        <w:t>op Toledo</w:t>
      </w:r>
    </w:p>
    <w:p w:rsidR="00AC1F2D" w:rsidRPr="006A3263" w:rsidRDefault="005A12F3" w:rsidP="00AC1F2D">
      <w:pPr>
        <w:pStyle w:val="Lijstalinea"/>
        <w:numPr>
          <w:ilvl w:val="1"/>
          <w:numId w:val="2"/>
        </w:numPr>
        <w:spacing w:after="120" w:line="280" w:lineRule="exact"/>
        <w:rPr>
          <w:rFonts w:ascii="Corbel" w:hAnsi="Corbel"/>
          <w:sz w:val="22"/>
          <w:szCs w:val="22"/>
        </w:rPr>
      </w:pPr>
      <w:r w:rsidRPr="006A3263">
        <w:rPr>
          <w:rFonts w:ascii="Corbel" w:hAnsi="Corbel"/>
          <w:sz w:val="22"/>
          <w:szCs w:val="22"/>
        </w:rPr>
        <w:t>Voorbereidingen (</w:t>
      </w:r>
      <w:r w:rsidR="00B814B2">
        <w:rPr>
          <w:rFonts w:ascii="Corbel" w:hAnsi="Corbel"/>
          <w:sz w:val="22"/>
          <w:szCs w:val="22"/>
        </w:rPr>
        <w:t xml:space="preserve">min. </w:t>
      </w:r>
      <w:r w:rsidR="00E75CC3">
        <w:rPr>
          <w:rFonts w:ascii="Corbel" w:hAnsi="Corbel"/>
          <w:sz w:val="22"/>
          <w:szCs w:val="22"/>
        </w:rPr>
        <w:t xml:space="preserve">20 </w:t>
      </w:r>
      <w:r w:rsidR="00AC1F2D" w:rsidRPr="006A3263">
        <w:rPr>
          <w:rFonts w:ascii="Corbel" w:hAnsi="Corbel"/>
          <w:sz w:val="22"/>
          <w:szCs w:val="22"/>
        </w:rPr>
        <w:t>u</w:t>
      </w:r>
      <w:r w:rsidR="00E75CC3">
        <w:rPr>
          <w:rFonts w:ascii="Corbel" w:hAnsi="Corbel"/>
          <w:sz w:val="22"/>
          <w:szCs w:val="22"/>
        </w:rPr>
        <w:t>nits</w:t>
      </w:r>
      <w:r w:rsidR="00AC1F2D" w:rsidRPr="006A3263">
        <w:rPr>
          <w:rFonts w:ascii="Corbel" w:hAnsi="Corbel"/>
          <w:sz w:val="22"/>
          <w:szCs w:val="22"/>
        </w:rPr>
        <w:t xml:space="preserve">) </w:t>
      </w:r>
      <w:r w:rsidR="003476C8">
        <w:rPr>
          <w:rFonts w:ascii="Corbel" w:hAnsi="Corbel"/>
          <w:sz w:val="22"/>
          <w:szCs w:val="22"/>
        </w:rPr>
        <w:t>op Toledo</w:t>
      </w:r>
    </w:p>
    <w:p w:rsidR="006A3263" w:rsidRPr="006A3263" w:rsidRDefault="006A3263" w:rsidP="006A3263">
      <w:pPr>
        <w:numPr>
          <w:ilvl w:val="1"/>
          <w:numId w:val="2"/>
        </w:numPr>
        <w:spacing w:after="120" w:line="280" w:lineRule="exact"/>
        <w:rPr>
          <w:rFonts w:ascii="Corbel" w:hAnsi="Corbel"/>
          <w:sz w:val="22"/>
          <w:szCs w:val="22"/>
        </w:rPr>
      </w:pPr>
      <w:r w:rsidRPr="006A3263">
        <w:rPr>
          <w:rFonts w:ascii="Corbel" w:hAnsi="Corbel"/>
          <w:sz w:val="22"/>
          <w:szCs w:val="22"/>
        </w:rPr>
        <w:t>Mesotaken (2</w:t>
      </w:r>
      <w:r w:rsidR="00E75CC3">
        <w:rPr>
          <w:rFonts w:ascii="Corbel" w:hAnsi="Corbel"/>
          <w:sz w:val="22"/>
          <w:szCs w:val="22"/>
        </w:rPr>
        <w:t xml:space="preserve"> </w:t>
      </w:r>
      <w:r w:rsidRPr="006A3263">
        <w:rPr>
          <w:rFonts w:ascii="Corbel" w:hAnsi="Corbel"/>
          <w:sz w:val="22"/>
          <w:szCs w:val="22"/>
        </w:rPr>
        <w:t>u</w:t>
      </w:r>
      <w:r w:rsidR="00E75CC3">
        <w:rPr>
          <w:rFonts w:ascii="Corbel" w:hAnsi="Corbel"/>
          <w:sz w:val="22"/>
          <w:szCs w:val="22"/>
        </w:rPr>
        <w:t>nits</w:t>
      </w:r>
      <w:r w:rsidRPr="006A3263">
        <w:rPr>
          <w:rFonts w:ascii="Corbel" w:hAnsi="Corbel"/>
          <w:sz w:val="22"/>
          <w:szCs w:val="22"/>
        </w:rPr>
        <w:t>)</w:t>
      </w:r>
    </w:p>
    <w:p w:rsidR="006A3263" w:rsidRPr="006A3263" w:rsidRDefault="006A3263" w:rsidP="006A3263">
      <w:pPr>
        <w:numPr>
          <w:ilvl w:val="2"/>
          <w:numId w:val="2"/>
        </w:numPr>
        <w:spacing w:after="120" w:line="280" w:lineRule="exact"/>
        <w:rPr>
          <w:rFonts w:ascii="Corbel" w:hAnsi="Corbel"/>
          <w:i/>
          <w:sz w:val="22"/>
          <w:szCs w:val="22"/>
        </w:rPr>
      </w:pPr>
      <w:r w:rsidRPr="006A3263">
        <w:rPr>
          <w:rFonts w:ascii="Corbel" w:hAnsi="Corbel"/>
          <w:i/>
          <w:sz w:val="22"/>
          <w:szCs w:val="22"/>
        </w:rPr>
        <w:t>Taak 1 (1</w:t>
      </w:r>
      <w:r w:rsidR="00E75CC3">
        <w:rPr>
          <w:rFonts w:ascii="Corbel" w:hAnsi="Corbel"/>
          <w:i/>
          <w:sz w:val="22"/>
          <w:szCs w:val="22"/>
        </w:rPr>
        <w:t xml:space="preserve"> </w:t>
      </w:r>
      <w:r w:rsidRPr="006A3263">
        <w:rPr>
          <w:rFonts w:ascii="Corbel" w:hAnsi="Corbel"/>
          <w:i/>
          <w:sz w:val="22"/>
          <w:szCs w:val="22"/>
        </w:rPr>
        <w:t>u</w:t>
      </w:r>
      <w:r w:rsidR="00E75CC3">
        <w:rPr>
          <w:rFonts w:ascii="Corbel" w:hAnsi="Corbel"/>
          <w:i/>
          <w:sz w:val="22"/>
          <w:szCs w:val="22"/>
        </w:rPr>
        <w:t>nit</w:t>
      </w:r>
      <w:r w:rsidRPr="006A3263">
        <w:rPr>
          <w:rFonts w:ascii="Corbel" w:hAnsi="Corbel"/>
          <w:i/>
          <w:sz w:val="22"/>
          <w:szCs w:val="22"/>
        </w:rPr>
        <w:t>)</w:t>
      </w:r>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Inhoud: </w:t>
      </w:r>
      <w:r w:rsidRPr="006A3263">
        <w:rPr>
          <w:rFonts w:ascii="Corbel" w:hAnsi="Corbel"/>
          <w:sz w:val="22"/>
          <w:szCs w:val="22"/>
        </w:rPr>
        <w:fldChar w:fldCharType="begin">
          <w:ffData>
            <w:name w:val="Text15"/>
            <w:enabled/>
            <w:calcOnExit w:val="0"/>
            <w:textInput/>
          </w:ffData>
        </w:fldChar>
      </w:r>
      <w:bookmarkStart w:id="7" w:name="Text15"/>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7"/>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Datum: </w:t>
      </w:r>
      <w:r w:rsidRPr="006A3263">
        <w:rPr>
          <w:rFonts w:ascii="Corbel" w:hAnsi="Corbel"/>
          <w:sz w:val="22"/>
          <w:szCs w:val="22"/>
        </w:rPr>
        <w:fldChar w:fldCharType="begin">
          <w:ffData>
            <w:name w:val="Text16"/>
            <w:enabled/>
            <w:calcOnExit w:val="0"/>
            <w:textInput/>
          </w:ffData>
        </w:fldChar>
      </w:r>
      <w:bookmarkStart w:id="8" w:name="Text16"/>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8"/>
    </w:p>
    <w:p w:rsidR="006A3263" w:rsidRPr="006A3263" w:rsidRDefault="006A3263" w:rsidP="006A3263">
      <w:pPr>
        <w:numPr>
          <w:ilvl w:val="2"/>
          <w:numId w:val="2"/>
        </w:numPr>
        <w:spacing w:after="120" w:line="280" w:lineRule="exact"/>
        <w:rPr>
          <w:rFonts w:ascii="Corbel" w:hAnsi="Corbel"/>
          <w:i/>
          <w:sz w:val="22"/>
          <w:szCs w:val="22"/>
        </w:rPr>
      </w:pPr>
      <w:r w:rsidRPr="006A3263">
        <w:rPr>
          <w:rFonts w:ascii="Corbel" w:hAnsi="Corbel"/>
          <w:i/>
          <w:sz w:val="22"/>
          <w:szCs w:val="22"/>
        </w:rPr>
        <w:t>Taak 2 (1</w:t>
      </w:r>
      <w:r w:rsidR="00E75CC3">
        <w:rPr>
          <w:rFonts w:ascii="Corbel" w:hAnsi="Corbel"/>
          <w:i/>
          <w:sz w:val="22"/>
          <w:szCs w:val="22"/>
        </w:rPr>
        <w:t xml:space="preserve"> </w:t>
      </w:r>
      <w:r w:rsidRPr="006A3263">
        <w:rPr>
          <w:rFonts w:ascii="Corbel" w:hAnsi="Corbel"/>
          <w:i/>
          <w:sz w:val="22"/>
          <w:szCs w:val="22"/>
        </w:rPr>
        <w:t>u</w:t>
      </w:r>
      <w:r w:rsidR="00E75CC3">
        <w:rPr>
          <w:rFonts w:ascii="Corbel" w:hAnsi="Corbel"/>
          <w:i/>
          <w:sz w:val="22"/>
          <w:szCs w:val="22"/>
        </w:rPr>
        <w:t>nit</w:t>
      </w:r>
      <w:r w:rsidRPr="006A3263">
        <w:rPr>
          <w:rFonts w:ascii="Corbel" w:hAnsi="Corbel"/>
          <w:i/>
          <w:sz w:val="22"/>
          <w:szCs w:val="22"/>
        </w:rPr>
        <w:t>)</w:t>
      </w:r>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Inhoud: </w:t>
      </w:r>
      <w:r w:rsidRPr="006A3263">
        <w:rPr>
          <w:rFonts w:ascii="Corbel" w:hAnsi="Corbel"/>
          <w:sz w:val="22"/>
          <w:szCs w:val="22"/>
        </w:rPr>
        <w:fldChar w:fldCharType="begin">
          <w:ffData>
            <w:name w:val="Text17"/>
            <w:enabled/>
            <w:calcOnExit w:val="0"/>
            <w:textInput/>
          </w:ffData>
        </w:fldChar>
      </w:r>
      <w:bookmarkStart w:id="9" w:name="Text17"/>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9"/>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Datum: </w:t>
      </w:r>
      <w:r w:rsidRPr="006A3263">
        <w:rPr>
          <w:rFonts w:ascii="Corbel" w:hAnsi="Corbel"/>
          <w:sz w:val="22"/>
          <w:szCs w:val="22"/>
        </w:rPr>
        <w:fldChar w:fldCharType="begin">
          <w:ffData>
            <w:name w:val="Text18"/>
            <w:enabled/>
            <w:calcOnExit w:val="0"/>
            <w:textInput/>
          </w:ffData>
        </w:fldChar>
      </w:r>
      <w:bookmarkStart w:id="10" w:name="Text18"/>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0"/>
    </w:p>
    <w:p w:rsidR="00E109C3" w:rsidRPr="006A3263" w:rsidRDefault="00E109C3" w:rsidP="00E109C3">
      <w:pPr>
        <w:numPr>
          <w:ilvl w:val="1"/>
          <w:numId w:val="2"/>
        </w:numPr>
        <w:spacing w:after="120" w:line="280" w:lineRule="exact"/>
        <w:rPr>
          <w:rFonts w:ascii="Corbel" w:hAnsi="Corbel"/>
          <w:sz w:val="22"/>
          <w:szCs w:val="22"/>
        </w:rPr>
      </w:pPr>
      <w:r w:rsidRPr="006A3263">
        <w:rPr>
          <w:rFonts w:ascii="Corbel" w:hAnsi="Corbel"/>
          <w:sz w:val="22"/>
          <w:szCs w:val="22"/>
        </w:rPr>
        <w:t>Persoonseigenschappen of bewegingseigenschappen (KLUSCE)</w:t>
      </w:r>
    </w:p>
    <w:p w:rsidR="00E109C3" w:rsidRPr="006A3263" w:rsidRDefault="00E109C3" w:rsidP="00E109C3">
      <w:pPr>
        <w:spacing w:after="120" w:line="280" w:lineRule="exact"/>
        <w:ind w:left="360"/>
        <w:jc w:val="both"/>
        <w:rPr>
          <w:rFonts w:ascii="Corbel" w:hAnsi="Corbel"/>
          <w:sz w:val="22"/>
          <w:szCs w:val="22"/>
        </w:rPr>
      </w:pPr>
      <w:r w:rsidRPr="006A3263">
        <w:rPr>
          <w:rFonts w:ascii="Corbel" w:hAnsi="Corbel"/>
          <w:sz w:val="22"/>
          <w:szCs w:val="22"/>
        </w:rPr>
        <w:t>Tijdens het supervisiegesprek na afloop van de Didactische Stage BR 2.1 Clubstage werd besproken aan welke persoonseigenschap of bewegingseigenschap kan en zal gewerkt worden tijdens de Didactische Stage BR 2.2 Clubstage.</w:t>
      </w:r>
    </w:p>
    <w:p w:rsidR="00E109C3" w:rsidRPr="006A3263" w:rsidRDefault="00655952" w:rsidP="00E109C3">
      <w:pPr>
        <w:numPr>
          <w:ilvl w:val="2"/>
          <w:numId w:val="2"/>
        </w:numPr>
        <w:spacing w:after="120" w:line="280" w:lineRule="exact"/>
        <w:rPr>
          <w:rFonts w:ascii="Corbel" w:hAnsi="Corbel"/>
          <w:i/>
          <w:sz w:val="22"/>
          <w:szCs w:val="22"/>
        </w:rPr>
      </w:pPr>
      <w:r>
        <w:rPr>
          <w:rFonts w:ascii="Corbel" w:hAnsi="Corbel"/>
          <w:i/>
          <w:sz w:val="22"/>
          <w:szCs w:val="22"/>
        </w:rPr>
        <w:t>Welke KLUSCE-factor(en) heb je gekozen</w:t>
      </w:r>
      <w:r w:rsidR="009C4BD9" w:rsidRPr="006A3263">
        <w:rPr>
          <w:rFonts w:ascii="Corbel" w:hAnsi="Corbel"/>
          <w:i/>
          <w:sz w:val="22"/>
          <w:szCs w:val="22"/>
        </w:rPr>
        <w:t>?</w:t>
      </w:r>
    </w:p>
    <w:p w:rsidR="00E109C3" w:rsidRPr="006A3263" w:rsidRDefault="00E109C3" w:rsidP="00E93B2E">
      <w:pPr>
        <w:spacing w:after="120" w:line="280" w:lineRule="exact"/>
        <w:ind w:left="720"/>
        <w:rPr>
          <w:rFonts w:ascii="Corbel" w:hAnsi="Corbel"/>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E109C3" w:rsidRPr="006A3263" w:rsidRDefault="00AC1F2D" w:rsidP="00E109C3">
      <w:pPr>
        <w:spacing w:after="120" w:line="280" w:lineRule="exact"/>
        <w:ind w:left="720"/>
        <w:rPr>
          <w:rFonts w:ascii="Corbel" w:hAnsi="Corbel"/>
          <w:i/>
          <w:sz w:val="22"/>
          <w:szCs w:val="22"/>
        </w:rPr>
      </w:pPr>
      <w:r w:rsidRPr="006A3263">
        <w:rPr>
          <w:rFonts w:ascii="Corbel" w:hAnsi="Corbel"/>
          <w:i/>
          <w:sz w:val="22"/>
          <w:szCs w:val="22"/>
        </w:rPr>
        <w:t>2.3.2.Verantwoord jouw</w:t>
      </w:r>
      <w:r w:rsidR="009C4BD9" w:rsidRPr="006A3263">
        <w:rPr>
          <w:rFonts w:ascii="Corbel" w:hAnsi="Corbel"/>
          <w:i/>
          <w:sz w:val="22"/>
          <w:szCs w:val="22"/>
        </w:rPr>
        <w:t xml:space="preserve"> keuze</w:t>
      </w:r>
      <w:r w:rsidR="00E109C3" w:rsidRPr="006A3263">
        <w:rPr>
          <w:rFonts w:ascii="Corbel" w:hAnsi="Corbel"/>
          <w:i/>
          <w:sz w:val="22"/>
          <w:szCs w:val="22"/>
        </w:rPr>
        <w:t>?</w:t>
      </w:r>
      <w:r w:rsidR="009C4BD9" w:rsidRPr="006A3263">
        <w:rPr>
          <w:rFonts w:ascii="Corbel" w:hAnsi="Corbel"/>
          <w:i/>
          <w:sz w:val="22"/>
          <w:szCs w:val="22"/>
        </w:rPr>
        <w:t xml:space="preserve"> Waarom?</w:t>
      </w:r>
    </w:p>
    <w:p w:rsidR="00E109C3" w:rsidRPr="006A3263" w:rsidRDefault="00E109C3" w:rsidP="00E109C3">
      <w:pPr>
        <w:spacing w:after="120" w:line="280" w:lineRule="exact"/>
        <w:ind w:left="720"/>
        <w:rPr>
          <w:rFonts w:ascii="Corbel" w:hAnsi="Corbel"/>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9C4BD9" w:rsidRPr="006A3263" w:rsidRDefault="009C4BD9" w:rsidP="009C4BD9">
      <w:pPr>
        <w:spacing w:after="120" w:line="280" w:lineRule="exact"/>
        <w:ind w:left="720"/>
        <w:jc w:val="both"/>
        <w:rPr>
          <w:rFonts w:ascii="Corbel" w:hAnsi="Corbel"/>
          <w:i/>
          <w:sz w:val="22"/>
          <w:szCs w:val="22"/>
        </w:rPr>
      </w:pPr>
      <w:r w:rsidRPr="006A3263">
        <w:rPr>
          <w:rFonts w:ascii="Corbel" w:hAnsi="Corbel"/>
          <w:i/>
          <w:sz w:val="22"/>
          <w:szCs w:val="22"/>
        </w:rPr>
        <w:lastRenderedPageBreak/>
        <w:t>2.</w:t>
      </w:r>
      <w:r w:rsidR="00AC1F2D" w:rsidRPr="006A3263">
        <w:rPr>
          <w:rFonts w:ascii="Corbel" w:hAnsi="Corbel"/>
          <w:i/>
          <w:sz w:val="22"/>
          <w:szCs w:val="22"/>
        </w:rPr>
        <w:t>3</w:t>
      </w:r>
      <w:r w:rsidRPr="006A3263">
        <w:rPr>
          <w:rFonts w:ascii="Corbel" w:hAnsi="Corbel"/>
          <w:i/>
          <w:sz w:val="22"/>
          <w:szCs w:val="22"/>
        </w:rPr>
        <w:t>.3.Hoe heb je dit concreet aangepakt?</w:t>
      </w:r>
    </w:p>
    <w:p w:rsidR="005A12F3" w:rsidRPr="006A3263" w:rsidRDefault="009C4BD9" w:rsidP="006A3263">
      <w:pPr>
        <w:spacing w:after="120" w:line="280" w:lineRule="exact"/>
        <w:ind w:left="720"/>
        <w:rPr>
          <w:rFonts w:ascii="Corbel" w:hAnsi="Corbel"/>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9C4BD9" w:rsidRPr="006A3263" w:rsidRDefault="009C4BD9" w:rsidP="009C4BD9">
      <w:pPr>
        <w:spacing w:after="120" w:line="280" w:lineRule="exact"/>
        <w:ind w:left="720"/>
        <w:rPr>
          <w:rFonts w:ascii="Corbel" w:hAnsi="Corbel"/>
          <w:i/>
          <w:sz w:val="22"/>
          <w:szCs w:val="22"/>
        </w:rPr>
      </w:pPr>
      <w:r w:rsidRPr="006A3263">
        <w:rPr>
          <w:rFonts w:ascii="Corbel" w:hAnsi="Corbel"/>
          <w:i/>
          <w:sz w:val="22"/>
          <w:szCs w:val="22"/>
        </w:rPr>
        <w:t>2.</w:t>
      </w:r>
      <w:r w:rsidR="00AC1F2D" w:rsidRPr="006A3263">
        <w:rPr>
          <w:rFonts w:ascii="Corbel" w:hAnsi="Corbel"/>
          <w:i/>
          <w:sz w:val="22"/>
          <w:szCs w:val="22"/>
        </w:rPr>
        <w:t>3</w:t>
      </w:r>
      <w:r w:rsidRPr="006A3263">
        <w:rPr>
          <w:rFonts w:ascii="Corbel" w:hAnsi="Corbel"/>
          <w:i/>
          <w:sz w:val="22"/>
          <w:szCs w:val="22"/>
        </w:rPr>
        <w:t>.4.Hoe heb je dat concreet opgebouwd (Trainingsmodaliteiten)? Verantwoord vanuit de literatuur</w:t>
      </w:r>
      <w:r w:rsidR="00B814B2">
        <w:rPr>
          <w:rFonts w:ascii="Corbel" w:hAnsi="Corbel"/>
          <w:i/>
          <w:sz w:val="22"/>
          <w:szCs w:val="22"/>
        </w:rPr>
        <w:t xml:space="preserve"> en geef minimum 4 referenties weer die gebruikt hebt</w:t>
      </w:r>
      <w:r w:rsidR="00AC1F2D" w:rsidRPr="006A3263">
        <w:rPr>
          <w:rFonts w:ascii="Corbel" w:hAnsi="Corbel"/>
          <w:i/>
          <w:sz w:val="22"/>
          <w:szCs w:val="22"/>
        </w:rPr>
        <w:t>!</w:t>
      </w:r>
    </w:p>
    <w:p w:rsidR="009C4BD9" w:rsidRPr="006A3263" w:rsidRDefault="009C4BD9" w:rsidP="009C4BD9">
      <w:pPr>
        <w:spacing w:after="120" w:line="280" w:lineRule="exact"/>
        <w:ind w:left="720"/>
        <w:rPr>
          <w:rFonts w:ascii="Corbel" w:hAnsi="Corbel"/>
          <w:i/>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AC1F2D" w:rsidRPr="006A3263" w:rsidRDefault="009C4BD9" w:rsidP="00476165">
      <w:pPr>
        <w:spacing w:after="120" w:line="280" w:lineRule="exact"/>
        <w:ind w:left="720"/>
        <w:rPr>
          <w:rFonts w:ascii="Corbel" w:hAnsi="Corbel"/>
          <w:sz w:val="22"/>
          <w:szCs w:val="22"/>
        </w:rPr>
      </w:pPr>
      <w:r w:rsidRPr="006A3263">
        <w:rPr>
          <w:rFonts w:ascii="Corbel" w:hAnsi="Corbel"/>
          <w:i/>
          <w:sz w:val="22"/>
          <w:szCs w:val="22"/>
        </w:rPr>
        <w:t>2.</w:t>
      </w:r>
      <w:r w:rsidR="00AC1F2D" w:rsidRPr="006A3263">
        <w:rPr>
          <w:rFonts w:ascii="Corbel" w:hAnsi="Corbel"/>
          <w:i/>
          <w:sz w:val="22"/>
          <w:szCs w:val="22"/>
        </w:rPr>
        <w:t>3</w:t>
      </w:r>
      <w:r w:rsidRPr="006A3263">
        <w:rPr>
          <w:rFonts w:ascii="Corbel" w:hAnsi="Corbel"/>
          <w:i/>
          <w:sz w:val="22"/>
          <w:szCs w:val="22"/>
        </w:rPr>
        <w:t>.5.</w:t>
      </w:r>
      <w:r w:rsidR="00AC1F2D" w:rsidRPr="006A3263">
        <w:rPr>
          <w:rFonts w:ascii="Corbel" w:hAnsi="Corbel"/>
          <w:i/>
          <w:sz w:val="22"/>
          <w:szCs w:val="22"/>
        </w:rPr>
        <w:t>Be</w:t>
      </w:r>
      <w:r w:rsidRPr="006A3263">
        <w:rPr>
          <w:rFonts w:ascii="Corbel" w:hAnsi="Corbel"/>
          <w:i/>
          <w:sz w:val="22"/>
          <w:szCs w:val="22"/>
        </w:rPr>
        <w:t>schrijf gedetailleerd 10 oefenvormen die je hebt gebruikt?</w:t>
      </w:r>
      <w:r w:rsidR="00E7543B">
        <w:rPr>
          <w:rFonts w:ascii="Corbel" w:hAnsi="Corbel"/>
          <w:i/>
          <w:sz w:val="22"/>
          <w:szCs w:val="22"/>
        </w:rPr>
        <w:t xml:space="preserve"> Tracht deze</w:t>
      </w:r>
      <w:r w:rsidR="00B814B2">
        <w:rPr>
          <w:rFonts w:ascii="Corbel" w:hAnsi="Corbel"/>
          <w:i/>
          <w:sz w:val="22"/>
          <w:szCs w:val="22"/>
        </w:rPr>
        <w:t xml:space="preserve"> zo </w:t>
      </w:r>
      <w:r w:rsidR="00E7543B">
        <w:rPr>
          <w:rFonts w:ascii="Corbel" w:hAnsi="Corbel"/>
          <w:i/>
          <w:sz w:val="22"/>
          <w:szCs w:val="22"/>
        </w:rPr>
        <w:t xml:space="preserve">volledig en visueel </w:t>
      </w:r>
      <w:r w:rsidR="00B814B2">
        <w:rPr>
          <w:rFonts w:ascii="Corbel" w:hAnsi="Corbel"/>
          <w:i/>
          <w:sz w:val="22"/>
          <w:szCs w:val="22"/>
        </w:rPr>
        <w:t xml:space="preserve">(filmmateriaal op Youtube) </w:t>
      </w:r>
      <w:r w:rsidR="00E7543B">
        <w:rPr>
          <w:rFonts w:ascii="Corbel" w:hAnsi="Corbel"/>
          <w:i/>
          <w:sz w:val="22"/>
          <w:szCs w:val="22"/>
        </w:rPr>
        <w:t xml:space="preserve">mogelijk voor te stellen! </w:t>
      </w:r>
      <w:r w:rsidRPr="006A3263">
        <w:rPr>
          <w:rFonts w:ascii="Corbel" w:hAnsi="Corbel"/>
          <w:sz w:val="22"/>
          <w:szCs w:val="22"/>
        </w:rPr>
        <w:t xml:space="preserve"> </w:t>
      </w:r>
      <w:r w:rsidR="00E75CC3">
        <w:rPr>
          <w:rFonts w:ascii="Corbel" w:hAnsi="Corbel"/>
          <w:sz w:val="22"/>
          <w:szCs w:val="22"/>
        </w:rPr>
        <w:t xml:space="preserve">Plaats de link van je video hier: </w:t>
      </w:r>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Verslag op basis van de totale stage</w:t>
      </w:r>
    </w:p>
    <w:p w:rsidR="00621EE1" w:rsidRPr="00845428" w:rsidRDefault="00621EE1" w:rsidP="00845428">
      <w:pPr>
        <w:spacing w:after="120" w:line="280" w:lineRule="exact"/>
        <w:ind w:left="360"/>
        <w:jc w:val="both"/>
        <w:rPr>
          <w:rFonts w:ascii="Corbel" w:hAnsi="Corbel"/>
          <w:sz w:val="22"/>
          <w:szCs w:val="22"/>
        </w:rPr>
      </w:pPr>
      <w:r w:rsidRPr="006A3263">
        <w:rPr>
          <w:rFonts w:ascii="Corbel" w:hAnsi="Corbel"/>
          <w:sz w:val="22"/>
          <w:szCs w:val="22"/>
        </w:rPr>
        <w:t>In verband met het verslag op basis van de totale stage is het de bedoeling dat de globale stagebeoordeling (evaluatieformulier mentor) wordt besproken me</w:t>
      </w:r>
      <w:r w:rsidR="00E7414E" w:rsidRPr="006A3263">
        <w:rPr>
          <w:rFonts w:ascii="Corbel" w:hAnsi="Corbel"/>
          <w:sz w:val="22"/>
          <w:szCs w:val="22"/>
        </w:rPr>
        <w:t>t de stagementor</w:t>
      </w:r>
      <w:r w:rsidRPr="006A3263">
        <w:rPr>
          <w:rFonts w:ascii="Corbel" w:hAnsi="Corbel"/>
          <w:sz w:val="22"/>
          <w:szCs w:val="22"/>
        </w:rPr>
        <w:t>.</w:t>
      </w:r>
    </w:p>
    <w:p w:rsidR="00F25513" w:rsidRPr="006A3263" w:rsidRDefault="00E7414E" w:rsidP="00E7414E">
      <w:pPr>
        <w:spacing w:after="120" w:line="280" w:lineRule="exact"/>
        <w:ind w:firstLine="720"/>
        <w:rPr>
          <w:rFonts w:ascii="Corbel" w:hAnsi="Corbel"/>
          <w:i/>
          <w:sz w:val="22"/>
          <w:szCs w:val="22"/>
        </w:rPr>
      </w:pPr>
      <w:r w:rsidRPr="006A3263">
        <w:rPr>
          <w:rFonts w:ascii="Corbel" w:hAnsi="Corbel"/>
          <w:i/>
          <w:sz w:val="22"/>
          <w:szCs w:val="22"/>
        </w:rPr>
        <w:t>2.</w:t>
      </w:r>
      <w:r w:rsidR="00845428">
        <w:rPr>
          <w:rFonts w:ascii="Corbel" w:hAnsi="Corbel"/>
          <w:i/>
          <w:sz w:val="22"/>
          <w:szCs w:val="22"/>
        </w:rPr>
        <w:t>5.1</w:t>
      </w:r>
      <w:r w:rsidRPr="006A3263">
        <w:rPr>
          <w:rFonts w:ascii="Corbel" w:hAnsi="Corbel"/>
          <w:i/>
          <w:sz w:val="22"/>
          <w:szCs w:val="22"/>
        </w:rPr>
        <w:t>.</w:t>
      </w:r>
      <w:r w:rsidR="00F25513" w:rsidRPr="006A3263">
        <w:rPr>
          <w:rFonts w:ascii="Corbel" w:hAnsi="Corbel"/>
          <w:i/>
          <w:sz w:val="22"/>
          <w:szCs w:val="22"/>
        </w:rPr>
        <w:t>Concrete werkpunten (min. 2)</w:t>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Werkpunt 1: </w:t>
      </w:r>
      <w:r w:rsidRPr="006A3263">
        <w:rPr>
          <w:rFonts w:ascii="Corbel" w:hAnsi="Corbel"/>
          <w:sz w:val="22"/>
          <w:szCs w:val="22"/>
        </w:rPr>
        <w:fldChar w:fldCharType="begin">
          <w:ffData>
            <w:name w:val="Text26"/>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Hoe eraan werken: </w:t>
      </w:r>
      <w:r w:rsidRPr="006A3263">
        <w:rPr>
          <w:rFonts w:ascii="Corbel" w:hAnsi="Corbel"/>
          <w:sz w:val="22"/>
          <w:szCs w:val="22"/>
        </w:rPr>
        <w:fldChar w:fldCharType="begin">
          <w:ffData>
            <w:name w:val="Text27"/>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6A3263">
      <w:pPr>
        <w:spacing w:after="120" w:line="280" w:lineRule="exact"/>
        <w:ind w:left="720"/>
        <w:rPr>
          <w:rFonts w:ascii="Corbel" w:hAnsi="Corbel"/>
          <w:sz w:val="22"/>
          <w:szCs w:val="22"/>
        </w:rPr>
      </w:pPr>
      <w:r w:rsidRPr="006A3263">
        <w:rPr>
          <w:rFonts w:ascii="Corbel" w:hAnsi="Corbel"/>
          <w:sz w:val="22"/>
          <w:szCs w:val="22"/>
        </w:rPr>
        <w:t xml:space="preserve">Werkpunt 2: </w:t>
      </w:r>
      <w:r w:rsidRPr="006A3263">
        <w:rPr>
          <w:rFonts w:ascii="Corbel" w:hAnsi="Corbel"/>
          <w:sz w:val="22"/>
          <w:szCs w:val="22"/>
        </w:rPr>
        <w:fldChar w:fldCharType="begin">
          <w:ffData>
            <w:name w:val="Text28"/>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Hoe eraan werken: </w:t>
      </w:r>
      <w:r w:rsidRPr="006A3263">
        <w:rPr>
          <w:rFonts w:ascii="Corbel" w:hAnsi="Corbel"/>
          <w:sz w:val="22"/>
          <w:szCs w:val="22"/>
        </w:rPr>
        <w:fldChar w:fldCharType="begin">
          <w:ffData>
            <w:name w:val="Text29"/>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Werkpunt 3: </w:t>
      </w:r>
      <w:r w:rsidRPr="006A3263">
        <w:rPr>
          <w:rFonts w:ascii="Corbel" w:hAnsi="Corbel"/>
          <w:sz w:val="22"/>
          <w:szCs w:val="22"/>
        </w:rPr>
        <w:fldChar w:fldCharType="begin">
          <w:ffData>
            <w:name w:val="Text30"/>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Hoe eraan werken: </w:t>
      </w:r>
      <w:r w:rsidRPr="006A3263">
        <w:rPr>
          <w:rFonts w:ascii="Corbel" w:hAnsi="Corbel"/>
          <w:sz w:val="22"/>
          <w:szCs w:val="22"/>
        </w:rPr>
        <w:fldChar w:fldCharType="begin">
          <w:ffData>
            <w:name w:val="Text31"/>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AC1F2D" w:rsidP="00AC1F2D">
      <w:pPr>
        <w:spacing w:after="120" w:line="280" w:lineRule="exact"/>
        <w:ind w:firstLine="720"/>
        <w:rPr>
          <w:rFonts w:ascii="Corbel" w:hAnsi="Corbel"/>
          <w:i/>
          <w:sz w:val="22"/>
          <w:szCs w:val="22"/>
        </w:rPr>
      </w:pPr>
      <w:r w:rsidRPr="006A3263">
        <w:rPr>
          <w:rFonts w:ascii="Corbel" w:hAnsi="Corbel"/>
          <w:i/>
          <w:sz w:val="22"/>
          <w:szCs w:val="22"/>
        </w:rPr>
        <w:t>2.</w:t>
      </w:r>
      <w:r w:rsidR="00845428">
        <w:rPr>
          <w:rFonts w:ascii="Corbel" w:hAnsi="Corbel"/>
          <w:i/>
          <w:sz w:val="22"/>
          <w:szCs w:val="22"/>
        </w:rPr>
        <w:t>5.2</w:t>
      </w:r>
      <w:r w:rsidRPr="006A3263">
        <w:rPr>
          <w:rFonts w:ascii="Corbel" w:hAnsi="Corbel"/>
          <w:i/>
          <w:sz w:val="22"/>
          <w:szCs w:val="22"/>
        </w:rPr>
        <w:t>.</w:t>
      </w:r>
      <w:r w:rsidR="00621EE1" w:rsidRPr="006A3263">
        <w:rPr>
          <w:rFonts w:ascii="Corbel" w:hAnsi="Corbel"/>
          <w:i/>
          <w:sz w:val="22"/>
          <w:szCs w:val="22"/>
        </w:rPr>
        <w:t>Sterke punten (min. 2)</w:t>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Sterk punt 1: </w:t>
      </w:r>
      <w:r w:rsidRPr="006A3263">
        <w:rPr>
          <w:rFonts w:ascii="Corbel" w:hAnsi="Corbel"/>
          <w:sz w:val="22"/>
          <w:szCs w:val="22"/>
        </w:rPr>
        <w:fldChar w:fldCharType="begin">
          <w:ffData>
            <w:name w:val="Text34"/>
            <w:enabled/>
            <w:calcOnExit w:val="0"/>
            <w:textInput/>
          </w:ffData>
        </w:fldChar>
      </w:r>
      <w:bookmarkStart w:id="11" w:name="Text34"/>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1"/>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Voorbeeld: </w:t>
      </w:r>
      <w:r w:rsidRPr="006A3263">
        <w:rPr>
          <w:rFonts w:ascii="Corbel" w:hAnsi="Corbel"/>
          <w:sz w:val="22"/>
          <w:szCs w:val="22"/>
        </w:rPr>
        <w:fldChar w:fldCharType="begin">
          <w:ffData>
            <w:name w:val="Text35"/>
            <w:enabled/>
            <w:calcOnExit w:val="0"/>
            <w:textInput/>
          </w:ffData>
        </w:fldChar>
      </w:r>
      <w:bookmarkStart w:id="12" w:name="Text35"/>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2"/>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Sterk punt 2: </w:t>
      </w:r>
      <w:r w:rsidRPr="006A3263">
        <w:rPr>
          <w:rFonts w:ascii="Corbel" w:hAnsi="Corbel"/>
          <w:sz w:val="22"/>
          <w:szCs w:val="22"/>
        </w:rPr>
        <w:fldChar w:fldCharType="begin">
          <w:ffData>
            <w:name w:val="Text36"/>
            <w:enabled/>
            <w:calcOnExit w:val="0"/>
            <w:textInput/>
          </w:ffData>
        </w:fldChar>
      </w:r>
      <w:bookmarkStart w:id="13" w:name="Text36"/>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3"/>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Voorbeeld: </w:t>
      </w:r>
      <w:r w:rsidRPr="006A3263">
        <w:rPr>
          <w:rFonts w:ascii="Corbel" w:hAnsi="Corbel"/>
          <w:sz w:val="22"/>
          <w:szCs w:val="22"/>
        </w:rPr>
        <w:fldChar w:fldCharType="begin">
          <w:ffData>
            <w:name w:val="Text37"/>
            <w:enabled/>
            <w:calcOnExit w:val="0"/>
            <w:textInput/>
          </w:ffData>
        </w:fldChar>
      </w:r>
      <w:bookmarkStart w:id="14" w:name="Text37"/>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4"/>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Sterk punt 3: </w:t>
      </w:r>
      <w:r w:rsidRPr="006A3263">
        <w:rPr>
          <w:rFonts w:ascii="Corbel" w:hAnsi="Corbel"/>
          <w:sz w:val="22"/>
          <w:szCs w:val="22"/>
        </w:rPr>
        <w:fldChar w:fldCharType="begin">
          <w:ffData>
            <w:name w:val="Text38"/>
            <w:enabled/>
            <w:calcOnExit w:val="0"/>
            <w:textInput/>
          </w:ffData>
        </w:fldChar>
      </w:r>
      <w:bookmarkStart w:id="15" w:name="Text38"/>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5"/>
    </w:p>
    <w:p w:rsidR="00621EE1"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Voorbeeld: </w:t>
      </w:r>
      <w:r w:rsidRPr="006A3263">
        <w:rPr>
          <w:rFonts w:ascii="Corbel" w:hAnsi="Corbel"/>
          <w:sz w:val="22"/>
          <w:szCs w:val="22"/>
        </w:rPr>
        <w:fldChar w:fldCharType="begin">
          <w:ffData>
            <w:name w:val="Text39"/>
            <w:enabled/>
            <w:calcOnExit w:val="0"/>
            <w:textInput/>
          </w:ffData>
        </w:fldChar>
      </w:r>
      <w:bookmarkStart w:id="16" w:name="Text39"/>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6"/>
    </w:p>
    <w:p w:rsidR="00E7543B" w:rsidRDefault="00E7543B" w:rsidP="00B50894">
      <w:pPr>
        <w:spacing w:after="120" w:line="280" w:lineRule="exact"/>
        <w:ind w:left="720"/>
        <w:rPr>
          <w:rFonts w:ascii="Corbel" w:hAnsi="Corbel"/>
          <w:sz w:val="22"/>
          <w:szCs w:val="22"/>
        </w:rPr>
      </w:pPr>
    </w:p>
    <w:p w:rsidR="00845428" w:rsidRDefault="00845428" w:rsidP="00B50894">
      <w:pPr>
        <w:spacing w:after="120" w:line="280" w:lineRule="exact"/>
        <w:ind w:left="720"/>
        <w:rPr>
          <w:rFonts w:ascii="Corbel" w:hAnsi="Corbel"/>
          <w:sz w:val="22"/>
          <w:szCs w:val="22"/>
        </w:rPr>
      </w:pPr>
    </w:p>
    <w:p w:rsidR="00845428" w:rsidRDefault="00845428" w:rsidP="00B50894">
      <w:pPr>
        <w:spacing w:after="120" w:line="280" w:lineRule="exact"/>
        <w:ind w:left="720"/>
        <w:rPr>
          <w:rFonts w:ascii="Corbel" w:hAnsi="Corbel"/>
          <w:sz w:val="22"/>
          <w:szCs w:val="22"/>
        </w:rPr>
      </w:pPr>
    </w:p>
    <w:p w:rsidR="00E7543B" w:rsidRDefault="00E7543B" w:rsidP="00B50894">
      <w:pPr>
        <w:spacing w:after="120" w:line="280" w:lineRule="exact"/>
        <w:ind w:left="720"/>
        <w:rPr>
          <w:rFonts w:ascii="Corbel" w:hAnsi="Corbel"/>
          <w:sz w:val="22"/>
          <w:szCs w:val="22"/>
        </w:rPr>
      </w:pPr>
    </w:p>
    <w:p w:rsidR="00E75CC3" w:rsidRDefault="00E75CC3" w:rsidP="00B50894">
      <w:pPr>
        <w:spacing w:after="120" w:line="280" w:lineRule="exact"/>
        <w:ind w:left="720"/>
        <w:rPr>
          <w:rFonts w:ascii="Corbel" w:hAnsi="Corbel"/>
          <w:sz w:val="22"/>
          <w:szCs w:val="22"/>
        </w:rPr>
      </w:pPr>
    </w:p>
    <w:p w:rsidR="00E75CC3" w:rsidRPr="006A3263" w:rsidRDefault="00E75CC3" w:rsidP="00B50894">
      <w:pPr>
        <w:spacing w:after="120" w:line="280" w:lineRule="exact"/>
        <w:ind w:left="720"/>
        <w:rPr>
          <w:rFonts w:ascii="Corbel" w:hAnsi="Corbel"/>
          <w:sz w:val="22"/>
          <w:szCs w:val="22"/>
        </w:rPr>
      </w:pPr>
    </w:p>
    <w:p w:rsidR="00621EE1" w:rsidRPr="006A3263" w:rsidRDefault="00E7414E" w:rsidP="00E7414E">
      <w:pPr>
        <w:spacing w:after="120" w:line="280" w:lineRule="exact"/>
        <w:ind w:firstLine="720"/>
        <w:rPr>
          <w:rFonts w:ascii="Corbel" w:hAnsi="Corbel"/>
          <w:i/>
          <w:sz w:val="22"/>
          <w:szCs w:val="22"/>
        </w:rPr>
      </w:pPr>
      <w:r w:rsidRPr="006A3263">
        <w:rPr>
          <w:rFonts w:ascii="Corbel" w:hAnsi="Corbel"/>
          <w:i/>
          <w:sz w:val="22"/>
          <w:szCs w:val="22"/>
        </w:rPr>
        <w:lastRenderedPageBreak/>
        <w:t>2.</w:t>
      </w:r>
      <w:r w:rsidR="00AC1F2D" w:rsidRPr="006A3263">
        <w:rPr>
          <w:rFonts w:ascii="Corbel" w:hAnsi="Corbel"/>
          <w:i/>
          <w:sz w:val="22"/>
          <w:szCs w:val="22"/>
        </w:rPr>
        <w:t>4</w:t>
      </w:r>
      <w:r w:rsidRPr="006A3263">
        <w:rPr>
          <w:rFonts w:ascii="Corbel" w:hAnsi="Corbel"/>
          <w:i/>
          <w:sz w:val="22"/>
          <w:szCs w:val="22"/>
        </w:rPr>
        <w:t>.4.</w:t>
      </w:r>
      <w:r w:rsidR="00621EE1" w:rsidRPr="006A3263">
        <w:rPr>
          <w:rFonts w:ascii="Corbel" w:hAnsi="Corbel"/>
          <w:i/>
          <w:sz w:val="22"/>
          <w:szCs w:val="22"/>
        </w:rPr>
        <w:t>Competenties en doelstellingen (min. 2)</w:t>
      </w:r>
    </w:p>
    <w:p w:rsidR="00621EE1" w:rsidRPr="006A3263" w:rsidRDefault="00AC1F2D" w:rsidP="00476165">
      <w:pPr>
        <w:spacing w:after="120" w:line="280" w:lineRule="exact"/>
        <w:ind w:left="720"/>
        <w:jc w:val="both"/>
        <w:rPr>
          <w:rFonts w:ascii="Corbel" w:hAnsi="Corbel"/>
          <w:sz w:val="22"/>
          <w:szCs w:val="22"/>
        </w:rPr>
      </w:pPr>
      <w:r w:rsidRPr="006A3263">
        <w:rPr>
          <w:rFonts w:ascii="Corbel" w:hAnsi="Corbel"/>
          <w:sz w:val="22"/>
          <w:szCs w:val="22"/>
        </w:rPr>
        <w:t>Aan de start van jouw stage heb je op basis van de competentiematrix minimum 2 competenties gekozen waaraan je ging werken tijdens deze stage. Reflecteer, na afloop van jouw stage, over deze vooropgestelde competenties. Hoe heb je aan deze competenties gewerkt? Heb je deze competenties bereikt? Ja/Nee?</w:t>
      </w:r>
      <w:r w:rsidR="00476165" w:rsidRPr="006A3263">
        <w:rPr>
          <w:rFonts w:ascii="Corbel" w:hAnsi="Corbel"/>
          <w:sz w:val="22"/>
          <w:szCs w:val="22"/>
        </w:rPr>
        <w:t xml:space="preserve"> </w:t>
      </w:r>
      <w:r w:rsidR="00621EE1" w:rsidRPr="006A3263">
        <w:rPr>
          <w:rFonts w:ascii="Corbel" w:hAnsi="Corbel"/>
          <w:sz w:val="22"/>
          <w:szCs w:val="22"/>
        </w:rPr>
        <w:t>Maak</w:t>
      </w:r>
      <w:r w:rsidR="00E7414E" w:rsidRPr="006A3263">
        <w:rPr>
          <w:rFonts w:ascii="Corbel" w:hAnsi="Corbel"/>
          <w:sz w:val="22"/>
          <w:szCs w:val="22"/>
        </w:rPr>
        <w:t xml:space="preserve"> dit duidelijk aan de hand van </w:t>
      </w:r>
      <w:r w:rsidR="00621EE1" w:rsidRPr="006A3263">
        <w:rPr>
          <w:rFonts w:ascii="Corbel" w:hAnsi="Corbel"/>
          <w:sz w:val="22"/>
          <w:szCs w:val="22"/>
        </w:rPr>
        <w:t>concrete voorbeelden!</w:t>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Competentie 1: </w:t>
      </w:r>
      <w:r w:rsidRPr="006A3263">
        <w:rPr>
          <w:rFonts w:ascii="Corbel" w:hAnsi="Corbel"/>
          <w:sz w:val="22"/>
          <w:szCs w:val="22"/>
        </w:rPr>
        <w:fldChar w:fldCharType="begin">
          <w:ffData>
            <w:name w:val="Text34"/>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Reflectie: </w:t>
      </w:r>
      <w:r w:rsidRPr="006A3263">
        <w:rPr>
          <w:rFonts w:ascii="Corbel" w:hAnsi="Corbel"/>
          <w:sz w:val="22"/>
          <w:szCs w:val="22"/>
        </w:rPr>
        <w:fldChar w:fldCharType="begin">
          <w:ffData>
            <w:name w:val="Text3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Competentie 2: </w:t>
      </w:r>
      <w:r w:rsidRPr="006A3263">
        <w:rPr>
          <w:rFonts w:ascii="Corbel" w:hAnsi="Corbel"/>
          <w:sz w:val="22"/>
          <w:szCs w:val="22"/>
        </w:rPr>
        <w:fldChar w:fldCharType="begin">
          <w:ffData>
            <w:name w:val="Text36"/>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Reflectie: </w:t>
      </w:r>
      <w:r w:rsidRPr="006A3263">
        <w:rPr>
          <w:rFonts w:ascii="Corbel" w:hAnsi="Corbel"/>
          <w:sz w:val="22"/>
          <w:szCs w:val="22"/>
        </w:rPr>
        <w:fldChar w:fldCharType="begin">
          <w:ffData>
            <w:name w:val="Text37"/>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Competentie 3: </w:t>
      </w:r>
      <w:r w:rsidRPr="006A3263">
        <w:rPr>
          <w:rFonts w:ascii="Corbel" w:hAnsi="Corbel"/>
          <w:sz w:val="22"/>
          <w:szCs w:val="22"/>
        </w:rPr>
        <w:fldChar w:fldCharType="begin">
          <w:ffData>
            <w:name w:val="Text38"/>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Reflectie: </w:t>
      </w:r>
      <w:r w:rsidRPr="006A3263">
        <w:rPr>
          <w:rFonts w:ascii="Corbel" w:hAnsi="Corbel"/>
          <w:sz w:val="22"/>
          <w:szCs w:val="22"/>
        </w:rPr>
        <w:fldChar w:fldCharType="begin">
          <w:ffData>
            <w:name w:val="Text39"/>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A3263" w:rsidRPr="006A3263" w:rsidRDefault="006A3263" w:rsidP="006A3263">
      <w:pPr>
        <w:numPr>
          <w:ilvl w:val="1"/>
          <w:numId w:val="3"/>
        </w:numPr>
        <w:spacing w:after="120" w:line="280" w:lineRule="exact"/>
        <w:rPr>
          <w:rFonts w:ascii="Corbel" w:hAnsi="Corbel"/>
          <w:sz w:val="22"/>
          <w:szCs w:val="22"/>
        </w:rPr>
      </w:pPr>
      <w:r w:rsidRPr="006A3263">
        <w:rPr>
          <w:rFonts w:ascii="Corbel" w:hAnsi="Corbel"/>
          <w:sz w:val="22"/>
          <w:szCs w:val="22"/>
        </w:rPr>
        <w:t xml:space="preserve">Reflectie </w:t>
      </w:r>
      <w:r w:rsidR="002E4853">
        <w:rPr>
          <w:rFonts w:ascii="Corbel" w:hAnsi="Corbel"/>
          <w:sz w:val="22"/>
          <w:szCs w:val="22"/>
        </w:rPr>
        <w:t>op basis van Evaluatieformulier.</w:t>
      </w:r>
    </w:p>
    <w:p w:rsidR="00E75CC3" w:rsidRPr="003476C8" w:rsidRDefault="003476C8" w:rsidP="003476C8">
      <w:pPr>
        <w:pStyle w:val="Lijstalinea"/>
        <w:numPr>
          <w:ilvl w:val="0"/>
          <w:numId w:val="3"/>
        </w:numPr>
        <w:spacing w:after="120" w:line="280" w:lineRule="exact"/>
        <w:jc w:val="both"/>
        <w:rPr>
          <w:rFonts w:ascii="Corbel" w:hAnsi="Corbel"/>
          <w:sz w:val="22"/>
          <w:szCs w:val="22"/>
        </w:rPr>
      </w:pPr>
      <w:r w:rsidRPr="003476C8">
        <w:rPr>
          <w:rFonts w:ascii="Corbel" w:hAnsi="Corbel"/>
          <w:sz w:val="22"/>
          <w:szCs w:val="22"/>
        </w:rPr>
        <w:t xml:space="preserve">(Beschrijf in een </w:t>
      </w:r>
      <w:r w:rsidRPr="003476C8">
        <w:rPr>
          <w:rFonts w:ascii="Corbel" w:hAnsi="Corbel"/>
          <w:b/>
          <w:sz w:val="22"/>
          <w:szCs w:val="22"/>
        </w:rPr>
        <w:t>apart document</w:t>
      </w:r>
      <w:r w:rsidRPr="003476C8">
        <w:rPr>
          <w:rFonts w:ascii="Corbel" w:hAnsi="Corbel"/>
          <w:sz w:val="22"/>
          <w:szCs w:val="22"/>
        </w:rPr>
        <w:t xml:space="preserve"> elk punt van het evaluatieformulier in detail en staaf met voorbeelden</w:t>
      </w:r>
      <w:r w:rsidR="00E75CC3" w:rsidRPr="003476C8">
        <w:rPr>
          <w:rFonts w:ascii="Corbel" w:hAnsi="Corbel"/>
          <w:sz w:val="22"/>
          <w:szCs w:val="22"/>
        </w:rPr>
        <w:t xml:space="preserve">)  </w:t>
      </w:r>
    </w:p>
    <w:p w:rsidR="006A3263" w:rsidRPr="006A3263" w:rsidRDefault="006A3263" w:rsidP="006A3263">
      <w:pPr>
        <w:numPr>
          <w:ilvl w:val="1"/>
          <w:numId w:val="3"/>
        </w:numPr>
        <w:spacing w:after="120" w:line="280" w:lineRule="exact"/>
        <w:rPr>
          <w:rFonts w:ascii="Corbel" w:hAnsi="Corbel"/>
          <w:sz w:val="22"/>
          <w:szCs w:val="22"/>
        </w:rPr>
      </w:pPr>
      <w:r w:rsidRPr="006A3263">
        <w:rPr>
          <w:rFonts w:ascii="Corbel" w:hAnsi="Corbel"/>
          <w:sz w:val="22"/>
          <w:szCs w:val="22"/>
        </w:rPr>
        <w:t>Reflecti</w:t>
      </w:r>
      <w:r w:rsidR="002E4853">
        <w:rPr>
          <w:rFonts w:ascii="Corbel" w:hAnsi="Corbel"/>
          <w:sz w:val="22"/>
          <w:szCs w:val="22"/>
        </w:rPr>
        <w:t>e op basis van Beroepshoudingen.</w:t>
      </w:r>
    </w:p>
    <w:p w:rsidR="00E75CC3" w:rsidRPr="00223BD6" w:rsidRDefault="00E75CC3" w:rsidP="00E75CC3">
      <w:pPr>
        <w:pStyle w:val="Lijstalinea"/>
        <w:spacing w:after="120" w:line="280" w:lineRule="exact"/>
        <w:ind w:left="360"/>
        <w:jc w:val="both"/>
        <w:rPr>
          <w:rFonts w:ascii="Corbel" w:hAnsi="Corbel"/>
          <w:sz w:val="22"/>
          <w:szCs w:val="22"/>
        </w:rPr>
      </w:pPr>
      <w:r w:rsidRPr="00223BD6">
        <w:rPr>
          <w:rFonts w:ascii="Corbel" w:hAnsi="Corbel"/>
          <w:sz w:val="22"/>
          <w:szCs w:val="22"/>
        </w:rPr>
        <w:t xml:space="preserve">(Beschrijf in een </w:t>
      </w:r>
      <w:r w:rsidRPr="00E75CC3">
        <w:rPr>
          <w:rFonts w:ascii="Corbel" w:hAnsi="Corbel"/>
          <w:b/>
          <w:sz w:val="22"/>
          <w:szCs w:val="22"/>
        </w:rPr>
        <w:t>apart document</w:t>
      </w:r>
      <w:r w:rsidRPr="00223BD6">
        <w:rPr>
          <w:rFonts w:ascii="Corbel" w:hAnsi="Corbel"/>
          <w:sz w:val="22"/>
          <w:szCs w:val="22"/>
        </w:rPr>
        <w:t xml:space="preserve"> elk</w:t>
      </w:r>
      <w:r>
        <w:rPr>
          <w:rFonts w:ascii="Corbel" w:hAnsi="Corbel"/>
          <w:sz w:val="22"/>
          <w:szCs w:val="22"/>
        </w:rPr>
        <w:t xml:space="preserve"> punt van het document beroepshoudingen</w:t>
      </w:r>
      <w:r w:rsidRPr="00223BD6">
        <w:rPr>
          <w:rFonts w:ascii="Corbel" w:hAnsi="Corbel"/>
          <w:sz w:val="22"/>
          <w:szCs w:val="22"/>
        </w:rPr>
        <w:t xml:space="preserve"> in detail en staaf met voorbeelden)  </w:t>
      </w:r>
    </w:p>
    <w:p w:rsidR="00621EE1" w:rsidRPr="006A3263" w:rsidRDefault="00621EE1" w:rsidP="00621EE1">
      <w:pPr>
        <w:spacing w:after="120" w:line="280" w:lineRule="exact"/>
        <w:ind w:left="360"/>
        <w:rPr>
          <w:rFonts w:ascii="Corbel" w:hAnsi="Corbel"/>
          <w:sz w:val="22"/>
          <w:szCs w:val="22"/>
        </w:rPr>
      </w:pPr>
    </w:p>
    <w:p w:rsidR="00621EE1" w:rsidRPr="006A3263" w:rsidRDefault="00621EE1" w:rsidP="006A3263">
      <w:pPr>
        <w:numPr>
          <w:ilvl w:val="0"/>
          <w:numId w:val="3"/>
        </w:numPr>
        <w:spacing w:after="120" w:line="280" w:lineRule="exact"/>
        <w:rPr>
          <w:rFonts w:ascii="Corbel" w:hAnsi="Corbel"/>
          <w:sz w:val="22"/>
          <w:szCs w:val="22"/>
        </w:rPr>
      </w:pPr>
      <w:r w:rsidRPr="006A3263">
        <w:rPr>
          <w:rFonts w:ascii="Corbel" w:hAnsi="Corbel"/>
          <w:b/>
          <w:sz w:val="22"/>
          <w:szCs w:val="22"/>
          <w:u w:val="single"/>
        </w:rPr>
        <w:t>Werkveld</w:t>
      </w:r>
    </w:p>
    <w:p w:rsidR="00621EE1" w:rsidRPr="00E93B2E" w:rsidRDefault="00621EE1" w:rsidP="00791A22">
      <w:pPr>
        <w:numPr>
          <w:ilvl w:val="1"/>
          <w:numId w:val="4"/>
        </w:numPr>
        <w:spacing w:after="120" w:line="280" w:lineRule="exact"/>
        <w:rPr>
          <w:rFonts w:ascii="Corbel" w:hAnsi="Corbel"/>
          <w:sz w:val="22"/>
          <w:szCs w:val="22"/>
        </w:rPr>
      </w:pPr>
      <w:r w:rsidRPr="00E93B2E">
        <w:rPr>
          <w:rFonts w:ascii="Corbel" w:hAnsi="Corbel"/>
          <w:sz w:val="22"/>
          <w:szCs w:val="22"/>
        </w:rPr>
        <w:t xml:space="preserve">Evaluatieformulier mentor </w:t>
      </w:r>
      <w:bookmarkStart w:id="17" w:name="_GoBack"/>
      <w:r w:rsidRPr="00E93B2E">
        <w:rPr>
          <w:rFonts w:ascii="Corbel" w:hAnsi="Corbel"/>
          <w:sz w:val="22"/>
          <w:szCs w:val="22"/>
        </w:rPr>
        <w:fldChar w:fldCharType="begin">
          <w:ffData>
            <w:name w:val="Check5"/>
            <w:enabled/>
            <w:calcOnExit w:val="0"/>
            <w:checkBox>
              <w:sizeAuto/>
              <w:default w:val="0"/>
            </w:checkBox>
          </w:ffData>
        </w:fldChar>
      </w:r>
      <w:bookmarkStart w:id="18" w:name="Check5"/>
      <w:r w:rsidRPr="00E93B2E">
        <w:rPr>
          <w:rFonts w:ascii="Corbel" w:hAnsi="Corbel"/>
          <w:sz w:val="22"/>
          <w:szCs w:val="22"/>
        </w:rPr>
        <w:instrText xml:space="preserve"> FORMCHECKBOX </w:instrText>
      </w:r>
      <w:r w:rsidR="005E2CFD">
        <w:rPr>
          <w:rFonts w:ascii="Corbel" w:hAnsi="Corbel"/>
          <w:sz w:val="22"/>
          <w:szCs w:val="22"/>
        </w:rPr>
      </w:r>
      <w:r w:rsidR="005E2CFD">
        <w:rPr>
          <w:rFonts w:ascii="Corbel" w:hAnsi="Corbel"/>
          <w:sz w:val="22"/>
          <w:szCs w:val="22"/>
        </w:rPr>
        <w:fldChar w:fldCharType="separate"/>
      </w:r>
      <w:r w:rsidRPr="00E93B2E">
        <w:rPr>
          <w:rFonts w:ascii="Corbel" w:hAnsi="Corbel"/>
          <w:sz w:val="22"/>
          <w:szCs w:val="22"/>
        </w:rPr>
        <w:fldChar w:fldCharType="end"/>
      </w:r>
      <w:bookmarkEnd w:id="18"/>
      <w:bookmarkEnd w:id="17"/>
    </w:p>
    <w:p w:rsidR="00AC1F2D" w:rsidRPr="00E93B2E" w:rsidRDefault="00621EE1" w:rsidP="001B0F1F">
      <w:pPr>
        <w:numPr>
          <w:ilvl w:val="1"/>
          <w:numId w:val="4"/>
        </w:numPr>
        <w:spacing w:after="120" w:line="300" w:lineRule="exact"/>
        <w:rPr>
          <w:rFonts w:ascii="Corbel" w:hAnsi="Corbel"/>
          <w:sz w:val="22"/>
          <w:szCs w:val="22"/>
        </w:rPr>
      </w:pPr>
      <w:r w:rsidRPr="00E93B2E">
        <w:rPr>
          <w:rFonts w:ascii="Corbel" w:hAnsi="Corbel"/>
          <w:sz w:val="22"/>
          <w:szCs w:val="22"/>
        </w:rPr>
        <w:t xml:space="preserve">Beroepshoudingen mentor </w:t>
      </w:r>
      <w:r w:rsidRPr="00E93B2E">
        <w:rPr>
          <w:rFonts w:ascii="Corbel" w:hAnsi="Corbel"/>
          <w:sz w:val="22"/>
          <w:szCs w:val="22"/>
        </w:rPr>
        <w:fldChar w:fldCharType="begin">
          <w:ffData>
            <w:name w:val="Check6"/>
            <w:enabled/>
            <w:calcOnExit w:val="0"/>
            <w:checkBox>
              <w:sizeAuto/>
              <w:default w:val="0"/>
            </w:checkBox>
          </w:ffData>
        </w:fldChar>
      </w:r>
      <w:bookmarkStart w:id="19" w:name="Check6"/>
      <w:r w:rsidRPr="00E93B2E">
        <w:rPr>
          <w:rFonts w:ascii="Corbel" w:hAnsi="Corbel"/>
          <w:sz w:val="22"/>
          <w:szCs w:val="22"/>
        </w:rPr>
        <w:instrText xml:space="preserve"> FORMCHECKBOX </w:instrText>
      </w:r>
      <w:r w:rsidR="005E2CFD">
        <w:rPr>
          <w:rFonts w:ascii="Corbel" w:hAnsi="Corbel"/>
          <w:sz w:val="22"/>
          <w:szCs w:val="22"/>
        </w:rPr>
      </w:r>
      <w:r w:rsidR="005E2CFD">
        <w:rPr>
          <w:rFonts w:ascii="Corbel" w:hAnsi="Corbel"/>
          <w:sz w:val="22"/>
          <w:szCs w:val="22"/>
        </w:rPr>
        <w:fldChar w:fldCharType="separate"/>
      </w:r>
      <w:r w:rsidRPr="00E93B2E">
        <w:rPr>
          <w:rFonts w:ascii="Corbel" w:hAnsi="Corbel"/>
          <w:sz w:val="22"/>
          <w:szCs w:val="22"/>
        </w:rPr>
        <w:fldChar w:fldCharType="end"/>
      </w:r>
      <w:bookmarkEnd w:id="19"/>
      <w:r w:rsidRPr="00E93B2E">
        <w:rPr>
          <w:rFonts w:ascii="Corbel" w:hAnsi="Corbel"/>
          <w:sz w:val="22"/>
          <w:szCs w:val="22"/>
        </w:rPr>
        <w:br/>
      </w:r>
    </w:p>
    <w:p w:rsidR="002E4853" w:rsidRPr="006A3263" w:rsidRDefault="00621EE1" w:rsidP="002E4853">
      <w:pPr>
        <w:spacing w:line="300" w:lineRule="exact"/>
        <w:rPr>
          <w:rFonts w:ascii="Corbel" w:hAnsi="Corbel"/>
          <w:b/>
          <w:sz w:val="22"/>
          <w:szCs w:val="22"/>
        </w:rPr>
      </w:pPr>
      <w:r w:rsidRPr="006A3263">
        <w:rPr>
          <w:rFonts w:ascii="Corbel" w:hAnsi="Corbel"/>
          <w:b/>
          <w:sz w:val="22"/>
          <w:szCs w:val="22"/>
        </w:rPr>
        <w:t>Datum</w:t>
      </w:r>
      <w:r w:rsidR="002E4853">
        <w:rPr>
          <w:rFonts w:ascii="Corbel" w:hAnsi="Corbel"/>
          <w:b/>
          <w:sz w:val="22"/>
          <w:szCs w:val="22"/>
        </w:rPr>
        <w:tab/>
      </w:r>
      <w:r w:rsidR="002E4853">
        <w:rPr>
          <w:rFonts w:ascii="Corbel" w:hAnsi="Corbel"/>
          <w:b/>
          <w:sz w:val="22"/>
          <w:szCs w:val="22"/>
        </w:rPr>
        <w:tab/>
      </w:r>
      <w:r w:rsidR="002E4853" w:rsidRPr="006A3263">
        <w:rPr>
          <w:rFonts w:ascii="Corbel" w:hAnsi="Corbel"/>
          <w:b/>
          <w:sz w:val="22"/>
          <w:szCs w:val="22"/>
        </w:rPr>
        <w:t>Handtekening</w:t>
      </w:r>
      <w:r w:rsidR="002E4853" w:rsidRPr="006A3263">
        <w:rPr>
          <w:rFonts w:ascii="Corbel" w:hAnsi="Corbel"/>
          <w:b/>
          <w:sz w:val="22"/>
          <w:szCs w:val="22"/>
        </w:rPr>
        <w:tab/>
        <w:t>Stagebegeleider</w:t>
      </w:r>
      <w:r w:rsidR="002E4853" w:rsidRPr="006A3263">
        <w:rPr>
          <w:rFonts w:ascii="Corbel" w:hAnsi="Corbel"/>
          <w:b/>
          <w:sz w:val="22"/>
          <w:szCs w:val="22"/>
        </w:rPr>
        <w:tab/>
      </w:r>
      <w:r w:rsidR="002E4853" w:rsidRPr="006A3263">
        <w:rPr>
          <w:rFonts w:ascii="Corbel" w:hAnsi="Corbel"/>
          <w:b/>
          <w:sz w:val="22"/>
          <w:szCs w:val="22"/>
        </w:rPr>
        <w:tab/>
        <w:t>Handtekening Student</w:t>
      </w:r>
    </w:p>
    <w:p w:rsidR="00621EE1" w:rsidRPr="006A3263" w:rsidRDefault="002E4853" w:rsidP="001B0F1F">
      <w:pPr>
        <w:spacing w:line="300" w:lineRule="exact"/>
        <w:rPr>
          <w:rFonts w:ascii="Corbel" w:hAnsi="Corbel"/>
          <w:sz w:val="22"/>
          <w:szCs w:val="22"/>
        </w:rPr>
      </w:pPr>
      <w:r w:rsidRPr="006A3263">
        <w:rPr>
          <w:rFonts w:ascii="Corbel" w:hAnsi="Corbel"/>
          <w:sz w:val="22"/>
          <w:szCs w:val="22"/>
        </w:rPr>
        <w:fldChar w:fldCharType="begin">
          <w:ffData>
            <w:name w:val="Text43"/>
            <w:enabled/>
            <w:calcOnExit w:val="0"/>
            <w:textInput/>
          </w:ffData>
        </w:fldChar>
      </w:r>
      <w:bookmarkStart w:id="20" w:name="Text43"/>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sz w:val="22"/>
          <w:szCs w:val="22"/>
        </w:rPr>
        <w:fldChar w:fldCharType="end"/>
      </w:r>
      <w:bookmarkEnd w:id="20"/>
      <w:r w:rsidRPr="006A3263">
        <w:rPr>
          <w:rFonts w:ascii="Corbel" w:hAnsi="Corbel"/>
          <w:sz w:val="22"/>
          <w:szCs w:val="22"/>
        </w:rPr>
        <w:tab/>
      </w:r>
      <w:r>
        <w:rPr>
          <w:rFonts w:ascii="Corbel" w:hAnsi="Corbel"/>
          <w:sz w:val="22"/>
          <w:szCs w:val="22"/>
        </w:rPr>
        <w:tab/>
      </w:r>
      <w:r w:rsidRPr="006A3263">
        <w:rPr>
          <w:rFonts w:ascii="Corbel" w:hAnsi="Corbel"/>
          <w:sz w:val="22"/>
          <w:szCs w:val="22"/>
        </w:rPr>
        <w:fldChar w:fldCharType="begin">
          <w:ffData>
            <w:name w:val="Text44"/>
            <w:enabled/>
            <w:calcOnExit w:val="0"/>
            <w:textInput/>
          </w:ffData>
        </w:fldChar>
      </w:r>
      <w:bookmarkStart w:id="21" w:name="Text44"/>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sz w:val="22"/>
          <w:szCs w:val="22"/>
        </w:rPr>
        <w:fldChar w:fldCharType="end"/>
      </w:r>
      <w:bookmarkEnd w:id="21"/>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621EE1" w:rsidRPr="006A3263">
        <w:rPr>
          <w:rFonts w:ascii="Corbel" w:hAnsi="Corbel"/>
          <w:sz w:val="22"/>
          <w:szCs w:val="22"/>
        </w:rPr>
        <w:fldChar w:fldCharType="begin">
          <w:ffData>
            <w:name w:val="Text42"/>
            <w:enabled/>
            <w:calcOnExit w:val="0"/>
            <w:textInput/>
          </w:ffData>
        </w:fldChar>
      </w:r>
      <w:bookmarkStart w:id="22" w:name="Text42"/>
      <w:r w:rsidR="00621EE1" w:rsidRPr="006A3263">
        <w:rPr>
          <w:rFonts w:ascii="Corbel" w:hAnsi="Corbel"/>
          <w:sz w:val="22"/>
          <w:szCs w:val="22"/>
        </w:rPr>
        <w:instrText xml:space="preserve"> FORMTEXT </w:instrText>
      </w:r>
      <w:r w:rsidR="00621EE1" w:rsidRPr="006A3263">
        <w:rPr>
          <w:rFonts w:ascii="Corbel" w:hAnsi="Corbel"/>
          <w:sz w:val="22"/>
          <w:szCs w:val="22"/>
        </w:rPr>
      </w:r>
      <w:r w:rsidR="00621EE1" w:rsidRPr="006A3263">
        <w:rPr>
          <w:rFonts w:ascii="Corbel" w:hAnsi="Corbel"/>
          <w:sz w:val="22"/>
          <w:szCs w:val="22"/>
        </w:rPr>
        <w:fldChar w:fldCharType="separate"/>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sz w:val="22"/>
          <w:szCs w:val="22"/>
        </w:rPr>
        <w:fldChar w:fldCharType="end"/>
      </w:r>
      <w:bookmarkEnd w:id="22"/>
    </w:p>
    <w:p w:rsidR="00476165" w:rsidRPr="006A3263" w:rsidRDefault="00476165" w:rsidP="001B0F1F">
      <w:pPr>
        <w:spacing w:line="300" w:lineRule="exact"/>
        <w:rPr>
          <w:rFonts w:ascii="Corbel" w:hAnsi="Corbel"/>
          <w:b/>
          <w:sz w:val="22"/>
          <w:szCs w:val="22"/>
        </w:rPr>
      </w:pPr>
    </w:p>
    <w:p w:rsidR="00476165" w:rsidRPr="00B50894" w:rsidRDefault="00476165" w:rsidP="001B0F1F">
      <w:pPr>
        <w:spacing w:line="300" w:lineRule="exact"/>
        <w:rPr>
          <w:rFonts w:ascii="Corbel" w:hAnsi="Corbel"/>
          <w:sz w:val="22"/>
          <w:szCs w:val="22"/>
        </w:rPr>
      </w:pPr>
    </w:p>
    <w:sectPr w:rsidR="00476165" w:rsidRPr="00B50894" w:rsidSect="00FC43D8">
      <w:headerReference w:type="default" r:id="rId13"/>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FD" w:rsidRDefault="005E2CFD" w:rsidP="00751395">
      <w:r>
        <w:separator/>
      </w:r>
    </w:p>
    <w:p w:rsidR="005E2CFD" w:rsidRDefault="005E2CFD"/>
    <w:p w:rsidR="005E2CFD" w:rsidRDefault="005E2CFD" w:rsidP="000A6772"/>
  </w:endnote>
  <w:endnote w:type="continuationSeparator" w:id="0">
    <w:p w:rsidR="005E2CFD" w:rsidRDefault="005E2CFD" w:rsidP="00751395">
      <w:r>
        <w:continuationSeparator/>
      </w:r>
    </w:p>
    <w:p w:rsidR="005E2CFD" w:rsidRDefault="005E2CFD"/>
    <w:p w:rsidR="005E2CFD" w:rsidRDefault="005E2CFD"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altName w:val="﷽﷽﷽﷽﷽﷽﷽﷽w Roman"/>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ED1166">
    <w:pPr>
      <w:jc w:val="right"/>
      <w:rPr>
        <w:rStyle w:val="Paginanummer"/>
      </w:rPr>
    </w:pPr>
  </w:p>
  <w:p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B4493D">
      <w:rPr>
        <w:rStyle w:val="Paginanummer"/>
        <w:noProof/>
      </w:rPr>
      <w:t>3</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B4493D">
      <w:rPr>
        <w:rStyle w:val="Paginanummer"/>
        <w:noProof/>
      </w:rPr>
      <w:t>3</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rsidP="004530C9">
    <w:pPr>
      <w:rPr>
        <w:szCs w:val="21"/>
      </w:rPr>
    </w:pPr>
  </w:p>
  <w:p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B4493D">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B4493D">
      <w:rPr>
        <w:rStyle w:val="Paginanummer"/>
        <w:noProof/>
        <w:szCs w:val="21"/>
      </w:rPr>
      <w:t>3</w:t>
    </w:r>
    <w:r w:rsidRPr="000A6772">
      <w:rPr>
        <w:rStyle w:val="Paginanummer"/>
        <w:szCs w:val="21"/>
      </w:rPr>
      <w:fldChar w:fldCharType="end"/>
    </w:r>
  </w:p>
  <w:p w:rsidR="00FF5444" w:rsidRPr="000A6772" w:rsidRDefault="00FF5444" w:rsidP="004530C9">
    <w:pPr>
      <w:rPr>
        <w:szCs w:val="21"/>
      </w:rPr>
    </w:pPr>
  </w:p>
  <w:p w:rsidR="00FF5444" w:rsidRPr="000A6772" w:rsidRDefault="00FF5444" w:rsidP="004530C9">
    <w:pPr>
      <w:rPr>
        <w:szCs w:val="21"/>
      </w:rPr>
    </w:pPr>
  </w:p>
  <w:p w:rsidR="00FF5444" w:rsidRPr="000A6772" w:rsidRDefault="005C614B" w:rsidP="004530C9">
    <w:pPr>
      <w:rPr>
        <w:sz w:val="28"/>
        <w:szCs w:val="21"/>
      </w:rPr>
    </w:pPr>
    <w:r>
      <w:rPr>
        <w:noProof/>
        <w:sz w:val="28"/>
        <w:szCs w:val="21"/>
        <w:lang w:val="nl-BE" w:eastAsia="nl-BE"/>
      </w:rPr>
      <w:drawing>
        <wp:anchor distT="0" distB="0" distL="114300" distR="114300" simplePos="0" relativeHeight="251663360" behindDoc="1" locked="0" layoutInCell="1" allowOverlap="1" wp14:anchorId="2A194176" wp14:editId="25F11B71">
          <wp:simplePos x="0" y="0"/>
          <wp:positionH relativeFrom="page">
            <wp:posOffset>1151890</wp:posOffset>
          </wp:positionH>
          <wp:positionV relativeFrom="page">
            <wp:posOffset>9721215</wp:posOffset>
          </wp:positionV>
          <wp:extent cx="1473200" cy="7086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as.wmf"/>
                  <pic:cNvPicPr/>
                </pic:nvPicPr>
                <pic:blipFill>
                  <a:blip r:embed="rId1">
                    <a:extLst>
                      <a:ext uri="{28A0092B-C50C-407E-A947-70E740481C1C}">
                        <a14:useLocalDpi xmlns:a14="http://schemas.microsoft.com/office/drawing/2010/main" val="0"/>
                      </a:ext>
                    </a:extLst>
                  </a:blip>
                  <a:stretch>
                    <a:fillRect/>
                  </a:stretch>
                </pic:blipFill>
                <pic:spPr>
                  <a:xfrm>
                    <a:off x="0" y="0"/>
                    <a:ext cx="1473200" cy="708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FD" w:rsidRDefault="005E2CFD" w:rsidP="00751395">
      <w:r>
        <w:separator/>
      </w:r>
    </w:p>
    <w:p w:rsidR="005E2CFD" w:rsidRDefault="005E2CFD"/>
    <w:p w:rsidR="005E2CFD" w:rsidRDefault="005E2CFD" w:rsidP="000A6772"/>
  </w:footnote>
  <w:footnote w:type="continuationSeparator" w:id="0">
    <w:p w:rsidR="005E2CFD" w:rsidRDefault="005E2CFD" w:rsidP="00751395">
      <w:r>
        <w:continuationSeparator/>
      </w:r>
    </w:p>
    <w:p w:rsidR="005E2CFD" w:rsidRDefault="005E2CFD"/>
    <w:p w:rsidR="005E2CFD" w:rsidRDefault="005E2CFD"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621EE1" w:rsidRDefault="00FF5444" w:rsidP="00306CDD">
    <w:pPr>
      <w:tabs>
        <w:tab w:val="center" w:pos="4730"/>
        <w:tab w:val="right" w:pos="9461"/>
      </w:tabs>
      <w:rPr>
        <w:lang w:val="en-US"/>
      </w:rPr>
    </w:pPr>
    <w:r w:rsidRPr="00621EE1">
      <w:rPr>
        <w:lang w:val="en-US"/>
      </w:rPr>
      <w:t>[Type text]</w:t>
    </w:r>
    <w:r w:rsidRPr="00621EE1">
      <w:rPr>
        <w:lang w:val="en-US"/>
      </w:rPr>
      <w:tab/>
      <w:t>[Type text]</w:t>
    </w:r>
    <w:r w:rsidRPr="00621EE1">
      <w:rPr>
        <w:lang w:val="en-US"/>
      </w:rPr>
      <w:tab/>
      <w:t>[Type text]</w:t>
    </w:r>
  </w:p>
  <w:p w:rsidR="00FF5444" w:rsidRPr="00621EE1"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inline distT="0" distB="0" distL="0" distR="0" wp14:anchorId="22E379F0" wp14:editId="0BC9AE4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F5444" w:rsidRDefault="00FF5444"/>
  <w:p w:rsidR="00FF5444" w:rsidRDefault="00FF5444"/>
  <w:p w:rsidR="00FF5444" w:rsidRDefault="00FF5444"/>
  <w:p w:rsidR="00FF5444" w:rsidRDefault="00FF5444"/>
  <w:p w:rsidR="00FF5444" w:rsidRDefault="00FF5444"/>
  <w:p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pPr>
      <w:rPr>
        <w:szCs w:val="21"/>
      </w:rPr>
    </w:pPr>
    <w:r w:rsidRPr="000A6772">
      <w:rPr>
        <w:noProof/>
        <w:szCs w:val="21"/>
        <w:lang w:val="nl-BE" w:eastAsia="nl-BE"/>
      </w:rPr>
      <w:drawing>
        <wp:anchor distT="0" distB="0" distL="114300" distR="114300" simplePos="0" relativeHeight="251656192" behindDoc="1" locked="1" layoutInCell="1" allowOverlap="1" wp14:anchorId="532F9536" wp14:editId="637C1407">
          <wp:simplePos x="0" y="0"/>
          <wp:positionH relativeFrom="page">
            <wp:posOffset>720090</wp:posOffset>
          </wp:positionH>
          <wp:positionV relativeFrom="page">
            <wp:posOffset>612140</wp:posOffset>
          </wp:positionV>
          <wp:extent cx="1908000" cy="493448"/>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0" cy="493448"/>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anchor distT="0" distB="0" distL="114300" distR="114300" simplePos="0" relativeHeight="251658240" behindDoc="1" locked="1" layoutInCell="0" allowOverlap="1">
          <wp:simplePos x="0" y="0"/>
          <wp:positionH relativeFrom="page">
            <wp:posOffset>720090</wp:posOffset>
          </wp:positionH>
          <wp:positionV relativeFrom="page">
            <wp:posOffset>720090</wp:posOffset>
          </wp:positionV>
          <wp:extent cx="360045" cy="361950"/>
          <wp:effectExtent l="19050" t="0" r="190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anchor>
      </w:drawing>
    </w:r>
  </w:p>
  <w:p w:rsidR="00FF5444" w:rsidRDefault="00FF5444"/>
  <w:p w:rsidR="00FF5444" w:rsidRDefault="00FF5444"/>
  <w:p w:rsidR="00FF5444" w:rsidRDefault="00FF5444"/>
  <w:p w:rsidR="00FF5444" w:rsidRPr="00C93A6C" w:rsidRDefault="00FF5444">
    <w:pPr>
      <w:rPr>
        <w:i/>
      </w:rPr>
    </w:pPr>
  </w:p>
  <w:p w:rsidR="00FF5444" w:rsidRDefault="00FF5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1D870B67"/>
    <w:multiLevelType w:val="multilevel"/>
    <w:tmpl w:val="B636E9B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BB134A"/>
    <w:multiLevelType w:val="multilevel"/>
    <w:tmpl w:val="68226902"/>
    <w:lvl w:ilvl="0">
      <w:start w:val="2"/>
      <w:numFmt w:val="decimal"/>
      <w:lvlText w:val="%1."/>
      <w:lvlJc w:val="left"/>
      <w:pPr>
        <w:ind w:left="360" w:hanging="360"/>
      </w:pPr>
      <w:rPr>
        <w:rFonts w:hint="default"/>
        <w:b/>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8761F0"/>
    <w:multiLevelType w:val="multilevel"/>
    <w:tmpl w:val="0813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TMM16juDIOmp+CXdz4eGqO8eui7XONdiZeHRlN/uOgKGuIOyKOq+8DyMDObAtZxC/xPXt4Q/ELIQJnNe045aOA==" w:salt="N0m3tcbmtXbmSx8mVedPew=="/>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14A35"/>
    <w:rsid w:val="00037302"/>
    <w:rsid w:val="00051030"/>
    <w:rsid w:val="00067C2B"/>
    <w:rsid w:val="00080D74"/>
    <w:rsid w:val="00082B00"/>
    <w:rsid w:val="000A6772"/>
    <w:rsid w:val="00107CD2"/>
    <w:rsid w:val="001502C4"/>
    <w:rsid w:val="00161715"/>
    <w:rsid w:val="00175049"/>
    <w:rsid w:val="001B0F1F"/>
    <w:rsid w:val="001B74E8"/>
    <w:rsid w:val="002751C3"/>
    <w:rsid w:val="00281EFE"/>
    <w:rsid w:val="00287048"/>
    <w:rsid w:val="00296FF3"/>
    <w:rsid w:val="002A4A1D"/>
    <w:rsid w:val="002A6A80"/>
    <w:rsid w:val="002A7FC7"/>
    <w:rsid w:val="002B51AD"/>
    <w:rsid w:val="002C1A59"/>
    <w:rsid w:val="002C247A"/>
    <w:rsid w:val="002C6AC4"/>
    <w:rsid w:val="002E4853"/>
    <w:rsid w:val="00306CDD"/>
    <w:rsid w:val="0031305A"/>
    <w:rsid w:val="00325788"/>
    <w:rsid w:val="00341809"/>
    <w:rsid w:val="003476C8"/>
    <w:rsid w:val="003617CC"/>
    <w:rsid w:val="00367B86"/>
    <w:rsid w:val="0038061F"/>
    <w:rsid w:val="003855D8"/>
    <w:rsid w:val="003E5AC9"/>
    <w:rsid w:val="00403342"/>
    <w:rsid w:val="00443E7D"/>
    <w:rsid w:val="004530C9"/>
    <w:rsid w:val="00453401"/>
    <w:rsid w:val="00476165"/>
    <w:rsid w:val="004864FE"/>
    <w:rsid w:val="004B045E"/>
    <w:rsid w:val="004D2D34"/>
    <w:rsid w:val="004E6CD8"/>
    <w:rsid w:val="00516671"/>
    <w:rsid w:val="00524881"/>
    <w:rsid w:val="005417AB"/>
    <w:rsid w:val="00570E28"/>
    <w:rsid w:val="005A12F3"/>
    <w:rsid w:val="005B2616"/>
    <w:rsid w:val="005C614B"/>
    <w:rsid w:val="005E2CFD"/>
    <w:rsid w:val="005F0986"/>
    <w:rsid w:val="00621EE1"/>
    <w:rsid w:val="00631153"/>
    <w:rsid w:val="00655952"/>
    <w:rsid w:val="006868A9"/>
    <w:rsid w:val="006A3263"/>
    <w:rsid w:val="006D5C32"/>
    <w:rsid w:val="007426E3"/>
    <w:rsid w:val="007462BC"/>
    <w:rsid w:val="00751395"/>
    <w:rsid w:val="007548F0"/>
    <w:rsid w:val="00784F84"/>
    <w:rsid w:val="00791A22"/>
    <w:rsid w:val="007A1772"/>
    <w:rsid w:val="007A2392"/>
    <w:rsid w:val="007A7733"/>
    <w:rsid w:val="008000C6"/>
    <w:rsid w:val="00812DCB"/>
    <w:rsid w:val="00834B12"/>
    <w:rsid w:val="00845428"/>
    <w:rsid w:val="008901BB"/>
    <w:rsid w:val="008954F0"/>
    <w:rsid w:val="008A71D2"/>
    <w:rsid w:val="008D4EEC"/>
    <w:rsid w:val="00907CE0"/>
    <w:rsid w:val="00936FEC"/>
    <w:rsid w:val="00952143"/>
    <w:rsid w:val="00971770"/>
    <w:rsid w:val="009A1F05"/>
    <w:rsid w:val="009A5FB1"/>
    <w:rsid w:val="009C4ADA"/>
    <w:rsid w:val="009C4BD9"/>
    <w:rsid w:val="00A43AB0"/>
    <w:rsid w:val="00A70D34"/>
    <w:rsid w:val="00A82577"/>
    <w:rsid w:val="00A851CA"/>
    <w:rsid w:val="00AB51C2"/>
    <w:rsid w:val="00AC0239"/>
    <w:rsid w:val="00AC1F2D"/>
    <w:rsid w:val="00AC52DA"/>
    <w:rsid w:val="00AD0447"/>
    <w:rsid w:val="00AF0E5B"/>
    <w:rsid w:val="00B02C3B"/>
    <w:rsid w:val="00B0691F"/>
    <w:rsid w:val="00B434AB"/>
    <w:rsid w:val="00B4493D"/>
    <w:rsid w:val="00B50894"/>
    <w:rsid w:val="00B67ADE"/>
    <w:rsid w:val="00B717A3"/>
    <w:rsid w:val="00B814B2"/>
    <w:rsid w:val="00BF2649"/>
    <w:rsid w:val="00C0095D"/>
    <w:rsid w:val="00C1589D"/>
    <w:rsid w:val="00C4479E"/>
    <w:rsid w:val="00C60EF9"/>
    <w:rsid w:val="00C93A6C"/>
    <w:rsid w:val="00CE7D72"/>
    <w:rsid w:val="00D46F26"/>
    <w:rsid w:val="00D6307A"/>
    <w:rsid w:val="00D9475D"/>
    <w:rsid w:val="00DF2FB5"/>
    <w:rsid w:val="00E050D9"/>
    <w:rsid w:val="00E109C3"/>
    <w:rsid w:val="00E43A29"/>
    <w:rsid w:val="00E564A6"/>
    <w:rsid w:val="00E7414E"/>
    <w:rsid w:val="00E7543B"/>
    <w:rsid w:val="00E75CC3"/>
    <w:rsid w:val="00E9311D"/>
    <w:rsid w:val="00E93B2E"/>
    <w:rsid w:val="00ED1166"/>
    <w:rsid w:val="00F13502"/>
    <w:rsid w:val="00F25513"/>
    <w:rsid w:val="00F51559"/>
    <w:rsid w:val="00F72365"/>
    <w:rsid w:val="00F83ADE"/>
    <w:rsid w:val="00F84524"/>
    <w:rsid w:val="00FA38AF"/>
    <w:rsid w:val="00FC43D8"/>
    <w:rsid w:val="00FC638E"/>
    <w:rsid w:val="00FE4A01"/>
    <w:rsid w:val="00FF0533"/>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4D22F"/>
  <w15:docId w15:val="{967551C7-0DC7-49D1-9D5D-4F233C2E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EE1"/>
    <w:pPr>
      <w:widowControl w:val="0"/>
      <w:suppressAutoHyphens/>
    </w:pPr>
    <w:rPr>
      <w:rFonts w:ascii="Times New Roman" w:eastAsia="Lucida Sans Unicode" w:hAnsi="Times New Roman"/>
      <w:sz w:val="24"/>
      <w:szCs w:val="24"/>
      <w:lang w:val="nl-NL" w:eastAsia="zh-CN"/>
    </w:rPr>
  </w:style>
  <w:style w:type="paragraph" w:styleId="Kop1">
    <w:name w:val="heading 1"/>
    <w:basedOn w:val="Standaard"/>
    <w:next w:val="Standaard"/>
    <w:link w:val="Kop1Char"/>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paragraph" w:styleId="Lijstalinea">
    <w:name w:val="List Paragraph"/>
    <w:basedOn w:val="Standaard"/>
    <w:uiPriority w:val="34"/>
    <w:rsid w:val="00F2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5012-E1DA-406C-B111-B891F8AF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3</TotalTime>
  <Pages>3</Pages>
  <Words>508</Words>
  <Characters>2795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4</cp:revision>
  <cp:lastPrinted>2014-07-30T08:00:00Z</cp:lastPrinted>
  <dcterms:created xsi:type="dcterms:W3CDTF">2021-09-20T08:12:00Z</dcterms:created>
  <dcterms:modified xsi:type="dcterms:W3CDTF">2021-09-20T08:16:00Z</dcterms:modified>
</cp:coreProperties>
</file>