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A0E6" w14:textId="77777777" w:rsidR="00B02C3B" w:rsidRPr="00D43775" w:rsidRDefault="00B02C3B" w:rsidP="003E5AC9">
      <w:pPr>
        <w:tabs>
          <w:tab w:val="left" w:pos="454"/>
          <w:tab w:val="left" w:pos="4139"/>
          <w:tab w:val="left" w:pos="6804"/>
        </w:tabs>
        <w:rPr>
          <w:rFonts w:ascii="Corbel" w:hAnsi="Corbel"/>
          <w:sz w:val="20"/>
          <w:szCs w:val="20"/>
          <w:lang w:val="de-DE"/>
        </w:rPr>
        <w:sectPr w:rsidR="00B02C3B" w:rsidRPr="00D43775" w:rsidSect="0035088C">
          <w:headerReference w:type="even" r:id="rId7"/>
          <w:headerReference w:type="default" r:id="rId8"/>
          <w:footerReference w:type="default" r:id="rId9"/>
          <w:headerReference w:type="first" r:id="rId10"/>
          <w:footerReference w:type="first" r:id="rId11"/>
          <w:pgSz w:w="11900" w:h="16840" w:code="9"/>
          <w:pgMar w:top="1134" w:right="1474" w:bottom="2268" w:left="1871" w:header="1701" w:footer="420" w:gutter="0"/>
          <w:cols w:space="708"/>
          <w:titlePg/>
          <w:docGrid w:linePitch="360"/>
        </w:sectPr>
      </w:pPr>
    </w:p>
    <w:p w14:paraId="60328972" w14:textId="756E6D28" w:rsidR="0035088C" w:rsidRPr="00D43775" w:rsidRDefault="0035088C" w:rsidP="0035088C">
      <w:pPr>
        <w:spacing w:before="120" w:after="240" w:line="240" w:lineRule="auto"/>
        <w:jc w:val="center"/>
        <w:rPr>
          <w:rFonts w:ascii="Corbel" w:hAnsi="Corbel"/>
          <w:b/>
          <w:sz w:val="20"/>
          <w:szCs w:val="20"/>
          <w:lang w:val="nl-BE"/>
        </w:rPr>
      </w:pPr>
      <w:r w:rsidRPr="00D43775">
        <w:rPr>
          <w:rFonts w:ascii="Corbel" w:hAnsi="Corbel"/>
          <w:b/>
          <w:caps/>
          <w:sz w:val="20"/>
          <w:szCs w:val="20"/>
          <w:lang w:val="nl-BE"/>
        </w:rPr>
        <w:lastRenderedPageBreak/>
        <w:t>BR: Didactische stage</w:t>
      </w:r>
      <w:r w:rsidRPr="00D43775">
        <w:rPr>
          <w:rFonts w:ascii="Corbel" w:hAnsi="Corbel"/>
          <w:b/>
          <w:sz w:val="20"/>
          <w:szCs w:val="20"/>
          <w:lang w:val="nl-BE"/>
        </w:rPr>
        <w:t xml:space="preserve"> </w:t>
      </w:r>
      <w:r w:rsidR="00D43775">
        <w:rPr>
          <w:rFonts w:ascii="Corbel" w:hAnsi="Corbel"/>
          <w:b/>
          <w:sz w:val="20"/>
          <w:szCs w:val="20"/>
          <w:lang w:val="nl-BE"/>
        </w:rPr>
        <w:t>2</w:t>
      </w:r>
      <w:r w:rsidRPr="00D43775">
        <w:rPr>
          <w:rFonts w:ascii="Corbel" w:hAnsi="Corbel"/>
          <w:b/>
          <w:sz w:val="20"/>
          <w:szCs w:val="20"/>
          <w:lang w:val="nl-BE"/>
        </w:rPr>
        <w:t xml:space="preserve">: </w:t>
      </w:r>
      <w:r w:rsidRPr="00D43775">
        <w:rPr>
          <w:rFonts w:ascii="Corbel" w:hAnsi="Corbel"/>
          <w:b/>
          <w:caps/>
          <w:sz w:val="20"/>
          <w:szCs w:val="20"/>
          <w:u w:val="single"/>
          <w:lang w:val="nl-BE"/>
        </w:rPr>
        <w:t>Evaluatieformulier actieve stage</w:t>
      </w:r>
      <w:r w:rsidR="00A10A1D">
        <w:rPr>
          <w:rFonts w:ascii="Corbel" w:hAnsi="Corbel"/>
          <w:b/>
          <w:caps/>
          <w:sz w:val="20"/>
          <w:szCs w:val="20"/>
          <w:u w:val="single"/>
          <w:lang w:val="nl-BE"/>
        </w:rPr>
        <w:t xml:space="preserve"> Project</w:t>
      </w: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4"/>
        <w:gridCol w:w="3312"/>
        <w:gridCol w:w="1584"/>
        <w:gridCol w:w="3312"/>
      </w:tblGrid>
      <w:tr w:rsidR="00D43775" w:rsidRPr="00D43775" w14:paraId="7737E06B" w14:textId="77777777" w:rsidTr="00D43775">
        <w:trPr>
          <w:trHeight w:val="454"/>
        </w:trPr>
        <w:tc>
          <w:tcPr>
            <w:tcW w:w="1584" w:type="dxa"/>
            <w:vAlign w:val="center"/>
          </w:tcPr>
          <w:p w14:paraId="0DCFB7DA"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Naam Student</w:t>
            </w:r>
          </w:p>
        </w:tc>
        <w:tc>
          <w:tcPr>
            <w:tcW w:w="3312" w:type="dxa"/>
            <w:vAlign w:val="center"/>
          </w:tcPr>
          <w:p w14:paraId="74CCED13"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fldChar w:fldCharType="begin">
                <w:ffData>
                  <w:name w:val="Text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bookmarkStart w:id="0" w:name="_GoBack"/>
            <w:bookmarkEnd w:id="0"/>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c>
          <w:tcPr>
            <w:tcW w:w="1584" w:type="dxa"/>
            <w:vAlign w:val="center"/>
          </w:tcPr>
          <w:p w14:paraId="74AFEBA8"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Opdracht</w:t>
            </w:r>
          </w:p>
        </w:tc>
        <w:tc>
          <w:tcPr>
            <w:tcW w:w="3312" w:type="dxa"/>
            <w:vAlign w:val="center"/>
          </w:tcPr>
          <w:p w14:paraId="1BF092AE" w14:textId="77777777" w:rsidR="00D43775"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en-US"/>
              </w:rPr>
              <w:fldChar w:fldCharType="begin">
                <w:ffData>
                  <w:name w:val="Text10"/>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r w:rsidR="0035088C" w:rsidRPr="00D43775" w14:paraId="24CC4A4C" w14:textId="77777777" w:rsidTr="00D43775">
        <w:trPr>
          <w:trHeight w:val="454"/>
        </w:trPr>
        <w:tc>
          <w:tcPr>
            <w:tcW w:w="1584" w:type="dxa"/>
            <w:vAlign w:val="center"/>
          </w:tcPr>
          <w:p w14:paraId="35A96674" w14:textId="77777777" w:rsidR="0035088C" w:rsidRPr="00D43775" w:rsidRDefault="00D43775" w:rsidP="00210905">
            <w:pPr>
              <w:spacing w:before="120" w:after="0" w:line="240" w:lineRule="auto"/>
              <w:rPr>
                <w:rFonts w:ascii="Corbel" w:hAnsi="Corbel"/>
                <w:sz w:val="20"/>
                <w:szCs w:val="20"/>
                <w:lang w:val="nl-BE"/>
              </w:rPr>
            </w:pPr>
            <w:r w:rsidRPr="00D43775">
              <w:rPr>
                <w:rFonts w:ascii="Corbel" w:hAnsi="Corbel"/>
                <w:sz w:val="20"/>
                <w:szCs w:val="20"/>
                <w:lang w:val="nl-BE"/>
              </w:rPr>
              <w:t>Mentor</w:t>
            </w:r>
          </w:p>
        </w:tc>
        <w:tc>
          <w:tcPr>
            <w:tcW w:w="3312" w:type="dxa"/>
            <w:vAlign w:val="center"/>
          </w:tcPr>
          <w:p w14:paraId="3ECC341A"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fldChar w:fldCharType="begin">
                <w:ffData>
                  <w:name w:val="Text24"/>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c>
          <w:tcPr>
            <w:tcW w:w="1584" w:type="dxa"/>
            <w:vAlign w:val="center"/>
          </w:tcPr>
          <w:p w14:paraId="3AF7999F"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t>Plaats</w:t>
            </w:r>
          </w:p>
        </w:tc>
        <w:tc>
          <w:tcPr>
            <w:tcW w:w="3312" w:type="dxa"/>
            <w:vAlign w:val="center"/>
          </w:tcPr>
          <w:p w14:paraId="47CD29E0" w14:textId="77777777" w:rsidR="0035088C" w:rsidRPr="00D43775" w:rsidRDefault="0035088C" w:rsidP="00210905">
            <w:pPr>
              <w:spacing w:before="120" w:after="0" w:line="240" w:lineRule="auto"/>
              <w:rPr>
                <w:rFonts w:ascii="Corbel" w:hAnsi="Corbel"/>
                <w:sz w:val="20"/>
                <w:szCs w:val="20"/>
                <w:lang w:val="en-US"/>
              </w:rPr>
            </w:pPr>
            <w:r w:rsidRPr="00D43775">
              <w:rPr>
                <w:rFonts w:ascii="Corbel" w:hAnsi="Corbel"/>
                <w:sz w:val="20"/>
                <w:szCs w:val="20"/>
                <w:lang w:val="en-US"/>
              </w:rPr>
              <w:fldChar w:fldCharType="begin">
                <w:ffData>
                  <w:name w:val="Text10"/>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r w:rsidR="0035088C" w:rsidRPr="00D43775" w14:paraId="1E40D630" w14:textId="77777777" w:rsidTr="00D43775">
        <w:trPr>
          <w:trHeight w:val="454"/>
        </w:trPr>
        <w:tc>
          <w:tcPr>
            <w:tcW w:w="1584" w:type="dxa"/>
            <w:vAlign w:val="center"/>
          </w:tcPr>
          <w:p w14:paraId="4C4B09DE" w14:textId="77777777" w:rsidR="0035088C" w:rsidRPr="00D43775" w:rsidRDefault="00D43775" w:rsidP="00210905">
            <w:pPr>
              <w:spacing w:before="120" w:after="0" w:line="240" w:lineRule="auto"/>
              <w:rPr>
                <w:rFonts w:ascii="Corbel" w:hAnsi="Corbel"/>
                <w:sz w:val="20"/>
                <w:szCs w:val="20"/>
                <w:lang w:val="nl-BE"/>
              </w:rPr>
            </w:pPr>
            <w:r>
              <w:rPr>
                <w:rFonts w:ascii="Corbel" w:hAnsi="Corbel"/>
                <w:sz w:val="20"/>
                <w:szCs w:val="20"/>
                <w:lang w:val="nl-BE"/>
              </w:rPr>
              <w:t>Stagebezoeker</w:t>
            </w:r>
          </w:p>
        </w:tc>
        <w:tc>
          <w:tcPr>
            <w:tcW w:w="3312" w:type="dxa"/>
            <w:vAlign w:val="center"/>
          </w:tcPr>
          <w:p w14:paraId="75C675B1" w14:textId="77777777" w:rsidR="0035088C" w:rsidRPr="00D43775" w:rsidRDefault="0035088C" w:rsidP="00210905">
            <w:pPr>
              <w:spacing w:before="120" w:after="0" w:line="240" w:lineRule="auto"/>
              <w:rPr>
                <w:rFonts w:ascii="Corbel" w:hAnsi="Corbel"/>
                <w:sz w:val="20"/>
                <w:szCs w:val="20"/>
                <w:lang w:val="en-US"/>
              </w:rPr>
            </w:pPr>
            <w:r w:rsidRPr="00D43775">
              <w:rPr>
                <w:rFonts w:ascii="Corbel" w:hAnsi="Corbel"/>
                <w:sz w:val="20"/>
                <w:szCs w:val="20"/>
                <w:lang w:val="en-US"/>
              </w:rPr>
              <w:fldChar w:fldCharType="begin">
                <w:ffData>
                  <w:name w:val="Text18"/>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c>
          <w:tcPr>
            <w:tcW w:w="1584" w:type="dxa"/>
            <w:vAlign w:val="center"/>
          </w:tcPr>
          <w:p w14:paraId="599E04A8"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nl-BE"/>
              </w:rPr>
              <w:t>Datum</w:t>
            </w:r>
          </w:p>
        </w:tc>
        <w:tc>
          <w:tcPr>
            <w:tcW w:w="3312" w:type="dxa"/>
            <w:vAlign w:val="center"/>
          </w:tcPr>
          <w:p w14:paraId="1E257687" w14:textId="77777777" w:rsidR="0035088C" w:rsidRPr="00D43775" w:rsidRDefault="0035088C" w:rsidP="00210905">
            <w:pPr>
              <w:spacing w:before="120" w:after="0" w:line="240" w:lineRule="auto"/>
              <w:rPr>
                <w:rFonts w:ascii="Corbel" w:hAnsi="Corbel"/>
                <w:sz w:val="20"/>
                <w:szCs w:val="20"/>
                <w:lang w:val="nl-BE"/>
              </w:rPr>
            </w:pPr>
            <w:r w:rsidRPr="00D43775">
              <w:rPr>
                <w:rFonts w:ascii="Corbel" w:hAnsi="Corbel"/>
                <w:sz w:val="20"/>
                <w:szCs w:val="20"/>
                <w:lang w:val="en-US"/>
              </w:rPr>
              <w:fldChar w:fldCharType="begin">
                <w:ffData>
                  <w:name w:val="Text29"/>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p>
        </w:tc>
      </w:tr>
    </w:tbl>
    <w:p w14:paraId="3865AB4E" w14:textId="77777777" w:rsidR="00210905" w:rsidRPr="00D43775" w:rsidRDefault="00210905" w:rsidP="00210905">
      <w:pPr>
        <w:spacing w:after="0" w:line="240" w:lineRule="auto"/>
        <w:ind w:left="-567" w:right="-658"/>
        <w:rPr>
          <w:rFonts w:ascii="Corbel" w:hAnsi="Corbel"/>
          <w:b/>
          <w:sz w:val="20"/>
          <w:szCs w:val="20"/>
          <w:lang w:val="nl-BE"/>
        </w:rPr>
      </w:pPr>
    </w:p>
    <w:p w14:paraId="2F69AE32" w14:textId="77777777" w:rsidR="0035088C" w:rsidRPr="00D43775" w:rsidRDefault="0035088C" w:rsidP="00210905">
      <w:pPr>
        <w:spacing w:after="0" w:line="240" w:lineRule="auto"/>
        <w:ind w:left="-567" w:right="-658"/>
        <w:jc w:val="both"/>
        <w:rPr>
          <w:rFonts w:ascii="Corbel" w:hAnsi="Corbel"/>
          <w:sz w:val="20"/>
          <w:szCs w:val="20"/>
          <w:lang w:val="nl-BE"/>
        </w:rPr>
      </w:pPr>
      <w:r w:rsidRPr="00D43775">
        <w:rPr>
          <w:rFonts w:ascii="Corbel" w:hAnsi="Corbel"/>
          <w:b/>
          <w:sz w:val="20"/>
          <w:szCs w:val="20"/>
          <w:lang w:val="nl-BE"/>
        </w:rPr>
        <w:t xml:space="preserve">Gelieve dit document zo volledig mogelijk in te vullen op het einde van elke stageperiode: </w:t>
      </w:r>
      <w:r w:rsidR="00210905" w:rsidRPr="00D43775">
        <w:rPr>
          <w:rFonts w:ascii="Corbel" w:hAnsi="Corbel"/>
          <w:sz w:val="20"/>
          <w:szCs w:val="20"/>
          <w:lang w:val="nl-BE"/>
        </w:rPr>
        <w:t xml:space="preserve">De stagiair van het </w:t>
      </w:r>
      <w:r w:rsidRPr="00D43775">
        <w:rPr>
          <w:rFonts w:ascii="Corbel" w:hAnsi="Corbel"/>
          <w:sz w:val="20"/>
          <w:szCs w:val="20"/>
          <w:lang w:val="nl-BE"/>
        </w:rPr>
        <w:t xml:space="preserve">tweede jaar moet er in slagen om het tweede competentieniveau (CN(2)) te halen: </w:t>
      </w:r>
    </w:p>
    <w:p w14:paraId="044C8C5C" w14:textId="77777777" w:rsidR="00D43775" w:rsidRDefault="00D43775" w:rsidP="00210905">
      <w:pPr>
        <w:spacing w:after="0" w:line="240" w:lineRule="auto"/>
        <w:ind w:left="-567" w:right="-658"/>
        <w:jc w:val="both"/>
        <w:rPr>
          <w:rFonts w:ascii="Corbel" w:hAnsi="Corbel"/>
          <w:b/>
          <w:i/>
          <w:sz w:val="20"/>
          <w:szCs w:val="20"/>
          <w:u w:val="single"/>
        </w:rPr>
      </w:pPr>
    </w:p>
    <w:p w14:paraId="07B150E2" w14:textId="77777777" w:rsidR="0035088C" w:rsidRPr="00D43775" w:rsidRDefault="0035088C" w:rsidP="00210905">
      <w:pPr>
        <w:spacing w:after="0" w:line="240" w:lineRule="auto"/>
        <w:ind w:left="-567" w:right="-658"/>
        <w:jc w:val="both"/>
        <w:rPr>
          <w:rFonts w:ascii="Corbel" w:hAnsi="Corbel"/>
          <w:b/>
          <w:i/>
          <w:color w:val="FF0000"/>
          <w:sz w:val="20"/>
          <w:szCs w:val="20"/>
          <w:u w:val="single"/>
        </w:rPr>
      </w:pPr>
      <w:r w:rsidRPr="00D43775">
        <w:rPr>
          <w:rFonts w:ascii="Corbel" w:hAnsi="Corbel"/>
          <w:b/>
          <w:i/>
          <w:sz w:val="20"/>
          <w:szCs w:val="20"/>
          <w:u w:val="single"/>
        </w:rPr>
        <w:t>CN(1)Basisniveau:</w:t>
      </w:r>
      <w:r w:rsidRPr="00D43775">
        <w:rPr>
          <w:rFonts w:ascii="Corbel" w:hAnsi="Corbel"/>
          <w:b/>
          <w:i/>
          <w:color w:val="FF0000"/>
          <w:sz w:val="20"/>
          <w:szCs w:val="20"/>
          <w:u w:val="single"/>
        </w:rPr>
        <w:t xml:space="preserve"> </w:t>
      </w:r>
    </w:p>
    <w:p w14:paraId="3878AF11" w14:textId="77777777" w:rsidR="0035088C" w:rsidRPr="00D43775" w:rsidRDefault="0035088C" w:rsidP="00210905">
      <w:pPr>
        <w:spacing w:after="0" w:line="240" w:lineRule="auto"/>
        <w:ind w:left="-567" w:right="-658"/>
        <w:jc w:val="both"/>
        <w:rPr>
          <w:rFonts w:ascii="Corbel" w:hAnsi="Corbel"/>
          <w:i/>
          <w:sz w:val="20"/>
          <w:szCs w:val="20"/>
        </w:rPr>
      </w:pPr>
      <w:r w:rsidRPr="00D43775">
        <w:rPr>
          <w:rFonts w:ascii="Corbel" w:hAnsi="Corbel"/>
          <w:i/>
          <w:sz w:val="20"/>
          <w:szCs w:val="20"/>
        </w:rPr>
        <w:t>De stagiair informeert zich zodat hij kennis van zaken kan opbouwen. Hij kan in dialoog met zijn begeleider werken aan zijn lesvoorbereidingen. Hij tracht didactisch te redeneren en zijn handelen als leerkracht hierop af te stemmen. Hij weet waarmee hij bezig moet zijn. Hij beseft dat zijn eigen houdingen en attitudes zijn didactisch handelen kunnen beïnvloeden.</w:t>
      </w:r>
    </w:p>
    <w:p w14:paraId="08E0E52A" w14:textId="77777777" w:rsidR="00D43775" w:rsidRDefault="00D43775" w:rsidP="00210905">
      <w:pPr>
        <w:spacing w:after="0" w:line="240" w:lineRule="auto"/>
        <w:ind w:left="-567" w:right="-658"/>
        <w:jc w:val="both"/>
        <w:rPr>
          <w:rFonts w:ascii="Corbel" w:hAnsi="Corbel"/>
          <w:b/>
          <w:i/>
          <w:sz w:val="20"/>
          <w:szCs w:val="20"/>
          <w:u w:val="single"/>
        </w:rPr>
      </w:pPr>
    </w:p>
    <w:p w14:paraId="36C42266" w14:textId="77777777" w:rsidR="0035088C" w:rsidRPr="00D43775" w:rsidRDefault="0035088C" w:rsidP="00210905">
      <w:pPr>
        <w:spacing w:after="0" w:line="240" w:lineRule="auto"/>
        <w:ind w:left="-567" w:right="-658"/>
        <w:jc w:val="both"/>
        <w:rPr>
          <w:rFonts w:ascii="Corbel" w:hAnsi="Corbel"/>
          <w:b/>
          <w:i/>
          <w:sz w:val="20"/>
          <w:szCs w:val="20"/>
          <w:u w:val="single"/>
        </w:rPr>
      </w:pPr>
      <w:r w:rsidRPr="00D43775">
        <w:rPr>
          <w:rFonts w:ascii="Corbel" w:hAnsi="Corbel"/>
          <w:b/>
          <w:i/>
          <w:sz w:val="20"/>
          <w:szCs w:val="20"/>
          <w:u w:val="single"/>
        </w:rPr>
        <w:t>CN(2)Doorgroeiniveau:</w:t>
      </w:r>
    </w:p>
    <w:p w14:paraId="1D6867FE" w14:textId="77777777" w:rsidR="0035088C" w:rsidRPr="00D43775" w:rsidRDefault="0035088C" w:rsidP="00210905">
      <w:pPr>
        <w:spacing w:after="0" w:line="240" w:lineRule="auto"/>
        <w:ind w:left="-567" w:right="-658"/>
        <w:jc w:val="both"/>
        <w:rPr>
          <w:rFonts w:ascii="Corbel" w:hAnsi="Corbel"/>
          <w:b/>
          <w:i/>
          <w:sz w:val="20"/>
          <w:szCs w:val="20"/>
        </w:rPr>
      </w:pPr>
      <w:r w:rsidRPr="00D43775">
        <w:rPr>
          <w:rFonts w:ascii="Corbel" w:hAnsi="Corbel"/>
          <w:b/>
          <w:i/>
          <w:sz w:val="20"/>
          <w:szCs w:val="20"/>
        </w:rPr>
        <w:t>De stagiair toont kennis van zaken en kan in dialoog met zijn begeleider constructief werken aan zijn lesvoorbereidingen. Zijn didactische bekwaamheden  blijken uit de wijze waarop hij didactisch handelt binnen ‘voor de hand liggende, te verwachten contexten’. Hij kan zijn didactisch handelen afstemmen op de wijze waarop de leerprocessen van de leerlingen verlopen. Hij toont bereidheid om te handelen volgens de beoogde beroepshoudingen.</w:t>
      </w:r>
    </w:p>
    <w:p w14:paraId="496A32F2" w14:textId="77777777" w:rsidR="00D43775" w:rsidRDefault="00D43775" w:rsidP="00210905">
      <w:pPr>
        <w:spacing w:after="0" w:line="240" w:lineRule="auto"/>
        <w:ind w:left="-567" w:right="-658"/>
        <w:jc w:val="both"/>
        <w:rPr>
          <w:rFonts w:ascii="Corbel" w:hAnsi="Corbel"/>
          <w:b/>
          <w:i/>
          <w:sz w:val="20"/>
          <w:szCs w:val="20"/>
          <w:u w:val="single"/>
        </w:rPr>
      </w:pPr>
    </w:p>
    <w:p w14:paraId="0A31462F" w14:textId="77777777" w:rsidR="0035088C" w:rsidRPr="00D43775" w:rsidRDefault="0035088C" w:rsidP="00210905">
      <w:pPr>
        <w:spacing w:after="0" w:line="240" w:lineRule="auto"/>
        <w:ind w:left="-567" w:right="-658"/>
        <w:jc w:val="both"/>
        <w:rPr>
          <w:rFonts w:ascii="Corbel" w:hAnsi="Corbel"/>
          <w:b/>
          <w:i/>
          <w:sz w:val="20"/>
          <w:szCs w:val="20"/>
          <w:u w:val="single"/>
        </w:rPr>
      </w:pPr>
      <w:r w:rsidRPr="00D43775">
        <w:rPr>
          <w:rFonts w:ascii="Corbel" w:hAnsi="Corbel"/>
          <w:b/>
          <w:i/>
          <w:sz w:val="20"/>
          <w:szCs w:val="20"/>
          <w:u w:val="single"/>
        </w:rPr>
        <w:t>CN(3)Gevorderd niveau:</w:t>
      </w:r>
    </w:p>
    <w:p w14:paraId="1F5E2B81" w14:textId="77777777" w:rsidR="0035088C" w:rsidRPr="00D43775" w:rsidRDefault="0035088C" w:rsidP="00210905">
      <w:pPr>
        <w:spacing w:after="0" w:line="240" w:lineRule="auto"/>
        <w:ind w:left="-567" w:right="-658"/>
        <w:jc w:val="both"/>
        <w:rPr>
          <w:rFonts w:ascii="Corbel" w:hAnsi="Corbel"/>
          <w:b/>
          <w:sz w:val="20"/>
          <w:szCs w:val="20"/>
        </w:rPr>
      </w:pPr>
      <w:r w:rsidRPr="00D43775">
        <w:rPr>
          <w:rFonts w:ascii="Corbel" w:hAnsi="Corbel"/>
          <w:i/>
          <w:sz w:val="20"/>
          <w:szCs w:val="20"/>
        </w:rPr>
        <w:t>De stagiair kan zelfstandig zijn kennis van zaken creatief en vernieuwend toepassen. Hij neemt zelf initiatief om zijn didactisch handelen aan te passen en bij te stellen in meer complexe onvoorspelbare contexten. Naar aanleiding  van taken, projecten, problemen op klas- en schoolniveau wil hij zich communicatief opstellen naar het leerkrachtenteam.  Hij kan zelfkritisch en reflecterend zijn handelen als aspirant-leerkracht (bij)sturen, ook inzake beroepshoudingen.</w:t>
      </w:r>
    </w:p>
    <w:p w14:paraId="7AB7B0B4" w14:textId="77777777" w:rsidR="0035088C" w:rsidRPr="00D43775" w:rsidRDefault="0035088C" w:rsidP="00210905">
      <w:pPr>
        <w:spacing w:before="120"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2BDCDF98" w14:textId="77777777" w:rsidTr="00D43775">
        <w:trPr>
          <w:trHeight w:val="397"/>
        </w:trPr>
        <w:tc>
          <w:tcPr>
            <w:tcW w:w="9792" w:type="dxa"/>
            <w:gridSpan w:val="5"/>
            <w:tcBorders>
              <w:bottom w:val="single" w:sz="4" w:space="0" w:color="000000"/>
            </w:tcBorders>
            <w:shd w:val="clear" w:color="auto" w:fill="BFBFBF"/>
            <w:vAlign w:val="center"/>
          </w:tcPr>
          <w:p w14:paraId="7402D61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Didactische kwaliteiten</w:t>
            </w:r>
          </w:p>
        </w:tc>
      </w:tr>
      <w:tr w:rsidR="0035088C" w:rsidRPr="00D43775" w14:paraId="6FD2A1ED" w14:textId="77777777" w:rsidTr="00D43775">
        <w:trPr>
          <w:trHeight w:val="397"/>
        </w:trPr>
        <w:tc>
          <w:tcPr>
            <w:tcW w:w="3600" w:type="dxa"/>
            <w:shd w:val="clear" w:color="auto" w:fill="D9D9D9"/>
            <w:vAlign w:val="center"/>
          </w:tcPr>
          <w:p w14:paraId="537A8197"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1DCA609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77E929F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46FB0A9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27D34A3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385AC026" w14:textId="77777777" w:rsidTr="00D43775">
        <w:trPr>
          <w:trHeight w:val="397"/>
        </w:trPr>
        <w:tc>
          <w:tcPr>
            <w:tcW w:w="3600" w:type="dxa"/>
            <w:vAlign w:val="center"/>
          </w:tcPr>
          <w:p w14:paraId="7E9AF6A8"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 xml:space="preserve">Uitleg en demo </w:t>
            </w:r>
          </w:p>
        </w:tc>
        <w:tc>
          <w:tcPr>
            <w:tcW w:w="864" w:type="dxa"/>
            <w:vAlign w:val="center"/>
          </w:tcPr>
          <w:p w14:paraId="19F58B1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7BE58EC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0A4371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26E19D42"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A9874E8" w14:textId="77777777" w:rsidTr="00D43775">
        <w:trPr>
          <w:trHeight w:val="397"/>
        </w:trPr>
        <w:tc>
          <w:tcPr>
            <w:tcW w:w="3600" w:type="dxa"/>
            <w:vAlign w:val="center"/>
          </w:tcPr>
          <w:p w14:paraId="0C8A3D1C"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 xml:space="preserve">Observatie en feedback </w:t>
            </w:r>
          </w:p>
        </w:tc>
        <w:tc>
          <w:tcPr>
            <w:tcW w:w="864" w:type="dxa"/>
            <w:vAlign w:val="center"/>
          </w:tcPr>
          <w:p w14:paraId="2E5723B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600183A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523D67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3AE83DD2"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485A3CCC" w14:textId="77777777" w:rsidTr="00D43775">
        <w:trPr>
          <w:trHeight w:val="397"/>
        </w:trPr>
        <w:tc>
          <w:tcPr>
            <w:tcW w:w="3600" w:type="dxa"/>
            <w:vAlign w:val="center"/>
          </w:tcPr>
          <w:p w14:paraId="45C9DD6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Creatief met hulpmiddelen: variatie</w:t>
            </w:r>
          </w:p>
        </w:tc>
        <w:tc>
          <w:tcPr>
            <w:tcW w:w="864" w:type="dxa"/>
            <w:vAlign w:val="center"/>
          </w:tcPr>
          <w:p w14:paraId="6C3F41E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1D14A4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651BB20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728A8D43"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1D645E6" w14:textId="77777777" w:rsidTr="00D43775">
        <w:trPr>
          <w:trHeight w:val="397"/>
        </w:trPr>
        <w:tc>
          <w:tcPr>
            <w:tcW w:w="3600" w:type="dxa"/>
            <w:tcBorders>
              <w:bottom w:val="single" w:sz="4" w:space="0" w:color="000000"/>
            </w:tcBorders>
            <w:vAlign w:val="center"/>
          </w:tcPr>
          <w:p w14:paraId="48DB48E2"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Aanpassing aan het ontwikkelingsniveau: sportgeoriënteerd</w:t>
            </w:r>
          </w:p>
        </w:tc>
        <w:tc>
          <w:tcPr>
            <w:tcW w:w="864" w:type="dxa"/>
            <w:tcBorders>
              <w:bottom w:val="single" w:sz="4" w:space="0" w:color="000000"/>
            </w:tcBorders>
            <w:vAlign w:val="center"/>
          </w:tcPr>
          <w:p w14:paraId="1F87D9B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39B85CF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70D2F92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68ADE27A"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4876CC54" w14:textId="77777777" w:rsidTr="00D43775">
        <w:trPr>
          <w:trHeight w:val="397"/>
        </w:trPr>
        <w:tc>
          <w:tcPr>
            <w:tcW w:w="3600" w:type="dxa"/>
            <w:tcBorders>
              <w:bottom w:val="single" w:sz="4" w:space="0" w:color="000000"/>
            </w:tcBorders>
            <w:vAlign w:val="center"/>
          </w:tcPr>
          <w:p w14:paraId="444471C1"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Omgang met de specifieke doelgroep: leeftijd- en spelgebonden</w:t>
            </w:r>
          </w:p>
        </w:tc>
        <w:tc>
          <w:tcPr>
            <w:tcW w:w="864" w:type="dxa"/>
            <w:tcBorders>
              <w:bottom w:val="single" w:sz="4" w:space="0" w:color="000000"/>
            </w:tcBorders>
            <w:vAlign w:val="center"/>
          </w:tcPr>
          <w:p w14:paraId="10CCD3D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1CE82AC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11BD492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25ABBCCD"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302BAFFE" w14:textId="77777777" w:rsidTr="00D43775">
        <w:trPr>
          <w:trHeight w:val="397"/>
        </w:trPr>
        <w:tc>
          <w:tcPr>
            <w:tcW w:w="3600" w:type="dxa"/>
            <w:shd w:val="clear" w:color="auto" w:fill="D9D9D9"/>
            <w:vAlign w:val="center"/>
          </w:tcPr>
          <w:p w14:paraId="108993C7"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08F6E3E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0292E28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5808157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492BCB86"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170B74B9" w14:textId="77777777" w:rsidR="0035088C" w:rsidRPr="00D43775" w:rsidRDefault="0035088C" w:rsidP="00210905">
      <w:pPr>
        <w:spacing w:before="120"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140CDDE4" w14:textId="77777777" w:rsidTr="00D43775">
        <w:trPr>
          <w:trHeight w:val="397"/>
        </w:trPr>
        <w:tc>
          <w:tcPr>
            <w:tcW w:w="9792" w:type="dxa"/>
            <w:gridSpan w:val="5"/>
            <w:tcBorders>
              <w:bottom w:val="single" w:sz="4" w:space="0" w:color="000000"/>
            </w:tcBorders>
            <w:shd w:val="clear" w:color="auto" w:fill="BFBFBF"/>
            <w:vAlign w:val="center"/>
          </w:tcPr>
          <w:p w14:paraId="2D89A1B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Management/Organisatie</w:t>
            </w:r>
          </w:p>
        </w:tc>
      </w:tr>
      <w:tr w:rsidR="0035088C" w:rsidRPr="00D43775" w14:paraId="7745624D" w14:textId="77777777" w:rsidTr="00D43775">
        <w:trPr>
          <w:trHeight w:val="397"/>
        </w:trPr>
        <w:tc>
          <w:tcPr>
            <w:tcW w:w="3600" w:type="dxa"/>
            <w:shd w:val="clear" w:color="auto" w:fill="D9D9D9"/>
            <w:vAlign w:val="center"/>
          </w:tcPr>
          <w:p w14:paraId="4CA93E75"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13CDE50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5CD8CF5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0496BEC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2621BC6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1C518167" w14:textId="77777777" w:rsidTr="00D43775">
        <w:trPr>
          <w:trHeight w:val="397"/>
        </w:trPr>
        <w:tc>
          <w:tcPr>
            <w:tcW w:w="3600" w:type="dxa"/>
            <w:vAlign w:val="center"/>
          </w:tcPr>
          <w:p w14:paraId="3BD92E97" w14:textId="33EF9DA1" w:rsidR="0035088C" w:rsidRPr="00D43775" w:rsidRDefault="00A10A1D" w:rsidP="00210905">
            <w:pPr>
              <w:spacing w:after="0" w:line="240" w:lineRule="auto"/>
              <w:rPr>
                <w:rFonts w:ascii="Corbel" w:hAnsi="Corbel"/>
                <w:sz w:val="20"/>
                <w:szCs w:val="20"/>
                <w:lang w:val="nl-BE"/>
              </w:rPr>
            </w:pPr>
            <w:r>
              <w:rPr>
                <w:rFonts w:ascii="Corbel" w:hAnsi="Corbel"/>
                <w:sz w:val="20"/>
                <w:szCs w:val="20"/>
                <w:lang w:val="nl-BE"/>
              </w:rPr>
              <w:t>Opzet activiteiten bij aanvang van het project</w:t>
            </w:r>
            <w:r w:rsidRPr="00D43775">
              <w:rPr>
                <w:rFonts w:ascii="Corbel" w:hAnsi="Corbel"/>
                <w:sz w:val="20"/>
                <w:szCs w:val="20"/>
                <w:lang w:val="nl-BE"/>
              </w:rPr>
              <w:t xml:space="preserve"> </w:t>
            </w:r>
          </w:p>
        </w:tc>
        <w:tc>
          <w:tcPr>
            <w:tcW w:w="864" w:type="dxa"/>
            <w:vAlign w:val="center"/>
          </w:tcPr>
          <w:p w14:paraId="15DD3232" w14:textId="11FC8484"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61DB6BB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9C1787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4E368322"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04947E2D" w14:textId="77777777" w:rsidTr="00D43775">
        <w:trPr>
          <w:trHeight w:val="397"/>
        </w:trPr>
        <w:tc>
          <w:tcPr>
            <w:tcW w:w="3600" w:type="dxa"/>
            <w:vAlign w:val="center"/>
          </w:tcPr>
          <w:p w14:paraId="7DDDFBEB" w14:textId="54D3953D" w:rsidR="0035088C" w:rsidRPr="00D43775" w:rsidRDefault="00A10A1D" w:rsidP="00210905">
            <w:pPr>
              <w:spacing w:after="0" w:line="240" w:lineRule="auto"/>
              <w:rPr>
                <w:rFonts w:ascii="Corbel" w:hAnsi="Corbel"/>
                <w:sz w:val="20"/>
                <w:szCs w:val="20"/>
                <w:lang w:val="nl-BE"/>
              </w:rPr>
            </w:pPr>
            <w:r w:rsidRPr="00D43775">
              <w:rPr>
                <w:rFonts w:ascii="Corbel" w:hAnsi="Corbel"/>
                <w:sz w:val="20"/>
                <w:szCs w:val="20"/>
                <w:lang w:val="nl-BE"/>
              </w:rPr>
              <w:t>Snelle en efficiënte organisatie van taken</w:t>
            </w:r>
            <w:r>
              <w:rPr>
                <w:rFonts w:ascii="Corbel" w:hAnsi="Corbel"/>
                <w:sz w:val="20"/>
                <w:szCs w:val="20"/>
                <w:lang w:val="nl-BE"/>
              </w:rPr>
              <w:t xml:space="preserve"> (begeleiders, medewerkers, andere, …)</w:t>
            </w:r>
          </w:p>
        </w:tc>
        <w:tc>
          <w:tcPr>
            <w:tcW w:w="864" w:type="dxa"/>
            <w:vAlign w:val="center"/>
          </w:tcPr>
          <w:p w14:paraId="48166CB8" w14:textId="1C5EA703"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1F559C8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263683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2AA12EFE"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5FC7351B" w14:textId="77777777" w:rsidTr="00D43775">
        <w:trPr>
          <w:trHeight w:val="397"/>
        </w:trPr>
        <w:tc>
          <w:tcPr>
            <w:tcW w:w="3600" w:type="dxa"/>
            <w:vAlign w:val="center"/>
          </w:tcPr>
          <w:p w14:paraId="4FB924CA" w14:textId="06ECC6CC" w:rsidR="0035088C" w:rsidRPr="00D43775" w:rsidRDefault="00A10A1D" w:rsidP="00210905">
            <w:pPr>
              <w:spacing w:after="0" w:line="240" w:lineRule="auto"/>
              <w:rPr>
                <w:rFonts w:ascii="Corbel" w:hAnsi="Corbel"/>
                <w:sz w:val="20"/>
                <w:szCs w:val="20"/>
                <w:lang w:val="nl-BE"/>
              </w:rPr>
            </w:pPr>
            <w:r w:rsidRPr="00D43775">
              <w:rPr>
                <w:rFonts w:ascii="Corbel" w:hAnsi="Corbel"/>
                <w:sz w:val="20"/>
                <w:szCs w:val="20"/>
                <w:lang w:val="nl-BE"/>
              </w:rPr>
              <w:t>Correct en stipt in afspraken en contacten (met collega’s, mentor, hoofdleiding, bestuur, …)</w:t>
            </w:r>
          </w:p>
        </w:tc>
        <w:tc>
          <w:tcPr>
            <w:tcW w:w="864" w:type="dxa"/>
            <w:vAlign w:val="center"/>
          </w:tcPr>
          <w:p w14:paraId="0CC54C2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0808185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999973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544B173C"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765FCFAA" w14:textId="77777777" w:rsidTr="00D43775">
        <w:trPr>
          <w:trHeight w:val="397"/>
        </w:trPr>
        <w:tc>
          <w:tcPr>
            <w:tcW w:w="3600" w:type="dxa"/>
            <w:tcBorders>
              <w:bottom w:val="single" w:sz="4" w:space="0" w:color="000000"/>
            </w:tcBorders>
            <w:vAlign w:val="center"/>
          </w:tcPr>
          <w:p w14:paraId="784D449E" w14:textId="6441618C" w:rsidR="0035088C" w:rsidRPr="00D43775" w:rsidRDefault="00A10A1D" w:rsidP="00210905">
            <w:pPr>
              <w:spacing w:after="0" w:line="240" w:lineRule="auto"/>
              <w:rPr>
                <w:rFonts w:ascii="Corbel" w:hAnsi="Corbel"/>
                <w:sz w:val="20"/>
                <w:szCs w:val="20"/>
                <w:lang w:val="nl-BE"/>
              </w:rPr>
            </w:pPr>
            <w:r w:rsidRPr="00D43775">
              <w:rPr>
                <w:rFonts w:ascii="Corbel" w:hAnsi="Corbel"/>
                <w:sz w:val="20"/>
                <w:szCs w:val="20"/>
                <w:lang w:val="nl-BE"/>
              </w:rPr>
              <w:t>Veiligheid</w:t>
            </w:r>
          </w:p>
        </w:tc>
        <w:tc>
          <w:tcPr>
            <w:tcW w:w="864" w:type="dxa"/>
            <w:tcBorders>
              <w:bottom w:val="single" w:sz="4" w:space="0" w:color="000000"/>
            </w:tcBorders>
            <w:vAlign w:val="center"/>
          </w:tcPr>
          <w:p w14:paraId="474E4C3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21CFE7A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3FF5BDB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517AFD9A"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360CDA92" w14:textId="77777777" w:rsidTr="00D43775">
        <w:trPr>
          <w:trHeight w:val="397"/>
        </w:trPr>
        <w:tc>
          <w:tcPr>
            <w:tcW w:w="3600" w:type="dxa"/>
            <w:shd w:val="clear" w:color="auto" w:fill="D9D9D9"/>
            <w:vAlign w:val="center"/>
          </w:tcPr>
          <w:p w14:paraId="54AE9AFA"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497C4A27"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4035922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623405A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00C8E52F"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2629EA1C" w14:textId="77777777" w:rsidR="0035088C" w:rsidRPr="00D43775" w:rsidRDefault="0035088C" w:rsidP="00210905">
      <w:pPr>
        <w:spacing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730B24CA" w14:textId="77777777" w:rsidTr="00D43775">
        <w:trPr>
          <w:trHeight w:val="397"/>
        </w:trPr>
        <w:tc>
          <w:tcPr>
            <w:tcW w:w="9792" w:type="dxa"/>
            <w:gridSpan w:val="5"/>
            <w:tcBorders>
              <w:bottom w:val="single" w:sz="4" w:space="0" w:color="000000"/>
            </w:tcBorders>
            <w:shd w:val="clear" w:color="auto" w:fill="BFBFBF"/>
            <w:vAlign w:val="center"/>
          </w:tcPr>
          <w:p w14:paraId="3106F5A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Inhoud van de activiteiten</w:t>
            </w:r>
          </w:p>
        </w:tc>
      </w:tr>
      <w:tr w:rsidR="0035088C" w:rsidRPr="00D43775" w14:paraId="3E70B8A5" w14:textId="77777777" w:rsidTr="00D43775">
        <w:trPr>
          <w:trHeight w:val="397"/>
        </w:trPr>
        <w:tc>
          <w:tcPr>
            <w:tcW w:w="3600" w:type="dxa"/>
            <w:shd w:val="clear" w:color="auto" w:fill="D9D9D9"/>
            <w:vAlign w:val="center"/>
          </w:tcPr>
          <w:p w14:paraId="0D8F55C4"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4EDA07C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1D68893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4E65313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1B1CE458"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316794DA" w14:textId="77777777" w:rsidTr="00D43775">
        <w:trPr>
          <w:trHeight w:val="397"/>
        </w:trPr>
        <w:tc>
          <w:tcPr>
            <w:tcW w:w="3600" w:type="dxa"/>
            <w:vAlign w:val="center"/>
          </w:tcPr>
          <w:p w14:paraId="0568600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Voorbereiding</w:t>
            </w:r>
          </w:p>
        </w:tc>
        <w:tc>
          <w:tcPr>
            <w:tcW w:w="864" w:type="dxa"/>
            <w:vAlign w:val="center"/>
          </w:tcPr>
          <w:p w14:paraId="10385DA3"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D6CE41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57666A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1A4DB00D"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5"/>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314FF0A6" w14:textId="77777777" w:rsidTr="00D43775">
        <w:trPr>
          <w:trHeight w:val="397"/>
        </w:trPr>
        <w:tc>
          <w:tcPr>
            <w:tcW w:w="3600" w:type="dxa"/>
            <w:vAlign w:val="center"/>
          </w:tcPr>
          <w:p w14:paraId="6DC63686"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Doelgericht werken</w:t>
            </w:r>
          </w:p>
        </w:tc>
        <w:tc>
          <w:tcPr>
            <w:tcW w:w="864" w:type="dxa"/>
            <w:vAlign w:val="center"/>
          </w:tcPr>
          <w:p w14:paraId="6826AFE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2F365F0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53E82E9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0D4F2BCC"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0"/>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185513C4" w14:textId="77777777" w:rsidTr="00D43775">
        <w:trPr>
          <w:trHeight w:val="397"/>
        </w:trPr>
        <w:tc>
          <w:tcPr>
            <w:tcW w:w="3600" w:type="dxa"/>
            <w:vAlign w:val="center"/>
          </w:tcPr>
          <w:p w14:paraId="62CFEB57"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Keuze van de activiteiten</w:t>
            </w:r>
          </w:p>
        </w:tc>
        <w:tc>
          <w:tcPr>
            <w:tcW w:w="864" w:type="dxa"/>
            <w:vAlign w:val="center"/>
          </w:tcPr>
          <w:p w14:paraId="5D845D0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39F2532D"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206DB992"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2C74CFCF"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1"/>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10D92EC7" w14:textId="77777777" w:rsidTr="00D43775">
        <w:trPr>
          <w:trHeight w:val="397"/>
        </w:trPr>
        <w:tc>
          <w:tcPr>
            <w:tcW w:w="3600" w:type="dxa"/>
            <w:tcBorders>
              <w:bottom w:val="single" w:sz="4" w:space="0" w:color="000000"/>
            </w:tcBorders>
            <w:vAlign w:val="center"/>
          </w:tcPr>
          <w:p w14:paraId="12E3F855"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Variatie in de oefenstof</w:t>
            </w:r>
          </w:p>
        </w:tc>
        <w:tc>
          <w:tcPr>
            <w:tcW w:w="864" w:type="dxa"/>
            <w:tcBorders>
              <w:bottom w:val="single" w:sz="4" w:space="0" w:color="000000"/>
            </w:tcBorders>
            <w:vAlign w:val="center"/>
          </w:tcPr>
          <w:p w14:paraId="4EBA9C3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68079A7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06BD685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nil"/>
            </w:tcBorders>
            <w:vAlign w:val="center"/>
          </w:tcPr>
          <w:p w14:paraId="2B59031D"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545B5C45" w14:textId="77777777" w:rsidTr="00D43775">
        <w:trPr>
          <w:trHeight w:val="397"/>
        </w:trPr>
        <w:tc>
          <w:tcPr>
            <w:tcW w:w="3600" w:type="dxa"/>
            <w:tcBorders>
              <w:bottom w:val="single" w:sz="4" w:space="0" w:color="000000"/>
            </w:tcBorders>
            <w:vAlign w:val="center"/>
          </w:tcPr>
          <w:p w14:paraId="76E44774"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Voorbereiding is aanwezig / tijdig / verzorgd / volledig</w:t>
            </w:r>
          </w:p>
        </w:tc>
        <w:tc>
          <w:tcPr>
            <w:tcW w:w="864" w:type="dxa"/>
            <w:tcBorders>
              <w:bottom w:val="single" w:sz="4" w:space="0" w:color="000000"/>
            </w:tcBorders>
            <w:vAlign w:val="center"/>
          </w:tcPr>
          <w:p w14:paraId="2E96321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530B72A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tcBorders>
              <w:bottom w:val="single" w:sz="4" w:space="0" w:color="000000"/>
            </w:tcBorders>
            <w:vAlign w:val="center"/>
          </w:tcPr>
          <w:p w14:paraId="7939EDD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top w:val="nil"/>
              <w:bottom w:val="single" w:sz="4" w:space="0" w:color="000000"/>
            </w:tcBorders>
            <w:vAlign w:val="center"/>
          </w:tcPr>
          <w:p w14:paraId="3E656EE0"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41F5AC6C" w14:textId="77777777" w:rsidTr="00D43775">
        <w:trPr>
          <w:trHeight w:val="397"/>
        </w:trPr>
        <w:tc>
          <w:tcPr>
            <w:tcW w:w="3600" w:type="dxa"/>
            <w:shd w:val="clear" w:color="auto" w:fill="D9D9D9"/>
            <w:vAlign w:val="center"/>
          </w:tcPr>
          <w:p w14:paraId="4FEF9530"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353B2F46"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3A916C4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77F4473E"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715E1918"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08E48B12" w14:textId="77777777" w:rsidR="0035088C" w:rsidRPr="00D43775" w:rsidRDefault="0035088C" w:rsidP="00210905">
      <w:pPr>
        <w:spacing w:after="0" w:line="240" w:lineRule="auto"/>
        <w:rPr>
          <w:rFonts w:ascii="Corbel" w:hAnsi="Corbel"/>
          <w:b/>
          <w:sz w:val="20"/>
          <w:szCs w:val="20"/>
          <w:lang w:val="nl-BE"/>
        </w:rPr>
      </w:pPr>
    </w:p>
    <w:tbl>
      <w:tblPr>
        <w:tblW w:w="9792"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00"/>
        <w:gridCol w:w="864"/>
        <w:gridCol w:w="864"/>
        <w:gridCol w:w="864"/>
        <w:gridCol w:w="3600"/>
      </w:tblGrid>
      <w:tr w:rsidR="0035088C" w:rsidRPr="00D43775" w14:paraId="25AE270C" w14:textId="77777777" w:rsidTr="00D43775">
        <w:trPr>
          <w:trHeight w:val="397"/>
        </w:trPr>
        <w:tc>
          <w:tcPr>
            <w:tcW w:w="9792" w:type="dxa"/>
            <w:gridSpan w:val="5"/>
            <w:tcBorders>
              <w:bottom w:val="single" w:sz="4" w:space="0" w:color="000000"/>
            </w:tcBorders>
            <w:shd w:val="clear" w:color="auto" w:fill="BFBFBF"/>
            <w:vAlign w:val="center"/>
          </w:tcPr>
          <w:p w14:paraId="42B7F13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Beroepshoudingen</w:t>
            </w:r>
          </w:p>
        </w:tc>
      </w:tr>
      <w:tr w:rsidR="0035088C" w:rsidRPr="00D43775" w14:paraId="03AD4D34" w14:textId="77777777" w:rsidTr="00D43775">
        <w:trPr>
          <w:trHeight w:val="397"/>
        </w:trPr>
        <w:tc>
          <w:tcPr>
            <w:tcW w:w="3600" w:type="dxa"/>
            <w:shd w:val="clear" w:color="auto" w:fill="D9D9D9"/>
            <w:vAlign w:val="center"/>
          </w:tcPr>
          <w:p w14:paraId="251CBD32" w14:textId="77777777" w:rsidR="0035088C" w:rsidRPr="00D43775" w:rsidRDefault="0035088C" w:rsidP="00210905">
            <w:pPr>
              <w:spacing w:after="0" w:line="240" w:lineRule="auto"/>
              <w:jc w:val="center"/>
              <w:rPr>
                <w:rFonts w:ascii="Corbel" w:hAnsi="Corbel"/>
                <w:b/>
                <w:sz w:val="20"/>
                <w:szCs w:val="20"/>
                <w:lang w:val="nl-BE"/>
              </w:rPr>
            </w:pPr>
          </w:p>
        </w:tc>
        <w:tc>
          <w:tcPr>
            <w:tcW w:w="864" w:type="dxa"/>
            <w:shd w:val="clear" w:color="auto" w:fill="D9D9D9"/>
            <w:vAlign w:val="center"/>
          </w:tcPr>
          <w:p w14:paraId="5A92E5BA"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Goed</w:t>
            </w:r>
          </w:p>
        </w:tc>
        <w:tc>
          <w:tcPr>
            <w:tcW w:w="864" w:type="dxa"/>
            <w:shd w:val="clear" w:color="auto" w:fill="D9D9D9"/>
            <w:vAlign w:val="center"/>
          </w:tcPr>
          <w:p w14:paraId="5084041C"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Matig</w:t>
            </w:r>
          </w:p>
        </w:tc>
        <w:tc>
          <w:tcPr>
            <w:tcW w:w="864" w:type="dxa"/>
            <w:shd w:val="clear" w:color="auto" w:fill="D9D9D9"/>
            <w:vAlign w:val="center"/>
          </w:tcPr>
          <w:p w14:paraId="739E8374"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Onvold</w:t>
            </w:r>
          </w:p>
        </w:tc>
        <w:tc>
          <w:tcPr>
            <w:tcW w:w="3600" w:type="dxa"/>
            <w:tcBorders>
              <w:bottom w:val="single" w:sz="4" w:space="0" w:color="000000"/>
            </w:tcBorders>
            <w:shd w:val="clear" w:color="auto" w:fill="D9D9D9"/>
            <w:vAlign w:val="center"/>
          </w:tcPr>
          <w:p w14:paraId="2325FED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t>Opmerkingen</w:t>
            </w:r>
          </w:p>
        </w:tc>
      </w:tr>
      <w:tr w:rsidR="0035088C" w:rsidRPr="00D43775" w14:paraId="1F781903" w14:textId="77777777" w:rsidTr="00D43775">
        <w:trPr>
          <w:trHeight w:val="397"/>
        </w:trPr>
        <w:tc>
          <w:tcPr>
            <w:tcW w:w="3600" w:type="dxa"/>
            <w:vAlign w:val="center"/>
          </w:tcPr>
          <w:p w14:paraId="2A777CFD" w14:textId="77777777" w:rsidR="0035088C" w:rsidRPr="00D43775" w:rsidRDefault="0035088C" w:rsidP="00210905">
            <w:pPr>
              <w:spacing w:after="0" w:line="240" w:lineRule="auto"/>
              <w:rPr>
                <w:rFonts w:ascii="Corbel" w:hAnsi="Corbel"/>
                <w:sz w:val="20"/>
                <w:szCs w:val="20"/>
                <w:lang w:val="nl-BE"/>
              </w:rPr>
            </w:pPr>
            <w:r w:rsidRPr="00D43775">
              <w:rPr>
                <w:rFonts w:ascii="Corbel" w:hAnsi="Corbel"/>
                <w:sz w:val="20"/>
                <w:szCs w:val="20"/>
                <w:lang w:val="nl-BE"/>
              </w:rPr>
              <w:t>Gelieve het document beroepshoudingen in te vullen</w:t>
            </w:r>
          </w:p>
        </w:tc>
        <w:tc>
          <w:tcPr>
            <w:tcW w:w="864" w:type="dxa"/>
            <w:vAlign w:val="center"/>
          </w:tcPr>
          <w:p w14:paraId="4502B91F"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1484B17B"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vAlign w:val="center"/>
          </w:tcPr>
          <w:p w14:paraId="41997FA5"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tcBorders>
              <w:bottom w:val="nil"/>
            </w:tcBorders>
            <w:vAlign w:val="center"/>
          </w:tcPr>
          <w:p w14:paraId="38C2AD1E"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2"/>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35088C" w:rsidRPr="00D43775" w14:paraId="0DFA7476" w14:textId="77777777" w:rsidTr="00D43775">
        <w:trPr>
          <w:trHeight w:val="397"/>
        </w:trPr>
        <w:tc>
          <w:tcPr>
            <w:tcW w:w="3600" w:type="dxa"/>
            <w:shd w:val="clear" w:color="auto" w:fill="D9D9D9"/>
            <w:vAlign w:val="center"/>
          </w:tcPr>
          <w:p w14:paraId="5D645C02" w14:textId="77777777" w:rsidR="0035088C" w:rsidRPr="00D43775" w:rsidRDefault="0035088C" w:rsidP="00210905">
            <w:pPr>
              <w:spacing w:after="0" w:line="240" w:lineRule="auto"/>
              <w:jc w:val="right"/>
              <w:rPr>
                <w:rFonts w:ascii="Corbel" w:hAnsi="Corbel"/>
                <w:b/>
                <w:sz w:val="20"/>
                <w:szCs w:val="20"/>
                <w:lang w:val="nl-BE"/>
              </w:rPr>
            </w:pPr>
            <w:r w:rsidRPr="00D43775">
              <w:rPr>
                <w:rFonts w:ascii="Corbel" w:hAnsi="Corbel"/>
                <w:b/>
                <w:sz w:val="20"/>
                <w:szCs w:val="20"/>
                <w:lang w:val="nl-BE"/>
              </w:rPr>
              <w:t>CODE</w:t>
            </w:r>
          </w:p>
        </w:tc>
        <w:tc>
          <w:tcPr>
            <w:tcW w:w="864" w:type="dxa"/>
            <w:shd w:val="clear" w:color="auto" w:fill="D9D9D9"/>
            <w:vAlign w:val="center"/>
          </w:tcPr>
          <w:p w14:paraId="6E2AA359"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1"/>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74C97960"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2"/>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864" w:type="dxa"/>
            <w:shd w:val="clear" w:color="auto" w:fill="D9D9D9"/>
            <w:vAlign w:val="center"/>
          </w:tcPr>
          <w:p w14:paraId="70425561" w14:textId="77777777" w:rsidR="0035088C" w:rsidRPr="00D43775" w:rsidRDefault="0035088C" w:rsidP="00210905">
            <w:pPr>
              <w:spacing w:after="0" w:line="240" w:lineRule="auto"/>
              <w:jc w:val="center"/>
              <w:rPr>
                <w:rFonts w:ascii="Corbel" w:hAnsi="Corbel"/>
                <w:b/>
                <w:sz w:val="20"/>
                <w:szCs w:val="20"/>
                <w:lang w:val="nl-BE"/>
              </w:rPr>
            </w:pPr>
            <w:r w:rsidRPr="00D43775">
              <w:rPr>
                <w:rFonts w:ascii="Corbel" w:hAnsi="Corbel"/>
                <w:b/>
                <w:sz w:val="20"/>
                <w:szCs w:val="20"/>
                <w:lang w:val="nl-BE"/>
              </w:rPr>
              <w:fldChar w:fldCharType="begin">
                <w:ffData>
                  <w:name w:val="Check3"/>
                  <w:enabled/>
                  <w:calcOnExit w:val="0"/>
                  <w:checkBox>
                    <w:sizeAuto/>
                    <w:default w:val="0"/>
                    <w:checked w:val="0"/>
                  </w:checkBox>
                </w:ffData>
              </w:fldChar>
            </w:r>
            <w:r w:rsidRPr="00D43775">
              <w:rPr>
                <w:rFonts w:ascii="Corbel" w:hAnsi="Corbel"/>
                <w:b/>
                <w:sz w:val="20"/>
                <w:szCs w:val="20"/>
                <w:lang w:val="nl-BE"/>
              </w:rPr>
              <w:instrText xml:space="preserve"> FORMCHECKBOX </w:instrText>
            </w:r>
            <w:r w:rsidR="00E0433E">
              <w:rPr>
                <w:rFonts w:ascii="Corbel" w:hAnsi="Corbel"/>
                <w:b/>
                <w:sz w:val="20"/>
                <w:szCs w:val="20"/>
                <w:lang w:val="nl-BE"/>
              </w:rPr>
            </w:r>
            <w:r w:rsidR="00E0433E">
              <w:rPr>
                <w:rFonts w:ascii="Corbel" w:hAnsi="Corbel"/>
                <w:b/>
                <w:sz w:val="20"/>
                <w:szCs w:val="20"/>
                <w:lang w:val="nl-BE"/>
              </w:rPr>
              <w:fldChar w:fldCharType="separate"/>
            </w:r>
            <w:r w:rsidRPr="00D43775">
              <w:rPr>
                <w:rFonts w:ascii="Corbel" w:hAnsi="Corbel"/>
                <w:b/>
                <w:sz w:val="20"/>
                <w:szCs w:val="20"/>
                <w:lang w:val="nl-BE"/>
              </w:rPr>
              <w:fldChar w:fldCharType="end"/>
            </w:r>
          </w:p>
        </w:tc>
        <w:tc>
          <w:tcPr>
            <w:tcW w:w="3600" w:type="dxa"/>
            <w:shd w:val="clear" w:color="auto" w:fill="D9D9D9"/>
            <w:vAlign w:val="center"/>
          </w:tcPr>
          <w:p w14:paraId="3BD24DAB" w14:textId="77777777" w:rsidR="0035088C" w:rsidRPr="00D43775" w:rsidRDefault="0035088C" w:rsidP="00210905">
            <w:pPr>
              <w:spacing w:after="0" w:line="240" w:lineRule="auto"/>
              <w:jc w:val="center"/>
              <w:rPr>
                <w:rFonts w:ascii="Corbel" w:hAnsi="Corbel"/>
                <w:sz w:val="20"/>
                <w:szCs w:val="20"/>
                <w:lang w:val="nl-BE"/>
              </w:rPr>
            </w:pPr>
            <w:r w:rsidRPr="00D43775">
              <w:rPr>
                <w:rFonts w:ascii="Corbel" w:hAnsi="Corbel"/>
                <w:sz w:val="20"/>
                <w:szCs w:val="20"/>
                <w:lang w:val="nl-BE"/>
              </w:rPr>
              <w:fldChar w:fldCharType="begin">
                <w:ffData>
                  <w:name w:val="Text23"/>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5C529673" w14:textId="77777777" w:rsidR="0035088C" w:rsidRPr="00D43775" w:rsidRDefault="0035088C" w:rsidP="00210905">
      <w:pPr>
        <w:spacing w:after="0" w:line="240" w:lineRule="auto"/>
        <w:rPr>
          <w:rFonts w:ascii="Corbel" w:hAnsi="Corbel"/>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5099EE76" w14:textId="77777777" w:rsidTr="00D43775">
        <w:tc>
          <w:tcPr>
            <w:tcW w:w="9792" w:type="dxa"/>
            <w:tcBorders>
              <w:bottom w:val="nil"/>
            </w:tcBorders>
          </w:tcPr>
          <w:p w14:paraId="6762B3D5"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t xml:space="preserve">Wat zijn volgens u de </w:t>
            </w:r>
            <w:r w:rsidRPr="00D43775">
              <w:rPr>
                <w:rFonts w:ascii="Corbel" w:hAnsi="Corbel"/>
                <w:b/>
                <w:sz w:val="20"/>
                <w:szCs w:val="20"/>
                <w:lang w:val="nl-BE"/>
              </w:rPr>
              <w:t>sterke kanten</w:t>
            </w:r>
            <w:r w:rsidRPr="00D43775">
              <w:rPr>
                <w:rFonts w:ascii="Corbel" w:hAnsi="Corbel"/>
                <w:sz w:val="20"/>
                <w:szCs w:val="20"/>
                <w:lang w:val="nl-BE"/>
              </w:rPr>
              <w:t xml:space="preserve"> van de student?</w:t>
            </w:r>
          </w:p>
        </w:tc>
      </w:tr>
      <w:tr w:rsidR="00210905" w:rsidRPr="00D43775" w14:paraId="7BD644DF" w14:textId="77777777" w:rsidTr="00D43775">
        <w:tc>
          <w:tcPr>
            <w:tcW w:w="9792" w:type="dxa"/>
            <w:tcBorders>
              <w:top w:val="nil"/>
              <w:bottom w:val="single" w:sz="4" w:space="0" w:color="auto"/>
            </w:tcBorders>
          </w:tcPr>
          <w:p w14:paraId="3C5DF6EA"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fldChar w:fldCharType="begin">
                <w:ffData>
                  <w:name w:val="Text26"/>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r w:rsidR="00210905" w:rsidRPr="00D43775" w14:paraId="072F0820" w14:textId="77777777" w:rsidTr="00D43775">
        <w:tc>
          <w:tcPr>
            <w:tcW w:w="9792" w:type="dxa"/>
            <w:tcBorders>
              <w:bottom w:val="nil"/>
            </w:tcBorders>
          </w:tcPr>
          <w:p w14:paraId="661D255B"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t xml:space="preserve">Wat zijn volgens u de </w:t>
            </w:r>
            <w:r w:rsidRPr="00D43775">
              <w:rPr>
                <w:rFonts w:ascii="Corbel" w:hAnsi="Corbel"/>
                <w:b/>
                <w:sz w:val="20"/>
                <w:szCs w:val="20"/>
                <w:lang w:val="nl-BE"/>
              </w:rPr>
              <w:t>concrete werkpunten</w:t>
            </w:r>
            <w:r w:rsidRPr="00D43775">
              <w:rPr>
                <w:rFonts w:ascii="Corbel" w:hAnsi="Corbel"/>
                <w:sz w:val="20"/>
                <w:szCs w:val="20"/>
                <w:lang w:val="nl-BE"/>
              </w:rPr>
              <w:t xml:space="preserve"> van de student?</w:t>
            </w:r>
          </w:p>
        </w:tc>
      </w:tr>
      <w:tr w:rsidR="00210905" w:rsidRPr="00D43775" w14:paraId="602EEA31" w14:textId="77777777" w:rsidTr="00D43775">
        <w:tc>
          <w:tcPr>
            <w:tcW w:w="9792" w:type="dxa"/>
            <w:tcBorders>
              <w:top w:val="nil"/>
            </w:tcBorders>
          </w:tcPr>
          <w:p w14:paraId="325774F7" w14:textId="77777777" w:rsidR="00210905" w:rsidRPr="00D43775" w:rsidRDefault="00210905" w:rsidP="00210905">
            <w:pPr>
              <w:spacing w:after="0" w:line="240" w:lineRule="auto"/>
              <w:rPr>
                <w:rFonts w:ascii="Corbel" w:hAnsi="Corbel"/>
                <w:sz w:val="20"/>
                <w:szCs w:val="20"/>
                <w:lang w:val="nl-BE"/>
              </w:rPr>
            </w:pPr>
            <w:r w:rsidRPr="00D43775">
              <w:rPr>
                <w:rFonts w:ascii="Corbel" w:hAnsi="Corbel"/>
                <w:sz w:val="20"/>
                <w:szCs w:val="20"/>
                <w:lang w:val="nl-BE"/>
              </w:rPr>
              <w:fldChar w:fldCharType="begin">
                <w:ffData>
                  <w:name w:val="Text26"/>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02DB3811" w14:textId="77777777" w:rsidR="0035088C" w:rsidRPr="00D43775" w:rsidRDefault="0035088C" w:rsidP="00210905">
      <w:pPr>
        <w:spacing w:after="0" w:line="240" w:lineRule="auto"/>
        <w:rPr>
          <w:rFonts w:ascii="Corbel" w:hAnsi="Corbel"/>
          <w:b/>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0EA69432" w14:textId="77777777" w:rsidTr="00D43775">
        <w:tc>
          <w:tcPr>
            <w:tcW w:w="9792" w:type="dxa"/>
            <w:tcBorders>
              <w:bottom w:val="nil"/>
            </w:tcBorders>
          </w:tcPr>
          <w:p w14:paraId="2F02849F" w14:textId="77777777" w:rsidR="00210905" w:rsidRPr="00D43775" w:rsidRDefault="00210905" w:rsidP="00210905">
            <w:pPr>
              <w:spacing w:after="0" w:line="240" w:lineRule="auto"/>
              <w:rPr>
                <w:rFonts w:ascii="Corbel" w:hAnsi="Corbel"/>
                <w:b/>
                <w:sz w:val="20"/>
                <w:szCs w:val="20"/>
                <w:lang w:val="nl-BE"/>
              </w:rPr>
            </w:pPr>
            <w:r w:rsidRPr="00D43775">
              <w:rPr>
                <w:rFonts w:ascii="Corbel" w:hAnsi="Corbel"/>
                <w:b/>
                <w:sz w:val="20"/>
                <w:szCs w:val="20"/>
                <w:lang w:val="nl-BE"/>
              </w:rPr>
              <w:t>Opmerkingen:</w:t>
            </w:r>
          </w:p>
        </w:tc>
      </w:tr>
      <w:tr w:rsidR="00210905" w:rsidRPr="00D43775" w14:paraId="58148EA8" w14:textId="77777777" w:rsidTr="00D43775">
        <w:tc>
          <w:tcPr>
            <w:tcW w:w="9792" w:type="dxa"/>
            <w:tcBorders>
              <w:top w:val="nil"/>
            </w:tcBorders>
          </w:tcPr>
          <w:p w14:paraId="278FF0C5" w14:textId="77777777" w:rsidR="00210905" w:rsidRPr="00D43775" w:rsidRDefault="00210905" w:rsidP="00210905">
            <w:pPr>
              <w:spacing w:after="0" w:line="240" w:lineRule="auto"/>
              <w:rPr>
                <w:rFonts w:ascii="Corbel" w:hAnsi="Corbel"/>
                <w:b/>
                <w:sz w:val="20"/>
                <w:szCs w:val="20"/>
                <w:lang w:val="nl-BE"/>
              </w:rPr>
            </w:pPr>
            <w:r w:rsidRPr="00D43775">
              <w:rPr>
                <w:rFonts w:ascii="Corbel" w:hAnsi="Corbel"/>
                <w:sz w:val="20"/>
                <w:szCs w:val="20"/>
                <w:lang w:val="nl-BE"/>
              </w:rPr>
              <w:fldChar w:fldCharType="begin">
                <w:ffData>
                  <w:name w:val="Text27"/>
                  <w:enabled/>
                  <w:calcOnExit w:val="0"/>
                  <w:textInput/>
                </w:ffData>
              </w:fldChar>
            </w:r>
            <w:r w:rsidRPr="00D43775">
              <w:rPr>
                <w:rFonts w:ascii="Corbel" w:hAnsi="Corbel"/>
                <w:sz w:val="20"/>
                <w:szCs w:val="20"/>
                <w:lang w:val="nl-BE"/>
              </w:rPr>
              <w:instrText xml:space="preserve"> FORMTEXT </w:instrText>
            </w:r>
            <w:r w:rsidRPr="00D43775">
              <w:rPr>
                <w:rFonts w:ascii="Corbel" w:hAnsi="Corbel"/>
                <w:sz w:val="20"/>
                <w:szCs w:val="20"/>
                <w:lang w:val="nl-BE"/>
              </w:rPr>
            </w:r>
            <w:r w:rsidRPr="00D43775">
              <w:rPr>
                <w:rFonts w:ascii="Corbel" w:hAnsi="Corbel"/>
                <w:sz w:val="20"/>
                <w:szCs w:val="20"/>
                <w:lang w:val="nl-BE"/>
              </w:rPr>
              <w:fldChar w:fldCharType="separate"/>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noProof/>
                <w:sz w:val="20"/>
                <w:szCs w:val="20"/>
                <w:lang w:val="nl-BE"/>
              </w:rPr>
              <w:t> </w:t>
            </w:r>
            <w:r w:rsidRPr="00D43775">
              <w:rPr>
                <w:rFonts w:ascii="Corbel" w:hAnsi="Corbel"/>
                <w:sz w:val="20"/>
                <w:szCs w:val="20"/>
                <w:lang w:val="nl-BE"/>
              </w:rPr>
              <w:fldChar w:fldCharType="end"/>
            </w:r>
          </w:p>
        </w:tc>
      </w:tr>
    </w:tbl>
    <w:p w14:paraId="27B19BC0" w14:textId="77777777" w:rsidR="00210905" w:rsidRPr="00D43775" w:rsidRDefault="00210905" w:rsidP="00210905">
      <w:pPr>
        <w:spacing w:after="0" w:line="240" w:lineRule="auto"/>
        <w:rPr>
          <w:rFonts w:ascii="Corbel" w:hAnsi="Corbel"/>
          <w:b/>
          <w:sz w:val="20"/>
          <w:szCs w:val="20"/>
          <w:lang w:val="nl-BE"/>
        </w:rPr>
      </w:pPr>
    </w:p>
    <w:tbl>
      <w:tblPr>
        <w:tblStyle w:val="Tabelraster"/>
        <w:tblW w:w="9792" w:type="dxa"/>
        <w:tblInd w:w="-459" w:type="dxa"/>
        <w:tblLook w:val="04A0" w:firstRow="1" w:lastRow="0" w:firstColumn="1" w:lastColumn="0" w:noHBand="0" w:noVBand="1"/>
      </w:tblPr>
      <w:tblGrid>
        <w:gridCol w:w="9792"/>
      </w:tblGrid>
      <w:tr w:rsidR="00210905" w:rsidRPr="00D43775" w14:paraId="6D87D0E9" w14:textId="77777777" w:rsidTr="00D43775">
        <w:tc>
          <w:tcPr>
            <w:tcW w:w="9792" w:type="dxa"/>
          </w:tcPr>
          <w:p w14:paraId="03AAFAC8" w14:textId="77777777" w:rsidR="001778D8" w:rsidRDefault="00D43775" w:rsidP="00210905">
            <w:pPr>
              <w:spacing w:after="0" w:line="240" w:lineRule="auto"/>
              <w:rPr>
                <w:rFonts w:ascii="Corbel" w:hAnsi="Corbel"/>
                <w:sz w:val="20"/>
                <w:szCs w:val="20"/>
              </w:rPr>
            </w:pPr>
            <w:bookmarkStart w:id="1" w:name="Dropdown14"/>
            <w:r w:rsidRPr="00D43775">
              <w:rPr>
                <w:rFonts w:ascii="Corbel" w:hAnsi="Corbel"/>
                <w:b/>
                <w:sz w:val="20"/>
                <w:szCs w:val="20"/>
                <w:lang w:val="nl-BE"/>
              </w:rPr>
              <w:t xml:space="preserve">Eindbeoordeling </w:t>
            </w:r>
            <w:r w:rsidR="00EE2C5B">
              <w:rPr>
                <w:rFonts w:ascii="Corbel" w:hAnsi="Corbel"/>
                <w:b/>
                <w:sz w:val="20"/>
                <w:szCs w:val="20"/>
                <w:lang w:val="nl-BE"/>
              </w:rPr>
              <w:t>Mentor S</w:t>
            </w:r>
            <w:r w:rsidRPr="00D43775">
              <w:rPr>
                <w:rFonts w:ascii="Corbel" w:hAnsi="Corbel"/>
                <w:b/>
                <w:sz w:val="20"/>
                <w:szCs w:val="20"/>
                <w:lang w:val="nl-BE"/>
              </w:rPr>
              <w:t>tageplaats:</w:t>
            </w:r>
            <w:r w:rsidR="00C7086D">
              <w:rPr>
                <w:rFonts w:ascii="Corbel" w:hAnsi="Corbel"/>
                <w:sz w:val="20"/>
                <w:szCs w:val="20"/>
              </w:rPr>
              <w:t xml:space="preserve"> </w:t>
            </w:r>
            <w:r w:rsidR="001778D8">
              <w:rPr>
                <w:rFonts w:ascii="Corbel" w:hAnsi="Corbel"/>
                <w:sz w:val="20"/>
                <w:szCs w:val="20"/>
              </w:rPr>
              <w:fldChar w:fldCharType="begin">
                <w:ffData>
                  <w:name w:val=""/>
                  <w:enabled/>
                  <w:calcOnExit w:val="0"/>
                  <w:ddList>
                    <w:listEntry w:val="Code 1"/>
                    <w:listEntry w:val="G"/>
                    <w:listEntry w:val="M"/>
                    <w:listEntry w:val="O"/>
                  </w:ddList>
                </w:ffData>
              </w:fldChar>
            </w:r>
            <w:r w:rsidR="001778D8">
              <w:rPr>
                <w:rFonts w:ascii="Corbel" w:hAnsi="Corbel"/>
                <w:sz w:val="20"/>
                <w:szCs w:val="20"/>
              </w:rPr>
              <w:instrText xml:space="preserve"> FORMDROPDOWN </w:instrText>
            </w:r>
            <w:r w:rsidR="00E0433E">
              <w:rPr>
                <w:rFonts w:ascii="Corbel" w:hAnsi="Corbel"/>
                <w:sz w:val="20"/>
                <w:szCs w:val="20"/>
              </w:rPr>
            </w:r>
            <w:r w:rsidR="00E0433E">
              <w:rPr>
                <w:rFonts w:ascii="Corbel" w:hAnsi="Corbel"/>
                <w:sz w:val="20"/>
                <w:szCs w:val="20"/>
              </w:rPr>
              <w:fldChar w:fldCharType="separate"/>
            </w:r>
            <w:r w:rsidR="001778D8">
              <w:rPr>
                <w:rFonts w:ascii="Corbel" w:hAnsi="Corbel"/>
                <w:sz w:val="20"/>
                <w:szCs w:val="20"/>
              </w:rPr>
              <w:fldChar w:fldCharType="end"/>
            </w:r>
            <w:r w:rsidR="001778D8">
              <w:rPr>
                <w:rFonts w:ascii="Corbel" w:hAnsi="Corbel"/>
                <w:sz w:val="20"/>
                <w:szCs w:val="20"/>
              </w:rPr>
              <w:t xml:space="preserve"> of Code 1: G - M - O (Omcirkel de juiste code)</w:t>
            </w:r>
          </w:p>
          <w:p w14:paraId="105A269B" w14:textId="0C7105DB" w:rsidR="00D43775" w:rsidRPr="00D43775" w:rsidRDefault="00D43775" w:rsidP="00210905">
            <w:pPr>
              <w:spacing w:after="0" w:line="240" w:lineRule="auto"/>
              <w:rPr>
                <w:rFonts w:ascii="Corbel" w:hAnsi="Corbel"/>
                <w:sz w:val="20"/>
                <w:szCs w:val="20"/>
              </w:rPr>
            </w:pPr>
            <w:r w:rsidRPr="00D43775">
              <w:rPr>
                <w:rFonts w:ascii="Corbel" w:hAnsi="Corbel"/>
                <w:b/>
                <w:sz w:val="20"/>
                <w:szCs w:val="20"/>
                <w:lang w:val="nl-BE"/>
              </w:rPr>
              <w:t xml:space="preserve">Eindbeoordeling Stagebezoeker Hogeschool: </w:t>
            </w:r>
            <w:bookmarkEnd w:id="1"/>
            <w:r w:rsidR="00C7086D">
              <w:rPr>
                <w:rFonts w:ascii="Corbel" w:hAnsi="Corbel"/>
                <w:sz w:val="20"/>
                <w:szCs w:val="20"/>
              </w:rPr>
              <w:fldChar w:fldCharType="begin">
                <w:ffData>
                  <w:name w:val=""/>
                  <w:enabled/>
                  <w:calcOnExit w:val="0"/>
                  <w:ddList>
                    <w:listEntry w:val="Code 1"/>
                    <w:listEntry w:val="G"/>
                    <w:listEntry w:val="M"/>
                    <w:listEntry w:val="O"/>
                  </w:ddList>
                </w:ffData>
              </w:fldChar>
            </w:r>
            <w:r w:rsidR="00C7086D">
              <w:rPr>
                <w:rFonts w:ascii="Corbel" w:hAnsi="Corbel"/>
                <w:sz w:val="20"/>
                <w:szCs w:val="20"/>
              </w:rPr>
              <w:instrText xml:space="preserve"> FORMDROPDOWN </w:instrText>
            </w:r>
            <w:r w:rsidR="00E0433E">
              <w:rPr>
                <w:rFonts w:ascii="Corbel" w:hAnsi="Corbel"/>
                <w:sz w:val="20"/>
                <w:szCs w:val="20"/>
              </w:rPr>
            </w:r>
            <w:r w:rsidR="00E0433E">
              <w:rPr>
                <w:rFonts w:ascii="Corbel" w:hAnsi="Corbel"/>
                <w:sz w:val="20"/>
                <w:szCs w:val="20"/>
              </w:rPr>
              <w:fldChar w:fldCharType="separate"/>
            </w:r>
            <w:r w:rsidR="00C7086D">
              <w:rPr>
                <w:rFonts w:ascii="Corbel" w:hAnsi="Corbel"/>
                <w:sz w:val="20"/>
                <w:szCs w:val="20"/>
              </w:rPr>
              <w:fldChar w:fldCharType="end"/>
            </w:r>
          </w:p>
        </w:tc>
      </w:tr>
    </w:tbl>
    <w:p w14:paraId="0E667B3A" w14:textId="77777777" w:rsidR="0035088C" w:rsidRPr="00D43775" w:rsidRDefault="0035088C" w:rsidP="00210905">
      <w:pPr>
        <w:spacing w:after="0" w:line="240" w:lineRule="auto"/>
        <w:rPr>
          <w:rFonts w:ascii="Corbel" w:hAnsi="Corbel"/>
          <w:b/>
          <w:sz w:val="20"/>
          <w:szCs w:val="20"/>
          <w:lang w:val="nl-BE"/>
        </w:rPr>
      </w:pPr>
    </w:p>
    <w:p w14:paraId="0C9207DC" w14:textId="77777777" w:rsidR="00F84524" w:rsidRPr="00D43775" w:rsidRDefault="0035088C" w:rsidP="00210905">
      <w:pPr>
        <w:spacing w:after="0" w:line="240" w:lineRule="auto"/>
        <w:ind w:left="-567"/>
        <w:rPr>
          <w:rFonts w:ascii="Corbel" w:hAnsi="Corbel"/>
          <w:b/>
          <w:sz w:val="20"/>
          <w:szCs w:val="20"/>
          <w:lang w:val="nl-BE"/>
        </w:rPr>
      </w:pPr>
      <w:r w:rsidRPr="00D43775">
        <w:rPr>
          <w:rFonts w:ascii="Corbel" w:hAnsi="Corbel"/>
          <w:b/>
          <w:sz w:val="20"/>
          <w:szCs w:val="20"/>
          <w:lang w:val="nl-BE"/>
        </w:rPr>
        <w:t xml:space="preserve">Datum: </w:t>
      </w:r>
      <w:bookmarkStart w:id="2" w:name="Text32"/>
      <w:r w:rsidRPr="00D43775">
        <w:rPr>
          <w:rFonts w:ascii="Corbel" w:hAnsi="Corbel"/>
          <w:sz w:val="20"/>
          <w:szCs w:val="20"/>
          <w:lang w:val="en-US"/>
        </w:rPr>
        <w:fldChar w:fldCharType="begin">
          <w:ffData>
            <w:name w:val="Text32"/>
            <w:enabled/>
            <w:calcOnExit w:val="0"/>
            <w:textInput/>
          </w:ffData>
        </w:fldChar>
      </w:r>
      <w:r w:rsidRPr="00D43775">
        <w:rPr>
          <w:rFonts w:ascii="Corbel" w:hAnsi="Corbel"/>
          <w:sz w:val="20"/>
          <w:szCs w:val="20"/>
          <w:lang w:val="en-US"/>
        </w:rPr>
        <w:instrText xml:space="preserve"> FORMTEXT </w:instrText>
      </w:r>
      <w:r w:rsidRPr="00D43775">
        <w:rPr>
          <w:rFonts w:ascii="Corbel" w:hAnsi="Corbel"/>
          <w:sz w:val="20"/>
          <w:szCs w:val="20"/>
          <w:lang w:val="en-US"/>
        </w:rPr>
      </w:r>
      <w:r w:rsidRPr="00D43775">
        <w:rPr>
          <w:rFonts w:ascii="Corbel" w:hAnsi="Corbel"/>
          <w:sz w:val="20"/>
          <w:szCs w:val="20"/>
          <w:lang w:val="en-US"/>
        </w:rPr>
        <w:fldChar w:fldCharType="separate"/>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noProof/>
          <w:sz w:val="20"/>
          <w:szCs w:val="20"/>
          <w:lang w:val="en-US"/>
        </w:rPr>
        <w:t> </w:t>
      </w:r>
      <w:r w:rsidRPr="00D43775">
        <w:rPr>
          <w:rFonts w:ascii="Corbel" w:hAnsi="Corbel"/>
          <w:sz w:val="20"/>
          <w:szCs w:val="20"/>
          <w:lang w:val="en-US"/>
        </w:rPr>
        <w:fldChar w:fldCharType="end"/>
      </w:r>
      <w:bookmarkEnd w:id="2"/>
      <w:r w:rsidRPr="00D43775">
        <w:rPr>
          <w:rFonts w:ascii="Corbel" w:hAnsi="Corbel"/>
          <w:sz w:val="20"/>
          <w:szCs w:val="20"/>
          <w:lang w:val="en-US"/>
        </w:rPr>
        <w:t xml:space="preserve">                                                </w:t>
      </w:r>
      <w:r w:rsidRPr="00D43775">
        <w:rPr>
          <w:rFonts w:ascii="Corbel" w:hAnsi="Corbel"/>
          <w:sz w:val="20"/>
          <w:szCs w:val="20"/>
          <w:lang w:val="en-US"/>
        </w:rPr>
        <w:tab/>
      </w:r>
      <w:r w:rsidRPr="00D43775">
        <w:rPr>
          <w:rFonts w:ascii="Corbel" w:hAnsi="Corbel"/>
          <w:sz w:val="20"/>
          <w:szCs w:val="20"/>
          <w:lang w:val="en-US"/>
        </w:rPr>
        <w:tab/>
      </w:r>
      <w:r w:rsidR="00210905" w:rsidRPr="00D43775">
        <w:rPr>
          <w:rFonts w:ascii="Corbel" w:hAnsi="Corbel"/>
          <w:sz w:val="20"/>
          <w:szCs w:val="20"/>
          <w:lang w:val="en-US"/>
        </w:rPr>
        <w:tab/>
      </w:r>
      <w:r w:rsidRPr="00D43775">
        <w:rPr>
          <w:rFonts w:ascii="Corbel" w:hAnsi="Corbel"/>
          <w:b/>
          <w:sz w:val="20"/>
          <w:szCs w:val="20"/>
          <w:lang w:val="nl-BE"/>
        </w:rPr>
        <w:t xml:space="preserve">Handtekening: </w:t>
      </w:r>
      <w:r w:rsidRPr="00D43775">
        <w:rPr>
          <w:rFonts w:ascii="Corbel" w:hAnsi="Corbel"/>
          <w:b/>
          <w:sz w:val="20"/>
          <w:szCs w:val="20"/>
          <w:lang w:val="nl-BE"/>
        </w:rPr>
        <w:fldChar w:fldCharType="begin">
          <w:ffData>
            <w:name w:val="Text28"/>
            <w:enabled/>
            <w:calcOnExit w:val="0"/>
            <w:textInput/>
          </w:ffData>
        </w:fldChar>
      </w:r>
      <w:bookmarkStart w:id="3" w:name="Text28"/>
      <w:r w:rsidRPr="00D43775">
        <w:rPr>
          <w:rFonts w:ascii="Corbel" w:hAnsi="Corbel"/>
          <w:b/>
          <w:sz w:val="20"/>
          <w:szCs w:val="20"/>
          <w:lang w:val="nl-BE"/>
        </w:rPr>
        <w:instrText xml:space="preserve"> FORMTEXT </w:instrText>
      </w:r>
      <w:r w:rsidRPr="00D43775">
        <w:rPr>
          <w:rFonts w:ascii="Corbel" w:hAnsi="Corbel"/>
          <w:b/>
          <w:sz w:val="20"/>
          <w:szCs w:val="20"/>
          <w:lang w:val="nl-BE"/>
        </w:rPr>
      </w:r>
      <w:r w:rsidRPr="00D43775">
        <w:rPr>
          <w:rFonts w:ascii="Corbel" w:hAnsi="Corbel"/>
          <w:b/>
          <w:sz w:val="20"/>
          <w:szCs w:val="20"/>
          <w:lang w:val="nl-BE"/>
        </w:rPr>
        <w:fldChar w:fldCharType="separate"/>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noProof/>
          <w:sz w:val="20"/>
          <w:szCs w:val="20"/>
          <w:lang w:val="nl-BE"/>
        </w:rPr>
        <w:t> </w:t>
      </w:r>
      <w:r w:rsidRPr="00D43775">
        <w:rPr>
          <w:rFonts w:ascii="Corbel" w:hAnsi="Corbel"/>
          <w:b/>
          <w:sz w:val="20"/>
          <w:szCs w:val="20"/>
          <w:lang w:val="nl-BE"/>
        </w:rPr>
        <w:fldChar w:fldCharType="end"/>
      </w:r>
      <w:bookmarkEnd w:id="3"/>
    </w:p>
    <w:sectPr w:rsidR="00F84524" w:rsidRPr="00D43775" w:rsidSect="009F323D">
      <w:headerReference w:type="default" r:id="rId12"/>
      <w:type w:val="continuous"/>
      <w:pgSz w:w="11900" w:h="16840" w:code="9"/>
      <w:pgMar w:top="1701" w:right="1474" w:bottom="2268" w:left="1871" w:header="283" w:footer="137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0EEC4" w14:textId="77777777" w:rsidR="00E0433E" w:rsidRDefault="00E0433E" w:rsidP="00751395">
      <w:r>
        <w:separator/>
      </w:r>
    </w:p>
    <w:p w14:paraId="6F94B34F" w14:textId="77777777" w:rsidR="00E0433E" w:rsidRDefault="00E0433E"/>
    <w:p w14:paraId="36AFE34C" w14:textId="77777777" w:rsidR="00E0433E" w:rsidRDefault="00E0433E" w:rsidP="000A6772"/>
  </w:endnote>
  <w:endnote w:type="continuationSeparator" w:id="0">
    <w:p w14:paraId="32E6FA3F" w14:textId="77777777" w:rsidR="00E0433E" w:rsidRDefault="00E0433E" w:rsidP="00751395">
      <w:r>
        <w:continuationSeparator/>
      </w:r>
    </w:p>
    <w:p w14:paraId="621B019A" w14:textId="77777777" w:rsidR="00E0433E" w:rsidRDefault="00E0433E"/>
    <w:p w14:paraId="41194C0F" w14:textId="77777777" w:rsidR="00E0433E" w:rsidRDefault="00E0433E" w:rsidP="000A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A00002EF" w:usb1="4000004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rbel">
    <w:panose1 w:val="020B0503020204020204"/>
    <w:charset w:val="00"/>
    <w:family w:val="swiss"/>
    <w:pitch w:val="variable"/>
    <w:sig w:usb0="A00002EF" w:usb1="4000A44B" w:usb2="00000000" w:usb3="00000000" w:csb0="0000019F" w:csb1="00000000"/>
  </w:font>
  <w:font w:name="Lucida Grande">
    <w:altName w:val="﷽﷽﷽﷽﷽﷽﷽﷽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56615" w14:textId="3A9F74DB" w:rsidR="00FF5444" w:rsidRPr="00C93A6C" w:rsidRDefault="003617CC" w:rsidP="00C93A6C">
    <w:pPr>
      <w:jc w:val="right"/>
      <w:rPr>
        <w:sz w:val="16"/>
        <w:szCs w:val="16"/>
      </w:rPr>
    </w:pPr>
    <w:r w:rsidRPr="00023621">
      <w:rPr>
        <w:rStyle w:val="Paginanummer"/>
      </w:rPr>
      <w:fldChar w:fldCharType="begin"/>
    </w:r>
    <w:r w:rsidR="00FF5444" w:rsidRPr="00023621">
      <w:rPr>
        <w:rStyle w:val="Paginanummer"/>
      </w:rPr>
      <w:instrText xml:space="preserve"> PAGE </w:instrText>
    </w:r>
    <w:r w:rsidRPr="00023621">
      <w:rPr>
        <w:rStyle w:val="Paginanummer"/>
      </w:rPr>
      <w:fldChar w:fldCharType="separate"/>
    </w:r>
    <w:r w:rsidR="00FF2F34">
      <w:rPr>
        <w:rStyle w:val="Paginanummer"/>
        <w:noProof/>
      </w:rPr>
      <w:t>2</w:t>
    </w:r>
    <w:r w:rsidRPr="00023621">
      <w:rPr>
        <w:rStyle w:val="Paginanummer"/>
      </w:rPr>
      <w:fldChar w:fldCharType="end"/>
    </w:r>
    <w:r w:rsidR="00FF5444">
      <w:rPr>
        <w:rStyle w:val="Paginanummer"/>
      </w:rPr>
      <w:t xml:space="preserve"> /</w:t>
    </w:r>
    <w:r w:rsidR="00FF5444" w:rsidRPr="00023621">
      <w:rPr>
        <w:rStyle w:val="Paginanummer"/>
      </w:rPr>
      <w:t xml:space="preserve"> </w:t>
    </w:r>
    <w:r w:rsidRPr="00023621">
      <w:rPr>
        <w:rStyle w:val="Paginanummer"/>
      </w:rPr>
      <w:fldChar w:fldCharType="begin"/>
    </w:r>
    <w:r w:rsidR="00FF5444" w:rsidRPr="00023621">
      <w:rPr>
        <w:rStyle w:val="Paginanummer"/>
      </w:rPr>
      <w:instrText xml:space="preserve"> NUMPAGES </w:instrText>
    </w:r>
    <w:r w:rsidRPr="00023621">
      <w:rPr>
        <w:rStyle w:val="Paginanummer"/>
      </w:rPr>
      <w:fldChar w:fldCharType="separate"/>
    </w:r>
    <w:r w:rsidR="00FF2F34">
      <w:rPr>
        <w:rStyle w:val="Paginanummer"/>
        <w:noProof/>
      </w:rPr>
      <w:t>2</w:t>
    </w:r>
    <w:r w:rsidRPr="00023621">
      <w:rPr>
        <w:rStyle w:val="Paginanumm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F215" w14:textId="59D0C3BD" w:rsidR="00FF5444" w:rsidRPr="000A6772" w:rsidRDefault="003617CC" w:rsidP="00ED1166">
    <w:pPr>
      <w:jc w:val="right"/>
      <w:rPr>
        <w:szCs w:val="21"/>
      </w:rPr>
    </w:pPr>
    <w:r w:rsidRPr="000A6772">
      <w:rPr>
        <w:rStyle w:val="Paginanummer"/>
        <w:szCs w:val="21"/>
      </w:rPr>
      <w:fldChar w:fldCharType="begin"/>
    </w:r>
    <w:r w:rsidR="00FF5444" w:rsidRPr="000A6772">
      <w:rPr>
        <w:rStyle w:val="Paginanummer"/>
        <w:szCs w:val="21"/>
      </w:rPr>
      <w:instrText xml:space="preserve"> PAGE </w:instrText>
    </w:r>
    <w:r w:rsidRPr="000A6772">
      <w:rPr>
        <w:rStyle w:val="Paginanummer"/>
        <w:szCs w:val="21"/>
      </w:rPr>
      <w:fldChar w:fldCharType="separate"/>
    </w:r>
    <w:r w:rsidR="00FF2F34">
      <w:rPr>
        <w:rStyle w:val="Paginanummer"/>
        <w:noProof/>
        <w:szCs w:val="21"/>
      </w:rPr>
      <w:t>1</w:t>
    </w:r>
    <w:r w:rsidRPr="000A6772">
      <w:rPr>
        <w:rStyle w:val="Paginanummer"/>
        <w:szCs w:val="21"/>
      </w:rPr>
      <w:fldChar w:fldCharType="end"/>
    </w:r>
    <w:r w:rsidR="00FF5444" w:rsidRPr="000A6772">
      <w:rPr>
        <w:rStyle w:val="Paginanummer"/>
        <w:szCs w:val="21"/>
      </w:rPr>
      <w:t xml:space="preserve"> / </w:t>
    </w:r>
    <w:r w:rsidRPr="000A6772">
      <w:rPr>
        <w:rStyle w:val="Paginanummer"/>
        <w:szCs w:val="21"/>
      </w:rPr>
      <w:fldChar w:fldCharType="begin"/>
    </w:r>
    <w:r w:rsidR="00FF5444" w:rsidRPr="000A6772">
      <w:rPr>
        <w:rStyle w:val="Paginanummer"/>
        <w:szCs w:val="21"/>
      </w:rPr>
      <w:instrText xml:space="preserve"> NUMPAGES </w:instrText>
    </w:r>
    <w:r w:rsidRPr="000A6772">
      <w:rPr>
        <w:rStyle w:val="Paginanummer"/>
        <w:szCs w:val="21"/>
      </w:rPr>
      <w:fldChar w:fldCharType="separate"/>
    </w:r>
    <w:r w:rsidR="00FF2F34">
      <w:rPr>
        <w:rStyle w:val="Paginanummer"/>
        <w:noProof/>
        <w:szCs w:val="21"/>
      </w:rPr>
      <w:t>2</w:t>
    </w:r>
    <w:r w:rsidRPr="000A6772">
      <w:rPr>
        <w:rStyle w:val="Paginanummer"/>
        <w:szCs w:val="21"/>
      </w:rPr>
      <w:fldChar w:fldCharType="end"/>
    </w:r>
  </w:p>
  <w:p w14:paraId="6E0D15BF" w14:textId="0C68B18B" w:rsidR="00FF5444" w:rsidRPr="000A6772" w:rsidRDefault="00E51A8A" w:rsidP="004530C9">
    <w:pPr>
      <w:rPr>
        <w:sz w:val="28"/>
        <w:szCs w:val="21"/>
      </w:rPr>
    </w:pPr>
    <w:r>
      <w:rPr>
        <w:noProof/>
        <w:sz w:val="28"/>
        <w:szCs w:val="21"/>
        <w:lang w:val="nl-BE" w:eastAsia="nl-BE"/>
      </w:rPr>
      <w:drawing>
        <wp:inline distT="0" distB="0" distL="0" distR="0" wp14:anchorId="24834DE4" wp14:editId="5FC3809E">
          <wp:extent cx="1694815" cy="6400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40080"/>
                  </a:xfrm>
                  <a:prstGeom prst="rect">
                    <a:avLst/>
                  </a:prstGeom>
                  <a:noFill/>
                </pic:spPr>
              </pic:pic>
            </a:graphicData>
          </a:graphic>
        </wp:inline>
      </w:drawing>
    </w:r>
    <w:r w:rsidRPr="00E51A8A">
      <w:rPr>
        <w:rFonts w:ascii="Corbel" w:hAnsi="Corbel"/>
        <w:sz w:val="18"/>
        <w:szCs w:val="18"/>
      </w:rPr>
      <w:fldChar w:fldCharType="begin"/>
    </w:r>
    <w:r w:rsidRPr="00E51A8A">
      <w:rPr>
        <w:rFonts w:ascii="Corbel" w:hAnsi="Corbel"/>
        <w:sz w:val="18"/>
        <w:szCs w:val="18"/>
      </w:rPr>
      <w:instrText xml:space="preserve"> TIME \@ "d-M-yyyy" </w:instrText>
    </w:r>
    <w:r w:rsidRPr="00E51A8A">
      <w:rPr>
        <w:rFonts w:ascii="Corbel" w:hAnsi="Corbel"/>
        <w:sz w:val="18"/>
        <w:szCs w:val="18"/>
      </w:rPr>
      <w:fldChar w:fldCharType="separate"/>
    </w:r>
    <w:r w:rsidR="00FF2F34">
      <w:rPr>
        <w:rFonts w:ascii="Corbel" w:hAnsi="Corbel"/>
        <w:noProof/>
        <w:sz w:val="18"/>
        <w:szCs w:val="18"/>
      </w:rPr>
      <w:t>14-9-2021</w:t>
    </w:r>
    <w:r w:rsidRPr="00E51A8A">
      <w:rPr>
        <w:rFonts w:ascii="Corbel" w:hAnsi="Corbel"/>
        <w:sz w:val="18"/>
        <w:szCs w:val="18"/>
      </w:rPr>
      <w:fldChar w:fldCharType="end"/>
    </w:r>
  </w:p>
  <w:p w14:paraId="070825C5" w14:textId="77777777" w:rsidR="00FF5444" w:rsidRPr="000A6772" w:rsidRDefault="00FF5444">
    <w:pPr>
      <w:rPr>
        <w:szCs w:val="2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BE05BD" w14:textId="77777777" w:rsidR="00E0433E" w:rsidRDefault="00E0433E" w:rsidP="00751395">
      <w:r>
        <w:separator/>
      </w:r>
    </w:p>
    <w:p w14:paraId="15EF21FE" w14:textId="77777777" w:rsidR="00E0433E" w:rsidRDefault="00E0433E"/>
    <w:p w14:paraId="11F7CA58" w14:textId="77777777" w:rsidR="00E0433E" w:rsidRDefault="00E0433E" w:rsidP="000A6772"/>
  </w:footnote>
  <w:footnote w:type="continuationSeparator" w:id="0">
    <w:p w14:paraId="0D1D95A2" w14:textId="77777777" w:rsidR="00E0433E" w:rsidRDefault="00E0433E" w:rsidP="00751395">
      <w:r>
        <w:continuationSeparator/>
      </w:r>
    </w:p>
    <w:p w14:paraId="4302194E" w14:textId="77777777" w:rsidR="00E0433E" w:rsidRDefault="00E0433E"/>
    <w:p w14:paraId="42919AAE" w14:textId="77777777" w:rsidR="00E0433E" w:rsidRDefault="00E0433E" w:rsidP="000A6772"/>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CBDEC" w14:textId="77777777" w:rsidR="00FF5444" w:rsidRPr="0035088C" w:rsidRDefault="00FF5444" w:rsidP="00306CDD">
    <w:pPr>
      <w:tabs>
        <w:tab w:val="center" w:pos="4730"/>
        <w:tab w:val="right" w:pos="9461"/>
      </w:tabs>
      <w:rPr>
        <w:lang w:val="en-US"/>
      </w:rPr>
    </w:pPr>
    <w:r w:rsidRPr="0035088C">
      <w:rPr>
        <w:lang w:val="en-US"/>
      </w:rPr>
      <w:t>[Type text]</w:t>
    </w:r>
    <w:r w:rsidRPr="0035088C">
      <w:rPr>
        <w:lang w:val="en-US"/>
      </w:rPr>
      <w:tab/>
      <w:t>[Type text]</w:t>
    </w:r>
    <w:r w:rsidRPr="0035088C">
      <w:rPr>
        <w:lang w:val="en-US"/>
      </w:rPr>
      <w:tab/>
      <w:t>[Type text]</w:t>
    </w:r>
  </w:p>
  <w:p w14:paraId="63BEDC60" w14:textId="77777777" w:rsidR="00FF5444" w:rsidRPr="0035088C" w:rsidRDefault="00FF5444">
    <w:pPr>
      <w:rPr>
        <w:lang w:val="en-US"/>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53D6A" w14:textId="77777777" w:rsidR="00FF5444" w:rsidRDefault="00FF5444">
    <w:r>
      <w:rPr>
        <w:noProof/>
        <w:lang w:val="nl-BE" w:eastAsia="nl-BE"/>
      </w:rPr>
      <w:drawing>
        <wp:inline distT="0" distB="0" distL="0" distR="0" wp14:anchorId="75A85446" wp14:editId="55B60707">
          <wp:extent cx="360000" cy="360000"/>
          <wp:effectExtent l="19050" t="0" r="195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 cy="360000"/>
                  </a:xfrm>
                  <a:prstGeom prst="rect">
                    <a:avLst/>
                  </a:prstGeom>
                  <a:noFill/>
                  <a:ln>
                    <a:noFill/>
                  </a:ln>
                </pic:spPr>
              </pic:pic>
            </a:graphicData>
          </a:graphic>
        </wp:inline>
      </w:drawing>
    </w:r>
  </w:p>
  <w:p w14:paraId="2CD1EB1E" w14:textId="77777777" w:rsidR="00FF5444" w:rsidRDefault="00FF5444"/>
  <w:p w14:paraId="0C35AF0D" w14:textId="77777777" w:rsidR="00FF5444" w:rsidRDefault="00FF5444"/>
  <w:p w14:paraId="02892E56" w14:textId="77777777" w:rsidR="00FF5444" w:rsidRDefault="00FF5444"/>
  <w:p w14:paraId="63C35DF3" w14:textId="77777777" w:rsidR="00FF5444" w:rsidRDefault="00FF5444"/>
  <w:p w14:paraId="58F822C6" w14:textId="77777777" w:rsidR="00FF5444" w:rsidRDefault="00FF5444"/>
  <w:p w14:paraId="425ADB33" w14:textId="77777777" w:rsidR="00FF5444" w:rsidRDefault="00FF5444"/>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9D917" w14:textId="17033BE9" w:rsidR="00FF5444" w:rsidRPr="00D32E29" w:rsidRDefault="00D32E29" w:rsidP="00D32E29">
    <w:pPr>
      <w:pStyle w:val="Koptekst"/>
    </w:pPr>
    <w:r>
      <w:rPr>
        <w:noProof/>
        <w:lang w:val="nl-BE" w:eastAsia="nl-BE"/>
      </w:rPr>
      <w:drawing>
        <wp:inline distT="0" distB="0" distL="0" distR="0" wp14:anchorId="642B8068" wp14:editId="28E1628F">
          <wp:extent cx="1999615" cy="7683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732" cy="770316"/>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FBADB" w14:textId="68117C09" w:rsidR="00FF5444" w:rsidRPr="009F323D" w:rsidRDefault="009F323D">
    <w:pPr>
      <w:rPr>
        <w:lang w:val="en-US"/>
      </w:rPr>
    </w:pPr>
    <w:r>
      <w:rPr>
        <w:noProof/>
        <w:lang w:val="nl-BE" w:eastAsia="nl-BE"/>
      </w:rPr>
      <w:drawing>
        <wp:inline distT="0" distB="0" distL="0" distR="0" wp14:anchorId="4F275E15" wp14:editId="34513A26">
          <wp:extent cx="1999615" cy="7683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732" cy="770316"/>
                  </a:xfrm>
                  <a:prstGeom prst="rect">
                    <a:avLst/>
                  </a:prstGeom>
                  <a:noFill/>
                </pic:spPr>
              </pic:pic>
            </a:graphicData>
          </a:graphic>
        </wp:inline>
      </w:drawing>
    </w:r>
    <w:r w:rsidRPr="009F323D">
      <w:rPr>
        <w:lang w:val="en-US"/>
      </w:rPr>
      <w:t xml:space="preserve">2BaSO-D/BR Didactische stage 2: project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cumentProtection w:edit="forms" w:enforcement="1" w:cryptProviderType="rsaAES" w:cryptAlgorithmClass="hash" w:cryptAlgorithmType="typeAny" w:cryptAlgorithmSid="14" w:cryptSpinCount="100000" w:hash="/lr6wJveoZ1eLndKvI1m4P9U+pMCVScNn68e0NOB7A8XLLGYKe8CGz5KCRHlanL6R0yPAvgN0R+UWdWCz5pTLg==" w:salt="0RaEpjMPX+c5hhIeBDfPMg=="/>
  <w:defaultTabStop w:val="720"/>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881"/>
    <w:rsid w:val="00037302"/>
    <w:rsid w:val="00067C2B"/>
    <w:rsid w:val="00080D74"/>
    <w:rsid w:val="00082B00"/>
    <w:rsid w:val="000A6772"/>
    <w:rsid w:val="00107CD2"/>
    <w:rsid w:val="001502C4"/>
    <w:rsid w:val="00161715"/>
    <w:rsid w:val="00175049"/>
    <w:rsid w:val="001778D8"/>
    <w:rsid w:val="001B74E8"/>
    <w:rsid w:val="00210905"/>
    <w:rsid w:val="002751C3"/>
    <w:rsid w:val="00281EFE"/>
    <w:rsid w:val="00296FF3"/>
    <w:rsid w:val="002A4A1D"/>
    <w:rsid w:val="002A6A80"/>
    <w:rsid w:val="002A7FC7"/>
    <w:rsid w:val="002B51AD"/>
    <w:rsid w:val="002C1A59"/>
    <w:rsid w:val="002C247A"/>
    <w:rsid w:val="002C6AC4"/>
    <w:rsid w:val="00306CDD"/>
    <w:rsid w:val="0031305A"/>
    <w:rsid w:val="00325788"/>
    <w:rsid w:val="00341809"/>
    <w:rsid w:val="0035088C"/>
    <w:rsid w:val="003617CC"/>
    <w:rsid w:val="00367B86"/>
    <w:rsid w:val="003855D8"/>
    <w:rsid w:val="00385615"/>
    <w:rsid w:val="003E5AC9"/>
    <w:rsid w:val="003F4FAE"/>
    <w:rsid w:val="00403342"/>
    <w:rsid w:val="00443E7D"/>
    <w:rsid w:val="004530C9"/>
    <w:rsid w:val="00453401"/>
    <w:rsid w:val="004864FE"/>
    <w:rsid w:val="004D2812"/>
    <w:rsid w:val="004D2D34"/>
    <w:rsid w:val="004E6CD8"/>
    <w:rsid w:val="00516671"/>
    <w:rsid w:val="00524881"/>
    <w:rsid w:val="005C614B"/>
    <w:rsid w:val="00605474"/>
    <w:rsid w:val="00675AAC"/>
    <w:rsid w:val="006868A9"/>
    <w:rsid w:val="006D38DA"/>
    <w:rsid w:val="006D4B88"/>
    <w:rsid w:val="006D5C32"/>
    <w:rsid w:val="00700F84"/>
    <w:rsid w:val="007426E3"/>
    <w:rsid w:val="007462BC"/>
    <w:rsid w:val="00751395"/>
    <w:rsid w:val="007548F0"/>
    <w:rsid w:val="00784F84"/>
    <w:rsid w:val="007A1772"/>
    <w:rsid w:val="007A2392"/>
    <w:rsid w:val="007A7733"/>
    <w:rsid w:val="00812DCB"/>
    <w:rsid w:val="008255A4"/>
    <w:rsid w:val="00834B12"/>
    <w:rsid w:val="008A71D2"/>
    <w:rsid w:val="00907CE0"/>
    <w:rsid w:val="00952143"/>
    <w:rsid w:val="009A1F05"/>
    <w:rsid w:val="009C4ADA"/>
    <w:rsid w:val="009F323D"/>
    <w:rsid w:val="00A05881"/>
    <w:rsid w:val="00A10A1D"/>
    <w:rsid w:val="00A70D34"/>
    <w:rsid w:val="00A82577"/>
    <w:rsid w:val="00A851CA"/>
    <w:rsid w:val="00A92623"/>
    <w:rsid w:val="00AC52DA"/>
    <w:rsid w:val="00AD0447"/>
    <w:rsid w:val="00AF0E5B"/>
    <w:rsid w:val="00B02C3B"/>
    <w:rsid w:val="00B434AB"/>
    <w:rsid w:val="00B67ADE"/>
    <w:rsid w:val="00B717A3"/>
    <w:rsid w:val="00C0095D"/>
    <w:rsid w:val="00C7086D"/>
    <w:rsid w:val="00C816D8"/>
    <w:rsid w:val="00C93A6C"/>
    <w:rsid w:val="00CC7B3E"/>
    <w:rsid w:val="00CE7D72"/>
    <w:rsid w:val="00D32E29"/>
    <w:rsid w:val="00D36B78"/>
    <w:rsid w:val="00D43775"/>
    <w:rsid w:val="00D46F26"/>
    <w:rsid w:val="00D6307A"/>
    <w:rsid w:val="00D81009"/>
    <w:rsid w:val="00DF2FB5"/>
    <w:rsid w:val="00E0433E"/>
    <w:rsid w:val="00E050D9"/>
    <w:rsid w:val="00E51A8A"/>
    <w:rsid w:val="00E564A6"/>
    <w:rsid w:val="00E85CD3"/>
    <w:rsid w:val="00E9311D"/>
    <w:rsid w:val="00EB6977"/>
    <w:rsid w:val="00ED1166"/>
    <w:rsid w:val="00EE2C5B"/>
    <w:rsid w:val="00F13502"/>
    <w:rsid w:val="00F51559"/>
    <w:rsid w:val="00F72365"/>
    <w:rsid w:val="00F83ADE"/>
    <w:rsid w:val="00F84524"/>
    <w:rsid w:val="00FA38AF"/>
    <w:rsid w:val="00FC43D8"/>
    <w:rsid w:val="00FC638E"/>
    <w:rsid w:val="00FE4A01"/>
    <w:rsid w:val="00FF2F34"/>
    <w:rsid w:val="00FF5444"/>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A0A817"/>
  <w15:docId w15:val="{1EFA3216-5D2D-4C17-9A1C-DA78284F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5088C"/>
    <w:pPr>
      <w:spacing w:after="200" w:line="276" w:lineRule="auto"/>
    </w:pPr>
    <w:rPr>
      <w:rFonts w:ascii="Calibri" w:eastAsia="Calibri" w:hAnsi="Calibri"/>
      <w:sz w:val="22"/>
      <w:szCs w:val="22"/>
      <w:lang w:val="nl-NL"/>
    </w:rPr>
  </w:style>
  <w:style w:type="paragraph" w:styleId="Kop1">
    <w:name w:val="heading 1"/>
    <w:basedOn w:val="Standaard"/>
    <w:next w:val="Standaard"/>
    <w:link w:val="Kop1Char"/>
    <w:uiPriority w:val="9"/>
    <w:qFormat/>
    <w:rsid w:val="007548F0"/>
    <w:pPr>
      <w:tabs>
        <w:tab w:val="left" w:pos="454"/>
        <w:tab w:val="left" w:pos="4139"/>
        <w:tab w:val="left" w:pos="6804"/>
      </w:tabs>
      <w:spacing w:after="0" w:line="280" w:lineRule="exact"/>
      <w:outlineLvl w:val="0"/>
    </w:pPr>
    <w:rPr>
      <w:rFonts w:ascii="Corbel" w:eastAsia="MS Mincho" w:hAnsi="Corbel"/>
      <w:b/>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51395"/>
    <w:rPr>
      <w:rFonts w:ascii="Lucida Grande" w:hAnsi="Lucida Grande" w:cs="Lucida Grande"/>
      <w:sz w:val="18"/>
      <w:szCs w:val="18"/>
    </w:rPr>
  </w:style>
  <w:style w:type="character" w:customStyle="1" w:styleId="BallontekstChar">
    <w:name w:val="Ballontekst Char"/>
    <w:link w:val="Ballontekst"/>
    <w:uiPriority w:val="99"/>
    <w:semiHidden/>
    <w:rsid w:val="00751395"/>
    <w:rPr>
      <w:rFonts w:ascii="Lucida Grande" w:hAnsi="Lucida Grande" w:cs="Lucida Grande"/>
      <w:sz w:val="18"/>
      <w:szCs w:val="18"/>
    </w:rPr>
  </w:style>
  <w:style w:type="character" w:styleId="Paginanummer">
    <w:name w:val="page number"/>
    <w:basedOn w:val="Standaardalinea-lettertype"/>
    <w:uiPriority w:val="99"/>
    <w:semiHidden/>
    <w:unhideWhenUsed/>
    <w:rsid w:val="00ED1166"/>
  </w:style>
  <w:style w:type="character" w:customStyle="1" w:styleId="Kop1Char">
    <w:name w:val="Kop 1 Char"/>
    <w:basedOn w:val="Standaardalinea-lettertype"/>
    <w:link w:val="Kop1"/>
    <w:uiPriority w:val="9"/>
    <w:rsid w:val="007548F0"/>
    <w:rPr>
      <w:rFonts w:ascii="Corbel" w:hAnsi="Corbel"/>
      <w:b/>
      <w:sz w:val="23"/>
      <w:szCs w:val="23"/>
    </w:rPr>
  </w:style>
  <w:style w:type="paragraph" w:styleId="Voettekst">
    <w:name w:val="footer"/>
    <w:basedOn w:val="Standaard"/>
    <w:link w:val="VoettekstChar"/>
    <w:uiPriority w:val="99"/>
    <w:unhideWhenUsed/>
    <w:rsid w:val="00FC638E"/>
    <w:pPr>
      <w:tabs>
        <w:tab w:val="center" w:pos="4153"/>
        <w:tab w:val="right" w:pos="8306"/>
      </w:tabs>
      <w:spacing w:after="0" w:line="240" w:lineRule="auto"/>
    </w:pPr>
    <w:rPr>
      <w:rFonts w:ascii="Corbel" w:eastAsia="MS Mincho" w:hAnsi="Corbel"/>
      <w:sz w:val="21"/>
      <w:szCs w:val="24"/>
      <w:lang w:val="en-US"/>
    </w:rPr>
  </w:style>
  <w:style w:type="character" w:customStyle="1" w:styleId="VoettekstChar">
    <w:name w:val="Voettekst Char"/>
    <w:basedOn w:val="Standaardalinea-lettertype"/>
    <w:link w:val="Voettekst"/>
    <w:uiPriority w:val="99"/>
    <w:rsid w:val="00FC638E"/>
    <w:rPr>
      <w:rFonts w:ascii="Corbel" w:hAnsi="Corbel"/>
      <w:sz w:val="21"/>
      <w:szCs w:val="24"/>
    </w:rPr>
  </w:style>
  <w:style w:type="table" w:styleId="Tabelraster">
    <w:name w:val="Table Grid"/>
    <w:basedOn w:val="Standaardtabel"/>
    <w:uiPriority w:val="59"/>
    <w:rsid w:val="002109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D32E29"/>
    <w:pPr>
      <w:tabs>
        <w:tab w:val="center" w:pos="4513"/>
        <w:tab w:val="right" w:pos="9026"/>
      </w:tabs>
      <w:spacing w:after="0" w:line="240" w:lineRule="auto"/>
    </w:pPr>
  </w:style>
  <w:style w:type="character" w:customStyle="1" w:styleId="KoptekstChar">
    <w:name w:val="Koptekst Char"/>
    <w:basedOn w:val="Standaardalinea-lettertype"/>
    <w:link w:val="Koptekst"/>
    <w:uiPriority w:val="99"/>
    <w:semiHidden/>
    <w:rsid w:val="00D32E29"/>
    <w:rPr>
      <w:rFonts w:ascii="Calibri" w:eastAsia="Calibri" w:hAnsi="Calibri"/>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ry\Downloads\blanco-parna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8598B-D031-4AE9-B96B-1C18E47A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blanco-parnas (1)</Template>
  <TotalTime>0</TotalTime>
  <Pages>2</Pages>
  <Words>707</Words>
  <Characters>3893</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Megaluna</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Labarque</dc:creator>
  <cp:lastModifiedBy>Bart Thijs</cp:lastModifiedBy>
  <cp:revision>2</cp:revision>
  <cp:lastPrinted>2014-07-30T08:00:00Z</cp:lastPrinted>
  <dcterms:created xsi:type="dcterms:W3CDTF">2021-09-14T08:12:00Z</dcterms:created>
  <dcterms:modified xsi:type="dcterms:W3CDTF">2021-09-14T08:12:00Z</dcterms:modified>
</cp:coreProperties>
</file>