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C8253" w14:textId="77777777" w:rsidR="00B02C3B" w:rsidRPr="003E5AC9" w:rsidRDefault="00B02C3B" w:rsidP="003E5AC9">
      <w:pPr>
        <w:tabs>
          <w:tab w:val="left" w:pos="454"/>
          <w:tab w:val="left" w:pos="4139"/>
          <w:tab w:val="left" w:pos="6804"/>
        </w:tabs>
        <w:rPr>
          <w:szCs w:val="21"/>
          <w:lang w:val="de-DE"/>
        </w:rPr>
        <w:sectPr w:rsidR="00B02C3B" w:rsidRPr="003E5AC9" w:rsidSect="00B67ADE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 w:code="9"/>
          <w:pgMar w:top="1134" w:right="1474" w:bottom="2268" w:left="1871" w:header="1701" w:footer="420" w:gutter="0"/>
          <w:cols w:space="708"/>
          <w:titlePg/>
          <w:docGrid w:linePitch="360"/>
        </w:sectPr>
      </w:pPr>
    </w:p>
    <w:tbl>
      <w:tblPr>
        <w:tblW w:w="8725" w:type="dxa"/>
        <w:tblInd w:w="-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D9D9D9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25"/>
      </w:tblGrid>
      <w:tr w:rsidR="00621EE1" w:rsidRPr="00621EE1" w14:paraId="298C8260" w14:textId="77777777" w:rsidTr="00CB5F8C">
        <w:trPr>
          <w:cantSplit/>
        </w:trPr>
        <w:tc>
          <w:tcPr>
            <w:tcW w:w="8725" w:type="dxa"/>
            <w:shd w:val="clear" w:color="auto" w:fill="auto"/>
          </w:tcPr>
          <w:p w14:paraId="3237F46F" w14:textId="77777777" w:rsidR="00EB77AC" w:rsidRDefault="00EB77AC" w:rsidP="00EB77AC">
            <w:pPr>
              <w:pStyle w:val="Kop1"/>
              <w:spacing w:line="300" w:lineRule="exact"/>
              <w:rPr>
                <w:rFonts w:ascii="Corbel" w:hAnsi="Corbel"/>
                <w:sz w:val="22"/>
                <w:szCs w:val="22"/>
              </w:rPr>
            </w:pPr>
          </w:p>
          <w:p w14:paraId="5D295674" w14:textId="5CF8072B" w:rsidR="00EB77AC" w:rsidRPr="00EB77AC" w:rsidRDefault="00621EE1" w:rsidP="00EB77AC">
            <w:pPr>
              <w:pStyle w:val="Kop1"/>
              <w:spacing w:line="300" w:lineRule="exact"/>
              <w:jc w:val="center"/>
              <w:rPr>
                <w:rFonts w:ascii="Corbel" w:hAnsi="Corbel"/>
                <w:sz w:val="22"/>
                <w:szCs w:val="22"/>
              </w:rPr>
            </w:pPr>
            <w:r w:rsidRPr="00621EE1">
              <w:rPr>
                <w:rFonts w:ascii="Corbel" w:hAnsi="Corbel"/>
                <w:sz w:val="22"/>
                <w:szCs w:val="22"/>
              </w:rPr>
              <w:t>VERSL</w:t>
            </w:r>
            <w:r w:rsidR="00EC1295">
              <w:rPr>
                <w:rFonts w:ascii="Corbel" w:hAnsi="Corbel"/>
                <w:sz w:val="22"/>
                <w:szCs w:val="22"/>
              </w:rPr>
              <w:t xml:space="preserve">AGGEVING </w:t>
            </w:r>
            <w:r w:rsidR="00EB77AC">
              <w:rPr>
                <w:rFonts w:ascii="Corbel" w:hAnsi="Corbel"/>
                <w:sz w:val="22"/>
                <w:szCs w:val="22"/>
              </w:rPr>
              <w:t xml:space="preserve">BEWEGINGSRECREATIE: </w:t>
            </w:r>
            <w:r w:rsidR="00EC1295">
              <w:rPr>
                <w:rFonts w:ascii="Corbel" w:hAnsi="Corbel"/>
                <w:sz w:val="22"/>
                <w:szCs w:val="22"/>
              </w:rPr>
              <w:t>DIDACTISCHE STAGE BR 2.1</w:t>
            </w:r>
          </w:p>
          <w:p w14:paraId="298C8256" w14:textId="77777777" w:rsidR="00621EE1" w:rsidRPr="00621EE1" w:rsidRDefault="00621EE1" w:rsidP="00F46611">
            <w:pPr>
              <w:pStyle w:val="Kop1"/>
              <w:spacing w:line="300" w:lineRule="exact"/>
              <w:jc w:val="center"/>
              <w:rPr>
                <w:rFonts w:ascii="Corbel" w:hAnsi="Corbel"/>
                <w:sz w:val="22"/>
                <w:szCs w:val="22"/>
              </w:rPr>
            </w:pPr>
            <w:r w:rsidRPr="00621EE1">
              <w:rPr>
                <w:rFonts w:ascii="Corbel" w:hAnsi="Corbel"/>
                <w:sz w:val="22"/>
                <w:szCs w:val="22"/>
              </w:rPr>
              <w:t xml:space="preserve"> </w:t>
            </w:r>
          </w:p>
          <w:p w14:paraId="298C8257" w14:textId="77777777" w:rsidR="00621EE1" w:rsidRPr="00621EE1" w:rsidRDefault="00974B43" w:rsidP="00F46611">
            <w:pPr>
              <w:widowControl/>
              <w:spacing w:line="300" w:lineRule="exact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 xml:space="preserve"> Clubstage (min. 20</w:t>
            </w:r>
            <w:r w:rsidR="00621EE1" w:rsidRPr="00621EE1">
              <w:rPr>
                <w:rFonts w:ascii="Corbel" w:hAnsi="Corbel"/>
                <w:b/>
                <w:sz w:val="22"/>
                <w:szCs w:val="22"/>
              </w:rPr>
              <w:t>u):</w:t>
            </w:r>
          </w:p>
          <w:p w14:paraId="298C8258" w14:textId="77777777" w:rsidR="00621EE1" w:rsidRPr="00621EE1" w:rsidRDefault="00621EE1" w:rsidP="00F46611">
            <w:pPr>
              <w:widowControl/>
              <w:spacing w:line="300" w:lineRule="exact"/>
              <w:rPr>
                <w:rFonts w:ascii="Corbel" w:hAnsi="Corbel"/>
                <w:b/>
                <w:sz w:val="22"/>
                <w:szCs w:val="22"/>
              </w:rPr>
            </w:pPr>
          </w:p>
          <w:p w14:paraId="6759CC9D" w14:textId="77777777" w:rsidR="00E50346" w:rsidRPr="0060485B" w:rsidRDefault="00621EE1" w:rsidP="00E50346">
            <w:pPr>
              <w:spacing w:line="300" w:lineRule="exact"/>
              <w:rPr>
                <w:rFonts w:ascii="Corbel" w:hAnsi="Corbel"/>
                <w:b/>
                <w:sz w:val="22"/>
                <w:szCs w:val="22"/>
              </w:rPr>
            </w:pPr>
            <w:r w:rsidRPr="00621EE1">
              <w:rPr>
                <w:rFonts w:ascii="Corbel" w:hAnsi="Corbel"/>
                <w:b/>
                <w:sz w:val="22"/>
                <w:szCs w:val="22"/>
              </w:rPr>
              <w:t xml:space="preserve"> </w:t>
            </w:r>
            <w:r w:rsidR="00E50346" w:rsidRPr="0060485B">
              <w:rPr>
                <w:rFonts w:ascii="Corbel" w:hAnsi="Corbel"/>
                <w:b/>
                <w:sz w:val="22"/>
                <w:szCs w:val="22"/>
              </w:rPr>
              <w:t xml:space="preserve">Naam student: </w:t>
            </w:r>
            <w:bookmarkStart w:id="0" w:name="Text1"/>
            <w:r w:rsidR="00E50346" w:rsidRPr="0060485B">
              <w:rPr>
                <w:rFonts w:ascii="Corbel" w:hAnsi="Corbe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0346" w:rsidRPr="0060485B">
              <w:rPr>
                <w:rFonts w:ascii="Corbel" w:hAnsi="Corbel"/>
                <w:b/>
                <w:sz w:val="22"/>
                <w:szCs w:val="22"/>
              </w:rPr>
              <w:instrText xml:space="preserve"> FORMTEXT </w:instrText>
            </w:r>
            <w:r w:rsidR="00E50346" w:rsidRPr="0060485B">
              <w:rPr>
                <w:rFonts w:ascii="Corbel" w:hAnsi="Corbel"/>
                <w:b/>
                <w:sz w:val="22"/>
                <w:szCs w:val="22"/>
              </w:rPr>
            </w:r>
            <w:r w:rsidR="00E50346" w:rsidRPr="0060485B">
              <w:rPr>
                <w:rFonts w:ascii="Corbel" w:hAnsi="Corbel"/>
                <w:b/>
                <w:sz w:val="22"/>
                <w:szCs w:val="22"/>
              </w:rPr>
              <w:fldChar w:fldCharType="separate"/>
            </w:r>
            <w:r w:rsidR="00E50346">
              <w:rPr>
                <w:rFonts w:ascii="Corbel" w:hAnsi="Corbel"/>
                <w:b/>
                <w:sz w:val="22"/>
                <w:szCs w:val="22"/>
              </w:rPr>
              <w:t> </w:t>
            </w:r>
            <w:r w:rsidR="00E50346">
              <w:rPr>
                <w:rFonts w:ascii="Corbel" w:hAnsi="Corbel"/>
                <w:b/>
                <w:sz w:val="22"/>
                <w:szCs w:val="22"/>
              </w:rPr>
              <w:t> </w:t>
            </w:r>
            <w:r w:rsidR="00E50346">
              <w:rPr>
                <w:rFonts w:ascii="Corbel" w:hAnsi="Corbel"/>
                <w:b/>
                <w:sz w:val="22"/>
                <w:szCs w:val="22"/>
              </w:rPr>
              <w:t> </w:t>
            </w:r>
            <w:r w:rsidR="00E50346">
              <w:rPr>
                <w:rFonts w:ascii="Corbel" w:hAnsi="Corbel"/>
                <w:b/>
                <w:sz w:val="22"/>
                <w:szCs w:val="22"/>
              </w:rPr>
              <w:t> </w:t>
            </w:r>
            <w:r w:rsidR="00E50346">
              <w:rPr>
                <w:rFonts w:ascii="Corbel" w:hAnsi="Corbel"/>
                <w:b/>
                <w:sz w:val="22"/>
                <w:szCs w:val="22"/>
              </w:rPr>
              <w:t> </w:t>
            </w:r>
            <w:r w:rsidR="00E50346" w:rsidRPr="0060485B">
              <w:rPr>
                <w:rFonts w:ascii="Corbel" w:hAnsi="Corbel"/>
                <w:b/>
                <w:sz w:val="22"/>
                <w:szCs w:val="22"/>
              </w:rPr>
              <w:fldChar w:fldCharType="end"/>
            </w:r>
            <w:bookmarkEnd w:id="0"/>
          </w:p>
          <w:p w14:paraId="7B0B9286" w14:textId="77777777" w:rsidR="00E50346" w:rsidRPr="0060485B" w:rsidRDefault="00E50346" w:rsidP="00E50346">
            <w:pPr>
              <w:spacing w:line="300" w:lineRule="exact"/>
              <w:rPr>
                <w:rFonts w:ascii="Corbel" w:hAnsi="Corbel"/>
                <w:b/>
                <w:sz w:val="22"/>
                <w:szCs w:val="22"/>
              </w:rPr>
            </w:pPr>
            <w:r w:rsidRPr="0060485B">
              <w:rPr>
                <w:rFonts w:ascii="Corbel" w:hAnsi="Corbel"/>
                <w:b/>
                <w:sz w:val="22"/>
                <w:szCs w:val="22"/>
              </w:rPr>
              <w:t xml:space="preserve"> Stagebegeleider: </w:t>
            </w:r>
            <w:r w:rsidRPr="0060485B">
              <w:rPr>
                <w:rFonts w:ascii="Corbel" w:hAnsi="Corbe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0485B">
              <w:rPr>
                <w:rFonts w:ascii="Corbel" w:hAnsi="Corbel"/>
                <w:b/>
                <w:sz w:val="22"/>
                <w:szCs w:val="22"/>
              </w:rPr>
              <w:instrText xml:space="preserve"> FORMTEXT </w:instrText>
            </w:r>
            <w:r w:rsidRPr="0060485B">
              <w:rPr>
                <w:rFonts w:ascii="Corbel" w:hAnsi="Corbel"/>
                <w:b/>
                <w:sz w:val="22"/>
                <w:szCs w:val="22"/>
              </w:rPr>
            </w:r>
            <w:r w:rsidRPr="0060485B">
              <w:rPr>
                <w:rFonts w:ascii="Corbel" w:hAnsi="Corbel"/>
                <w:b/>
                <w:sz w:val="22"/>
                <w:szCs w:val="22"/>
              </w:rPr>
              <w:fldChar w:fldCharType="separate"/>
            </w:r>
            <w:r>
              <w:rPr>
                <w:rFonts w:ascii="Corbel" w:hAnsi="Corbel"/>
                <w:b/>
                <w:sz w:val="22"/>
                <w:szCs w:val="22"/>
              </w:rPr>
              <w:t> </w:t>
            </w:r>
            <w:r>
              <w:rPr>
                <w:rFonts w:ascii="Corbel" w:hAnsi="Corbel"/>
                <w:b/>
                <w:sz w:val="22"/>
                <w:szCs w:val="22"/>
              </w:rPr>
              <w:t> </w:t>
            </w:r>
            <w:r>
              <w:rPr>
                <w:rFonts w:ascii="Corbel" w:hAnsi="Corbel"/>
                <w:b/>
                <w:sz w:val="22"/>
                <w:szCs w:val="22"/>
              </w:rPr>
              <w:t> </w:t>
            </w:r>
            <w:r>
              <w:rPr>
                <w:rFonts w:ascii="Corbel" w:hAnsi="Corbel"/>
                <w:b/>
                <w:sz w:val="22"/>
                <w:szCs w:val="22"/>
              </w:rPr>
              <w:t> </w:t>
            </w:r>
            <w:r>
              <w:rPr>
                <w:rFonts w:ascii="Corbel" w:hAnsi="Corbel"/>
                <w:b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b/>
                <w:sz w:val="22"/>
                <w:szCs w:val="22"/>
              </w:rPr>
              <w:fldChar w:fldCharType="end"/>
            </w:r>
            <w:bookmarkEnd w:id="1"/>
          </w:p>
          <w:p w14:paraId="060129AD" w14:textId="77777777" w:rsidR="00E50346" w:rsidRPr="0060485B" w:rsidRDefault="00E50346" w:rsidP="00E50346">
            <w:pPr>
              <w:spacing w:line="300" w:lineRule="exact"/>
              <w:rPr>
                <w:rFonts w:ascii="Corbel" w:hAnsi="Corbel"/>
                <w:b/>
                <w:sz w:val="22"/>
                <w:szCs w:val="22"/>
              </w:rPr>
            </w:pPr>
            <w:r w:rsidRPr="0060485B">
              <w:rPr>
                <w:rFonts w:ascii="Corbel" w:hAnsi="Corbel"/>
                <w:b/>
                <w:sz w:val="22"/>
                <w:szCs w:val="22"/>
              </w:rPr>
              <w:t xml:space="preserve"> Stagebezoeker: </w:t>
            </w:r>
            <w:r w:rsidRPr="0060485B">
              <w:rPr>
                <w:rFonts w:ascii="Corbel" w:hAnsi="Corbe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0485B">
              <w:rPr>
                <w:rFonts w:ascii="Corbel" w:hAnsi="Corbel"/>
                <w:b/>
                <w:sz w:val="22"/>
                <w:szCs w:val="22"/>
              </w:rPr>
              <w:instrText xml:space="preserve"> FORMTEXT </w:instrText>
            </w:r>
            <w:r w:rsidRPr="0060485B">
              <w:rPr>
                <w:rFonts w:ascii="Corbel" w:hAnsi="Corbel"/>
                <w:b/>
                <w:sz w:val="22"/>
                <w:szCs w:val="22"/>
              </w:rPr>
            </w:r>
            <w:r w:rsidRPr="0060485B">
              <w:rPr>
                <w:rFonts w:ascii="Corbel" w:hAnsi="Corbel"/>
                <w:b/>
                <w:sz w:val="22"/>
                <w:szCs w:val="22"/>
              </w:rPr>
              <w:fldChar w:fldCharType="separate"/>
            </w:r>
            <w:r>
              <w:rPr>
                <w:rFonts w:ascii="Corbel" w:hAnsi="Corbel"/>
                <w:b/>
                <w:sz w:val="22"/>
                <w:szCs w:val="22"/>
              </w:rPr>
              <w:t> </w:t>
            </w:r>
            <w:r>
              <w:rPr>
                <w:rFonts w:ascii="Corbel" w:hAnsi="Corbel"/>
                <w:b/>
                <w:sz w:val="22"/>
                <w:szCs w:val="22"/>
              </w:rPr>
              <w:t> </w:t>
            </w:r>
            <w:r>
              <w:rPr>
                <w:rFonts w:ascii="Corbel" w:hAnsi="Corbel"/>
                <w:b/>
                <w:sz w:val="22"/>
                <w:szCs w:val="22"/>
              </w:rPr>
              <w:t> </w:t>
            </w:r>
            <w:r>
              <w:rPr>
                <w:rFonts w:ascii="Corbel" w:hAnsi="Corbel"/>
                <w:b/>
                <w:sz w:val="22"/>
                <w:szCs w:val="22"/>
              </w:rPr>
              <w:t> </w:t>
            </w:r>
            <w:r>
              <w:rPr>
                <w:rFonts w:ascii="Corbel" w:hAnsi="Corbel"/>
                <w:b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b/>
                <w:sz w:val="22"/>
                <w:szCs w:val="22"/>
              </w:rPr>
              <w:fldChar w:fldCharType="end"/>
            </w:r>
            <w:bookmarkEnd w:id="2"/>
          </w:p>
          <w:p w14:paraId="65A70692" w14:textId="33C71A35" w:rsidR="00E50346" w:rsidRDefault="00E50346" w:rsidP="00E50346">
            <w:pPr>
              <w:spacing w:line="300" w:lineRule="exact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  <w:lang w:val="nl-BE"/>
              </w:rPr>
              <w:t xml:space="preserve"> </w:t>
            </w:r>
            <w:r w:rsidRPr="00C74F12">
              <w:rPr>
                <w:rFonts w:ascii="Corbel" w:hAnsi="Corbel"/>
                <w:b/>
                <w:sz w:val="22"/>
                <w:szCs w:val="22"/>
                <w:lang w:val="nl-BE"/>
              </w:rPr>
              <w:t xml:space="preserve">Datum start stage: </w:t>
            </w:r>
            <w:r w:rsidRPr="0060485B">
              <w:rPr>
                <w:rFonts w:ascii="Corbel" w:hAnsi="Corbe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C74F12">
              <w:rPr>
                <w:rFonts w:ascii="Corbel" w:hAnsi="Corbel"/>
                <w:b/>
                <w:sz w:val="22"/>
                <w:szCs w:val="22"/>
                <w:lang w:val="nl-BE"/>
              </w:rPr>
              <w:instrText xml:space="preserve"> FORMTEXT </w:instrText>
            </w:r>
            <w:r w:rsidRPr="0060485B">
              <w:rPr>
                <w:rFonts w:ascii="Corbel" w:hAnsi="Corbel"/>
                <w:b/>
                <w:sz w:val="22"/>
                <w:szCs w:val="22"/>
              </w:rPr>
            </w:r>
            <w:r w:rsidRPr="0060485B">
              <w:rPr>
                <w:rFonts w:ascii="Corbel" w:hAnsi="Corbel"/>
                <w:b/>
                <w:sz w:val="22"/>
                <w:szCs w:val="22"/>
              </w:rPr>
              <w:fldChar w:fldCharType="separate"/>
            </w:r>
            <w:r>
              <w:rPr>
                <w:rFonts w:ascii="Corbel" w:hAnsi="Corbel"/>
                <w:b/>
                <w:sz w:val="22"/>
                <w:szCs w:val="22"/>
              </w:rPr>
              <w:t> </w:t>
            </w:r>
            <w:r>
              <w:rPr>
                <w:rFonts w:ascii="Corbel" w:hAnsi="Corbel"/>
                <w:b/>
                <w:sz w:val="22"/>
                <w:szCs w:val="22"/>
              </w:rPr>
              <w:t> </w:t>
            </w:r>
            <w:r>
              <w:rPr>
                <w:rFonts w:ascii="Corbel" w:hAnsi="Corbel"/>
                <w:b/>
                <w:sz w:val="22"/>
                <w:szCs w:val="22"/>
              </w:rPr>
              <w:t> </w:t>
            </w:r>
            <w:r>
              <w:rPr>
                <w:rFonts w:ascii="Corbel" w:hAnsi="Corbel"/>
                <w:b/>
                <w:sz w:val="22"/>
                <w:szCs w:val="22"/>
              </w:rPr>
              <w:t> </w:t>
            </w:r>
            <w:r>
              <w:rPr>
                <w:rFonts w:ascii="Corbel" w:hAnsi="Corbel"/>
                <w:b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b/>
                <w:sz w:val="22"/>
                <w:szCs w:val="22"/>
              </w:rPr>
              <w:fldChar w:fldCharType="end"/>
            </w:r>
            <w:bookmarkEnd w:id="3"/>
          </w:p>
          <w:p w14:paraId="53B3F3F7" w14:textId="77777777" w:rsidR="00E50346" w:rsidRPr="00C74F12" w:rsidRDefault="00E50346" w:rsidP="00E50346">
            <w:pPr>
              <w:spacing w:line="300" w:lineRule="exact"/>
              <w:rPr>
                <w:rFonts w:ascii="Corbel" w:hAnsi="Corbel"/>
                <w:b/>
                <w:sz w:val="22"/>
                <w:szCs w:val="22"/>
                <w:lang w:val="nl-BE"/>
              </w:rPr>
            </w:pPr>
            <w:r w:rsidRPr="00C74F12">
              <w:rPr>
                <w:rFonts w:ascii="Corbel" w:hAnsi="Corbel"/>
                <w:b/>
                <w:sz w:val="22"/>
                <w:szCs w:val="22"/>
                <w:lang w:val="nl-BE"/>
              </w:rPr>
              <w:t xml:space="preserve"> Datum einde stage: </w:t>
            </w:r>
            <w:r w:rsidRPr="0060485B">
              <w:rPr>
                <w:rFonts w:ascii="Corbel" w:hAnsi="Corbe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4F12">
              <w:rPr>
                <w:rFonts w:ascii="Corbel" w:hAnsi="Corbel"/>
                <w:b/>
                <w:sz w:val="22"/>
                <w:szCs w:val="22"/>
                <w:lang w:val="nl-BE"/>
              </w:rPr>
              <w:instrText xml:space="preserve"> FORMTEXT </w:instrText>
            </w:r>
            <w:r w:rsidRPr="0060485B">
              <w:rPr>
                <w:rFonts w:ascii="Corbel" w:hAnsi="Corbel"/>
                <w:b/>
                <w:sz w:val="22"/>
                <w:szCs w:val="22"/>
              </w:rPr>
            </w:r>
            <w:r w:rsidRPr="0060485B">
              <w:rPr>
                <w:rFonts w:ascii="Corbel" w:hAnsi="Corbel"/>
                <w:b/>
                <w:sz w:val="22"/>
                <w:szCs w:val="22"/>
              </w:rPr>
              <w:fldChar w:fldCharType="separate"/>
            </w:r>
            <w:r>
              <w:rPr>
                <w:rFonts w:ascii="Corbel" w:hAnsi="Corbel"/>
                <w:b/>
                <w:sz w:val="22"/>
                <w:szCs w:val="22"/>
              </w:rPr>
              <w:t> </w:t>
            </w:r>
            <w:r>
              <w:rPr>
                <w:rFonts w:ascii="Corbel" w:hAnsi="Corbel"/>
                <w:b/>
                <w:sz w:val="22"/>
                <w:szCs w:val="22"/>
              </w:rPr>
              <w:t> </w:t>
            </w:r>
            <w:r>
              <w:rPr>
                <w:rFonts w:ascii="Corbel" w:hAnsi="Corbel"/>
                <w:b/>
                <w:sz w:val="22"/>
                <w:szCs w:val="22"/>
              </w:rPr>
              <w:t> </w:t>
            </w:r>
            <w:r>
              <w:rPr>
                <w:rFonts w:ascii="Corbel" w:hAnsi="Corbel"/>
                <w:b/>
                <w:sz w:val="22"/>
                <w:szCs w:val="22"/>
              </w:rPr>
              <w:t> </w:t>
            </w:r>
            <w:r>
              <w:rPr>
                <w:rFonts w:ascii="Corbel" w:hAnsi="Corbel"/>
                <w:b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b/>
                <w:sz w:val="22"/>
                <w:szCs w:val="22"/>
              </w:rPr>
              <w:fldChar w:fldCharType="end"/>
            </w:r>
          </w:p>
          <w:p w14:paraId="50945478" w14:textId="77777777" w:rsidR="00621EE1" w:rsidRDefault="00E50346" w:rsidP="00A6598B">
            <w:pPr>
              <w:spacing w:line="300" w:lineRule="exact"/>
              <w:rPr>
                <w:rFonts w:ascii="Corbel" w:hAnsi="Corbel"/>
                <w:b/>
                <w:sz w:val="22"/>
                <w:szCs w:val="22"/>
              </w:rPr>
            </w:pPr>
            <w:r w:rsidRPr="00C74F12">
              <w:rPr>
                <w:rFonts w:ascii="Corbel" w:hAnsi="Corbel"/>
                <w:b/>
                <w:sz w:val="22"/>
                <w:szCs w:val="22"/>
                <w:lang w:val="nl-BE"/>
              </w:rPr>
              <w:t xml:space="preserve"> Datum </w:t>
            </w:r>
            <w:r>
              <w:rPr>
                <w:rFonts w:ascii="Corbel" w:hAnsi="Corbel"/>
                <w:b/>
                <w:sz w:val="22"/>
                <w:szCs w:val="22"/>
                <w:lang w:val="nl-BE"/>
              </w:rPr>
              <w:t>verslag</w:t>
            </w:r>
            <w:r w:rsidRPr="00C74F12">
              <w:rPr>
                <w:rFonts w:ascii="Corbel" w:hAnsi="Corbel"/>
                <w:b/>
                <w:sz w:val="22"/>
                <w:szCs w:val="22"/>
                <w:lang w:val="nl-BE"/>
              </w:rPr>
              <w:t xml:space="preserve">: </w:t>
            </w:r>
            <w:r w:rsidRPr="0060485B">
              <w:rPr>
                <w:rFonts w:ascii="Corbel" w:hAnsi="Corbe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C74F12">
              <w:rPr>
                <w:rFonts w:ascii="Corbel" w:hAnsi="Corbel"/>
                <w:b/>
                <w:sz w:val="22"/>
                <w:szCs w:val="22"/>
                <w:lang w:val="nl-BE"/>
              </w:rPr>
              <w:instrText xml:space="preserve"> FORMTEXT </w:instrText>
            </w:r>
            <w:r w:rsidRPr="0060485B">
              <w:rPr>
                <w:rFonts w:ascii="Corbel" w:hAnsi="Corbel"/>
                <w:b/>
                <w:sz w:val="22"/>
                <w:szCs w:val="22"/>
              </w:rPr>
            </w:r>
            <w:r w:rsidRPr="0060485B">
              <w:rPr>
                <w:rFonts w:ascii="Corbel" w:hAnsi="Corbel"/>
                <w:b/>
                <w:sz w:val="22"/>
                <w:szCs w:val="22"/>
              </w:rPr>
              <w:fldChar w:fldCharType="separate"/>
            </w:r>
            <w:r>
              <w:rPr>
                <w:rFonts w:ascii="Corbel" w:hAnsi="Corbel"/>
                <w:b/>
                <w:sz w:val="22"/>
                <w:szCs w:val="22"/>
              </w:rPr>
              <w:t> </w:t>
            </w:r>
            <w:r>
              <w:rPr>
                <w:rFonts w:ascii="Corbel" w:hAnsi="Corbel"/>
                <w:b/>
                <w:sz w:val="22"/>
                <w:szCs w:val="22"/>
              </w:rPr>
              <w:t> </w:t>
            </w:r>
            <w:r>
              <w:rPr>
                <w:rFonts w:ascii="Corbel" w:hAnsi="Corbel"/>
                <w:b/>
                <w:sz w:val="22"/>
                <w:szCs w:val="22"/>
              </w:rPr>
              <w:t> </w:t>
            </w:r>
            <w:r>
              <w:rPr>
                <w:rFonts w:ascii="Corbel" w:hAnsi="Corbel"/>
                <w:b/>
                <w:sz w:val="22"/>
                <w:szCs w:val="22"/>
              </w:rPr>
              <w:t> </w:t>
            </w:r>
            <w:r>
              <w:rPr>
                <w:rFonts w:ascii="Corbel" w:hAnsi="Corbel"/>
                <w:b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b/>
                <w:sz w:val="22"/>
                <w:szCs w:val="22"/>
              </w:rPr>
              <w:fldChar w:fldCharType="end"/>
            </w:r>
            <w:bookmarkEnd w:id="4"/>
          </w:p>
          <w:p w14:paraId="298C825F" w14:textId="3AA7C098" w:rsidR="00A6598B" w:rsidRPr="00A6598B" w:rsidRDefault="00A6598B" w:rsidP="00A6598B">
            <w:pPr>
              <w:spacing w:line="300" w:lineRule="exact"/>
              <w:rPr>
                <w:rFonts w:ascii="Corbel" w:hAnsi="Corbel"/>
                <w:b/>
                <w:sz w:val="22"/>
                <w:szCs w:val="22"/>
                <w:lang w:val="nl-BE"/>
              </w:rPr>
            </w:pPr>
          </w:p>
        </w:tc>
      </w:tr>
    </w:tbl>
    <w:p w14:paraId="298C8261" w14:textId="77777777" w:rsidR="00621EE1" w:rsidRPr="00621EE1" w:rsidRDefault="00621EE1" w:rsidP="00621EE1">
      <w:pPr>
        <w:spacing w:after="120" w:line="280" w:lineRule="exact"/>
        <w:ind w:left="360"/>
        <w:rPr>
          <w:rFonts w:ascii="Corbel" w:hAnsi="Corbel"/>
          <w:sz w:val="22"/>
          <w:szCs w:val="22"/>
        </w:rPr>
      </w:pPr>
    </w:p>
    <w:p w14:paraId="298C8262" w14:textId="77777777" w:rsidR="00621EE1" w:rsidRPr="00EA18F6" w:rsidRDefault="00621EE1" w:rsidP="00621EE1">
      <w:pPr>
        <w:numPr>
          <w:ilvl w:val="0"/>
          <w:numId w:val="2"/>
        </w:numPr>
        <w:spacing w:after="120" w:line="280" w:lineRule="exact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b/>
          <w:sz w:val="22"/>
          <w:szCs w:val="22"/>
          <w:u w:val="single"/>
        </w:rPr>
        <w:t>Verslaggeving: Administratie</w:t>
      </w:r>
    </w:p>
    <w:p w14:paraId="298C8264" w14:textId="3EDA73AB" w:rsidR="00621EE1" w:rsidRPr="00EA18F6" w:rsidRDefault="00621EE1" w:rsidP="00621EE1">
      <w:pPr>
        <w:numPr>
          <w:ilvl w:val="1"/>
          <w:numId w:val="2"/>
        </w:numPr>
        <w:spacing w:after="120" w:line="280" w:lineRule="exact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t xml:space="preserve">Stageovereenkomst </w:t>
      </w:r>
      <w:r w:rsidRPr="00EA18F6">
        <w:rPr>
          <w:rFonts w:ascii="Corbel" w:hAnsi="Corbe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"/>
      <w:r w:rsidRPr="00EA18F6">
        <w:rPr>
          <w:rFonts w:ascii="Corbel" w:hAnsi="Corbel"/>
          <w:sz w:val="22"/>
          <w:szCs w:val="22"/>
        </w:rPr>
        <w:instrText xml:space="preserve"> FORMCHECKBOX </w:instrText>
      </w:r>
      <w:r w:rsidR="00A251A1">
        <w:rPr>
          <w:rFonts w:ascii="Corbel" w:hAnsi="Corbel"/>
          <w:sz w:val="22"/>
          <w:szCs w:val="22"/>
        </w:rPr>
      </w:r>
      <w:r w:rsidR="00A251A1">
        <w:rPr>
          <w:rFonts w:ascii="Corbel" w:hAnsi="Corbel"/>
          <w:sz w:val="22"/>
          <w:szCs w:val="22"/>
        </w:rPr>
        <w:fldChar w:fldCharType="separate"/>
      </w:r>
      <w:r w:rsidRPr="00EA18F6">
        <w:rPr>
          <w:rFonts w:ascii="Corbel" w:hAnsi="Corbel"/>
          <w:sz w:val="22"/>
          <w:szCs w:val="22"/>
        </w:rPr>
        <w:fldChar w:fldCharType="end"/>
      </w:r>
      <w:bookmarkEnd w:id="5"/>
    </w:p>
    <w:p w14:paraId="298C8265" w14:textId="0084AE5A" w:rsidR="00621EE1" w:rsidRPr="00EA18F6" w:rsidRDefault="00621EE1" w:rsidP="00621EE1">
      <w:pPr>
        <w:numPr>
          <w:ilvl w:val="1"/>
          <w:numId w:val="2"/>
        </w:numPr>
        <w:spacing w:after="120" w:line="280" w:lineRule="exact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t xml:space="preserve">Opdrachtenoverzicht </w:t>
      </w:r>
      <w:r w:rsidRPr="00EA18F6">
        <w:rPr>
          <w:rFonts w:ascii="Corbel" w:hAnsi="Corbe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2"/>
      <w:r w:rsidRPr="00EA18F6">
        <w:rPr>
          <w:rFonts w:ascii="Corbel" w:hAnsi="Corbel"/>
          <w:sz w:val="22"/>
          <w:szCs w:val="22"/>
        </w:rPr>
        <w:instrText xml:space="preserve"> FORMCHECKBOX </w:instrText>
      </w:r>
      <w:r w:rsidR="00A251A1">
        <w:rPr>
          <w:rFonts w:ascii="Corbel" w:hAnsi="Corbel"/>
          <w:sz w:val="22"/>
          <w:szCs w:val="22"/>
        </w:rPr>
      </w:r>
      <w:r w:rsidR="00A251A1">
        <w:rPr>
          <w:rFonts w:ascii="Corbel" w:hAnsi="Corbel"/>
          <w:sz w:val="22"/>
          <w:szCs w:val="22"/>
        </w:rPr>
        <w:fldChar w:fldCharType="separate"/>
      </w:r>
      <w:r w:rsidRPr="00EA18F6">
        <w:rPr>
          <w:rFonts w:ascii="Corbel" w:hAnsi="Corbel"/>
          <w:sz w:val="22"/>
          <w:szCs w:val="22"/>
        </w:rPr>
        <w:fldChar w:fldCharType="end"/>
      </w:r>
      <w:bookmarkEnd w:id="6"/>
    </w:p>
    <w:p w14:paraId="298C8266" w14:textId="242BEE65" w:rsidR="00621EE1" w:rsidRPr="00EA18F6" w:rsidRDefault="00621EE1" w:rsidP="00621EE1">
      <w:pPr>
        <w:numPr>
          <w:ilvl w:val="1"/>
          <w:numId w:val="2"/>
        </w:numPr>
        <w:spacing w:after="120" w:line="280" w:lineRule="exact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t xml:space="preserve">Handtekening mentor </w:t>
      </w:r>
      <w:r w:rsidRPr="00EA18F6">
        <w:rPr>
          <w:rFonts w:ascii="Corbel" w:hAnsi="Corbe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3"/>
      <w:r w:rsidRPr="00EA18F6">
        <w:rPr>
          <w:rFonts w:ascii="Corbel" w:hAnsi="Corbel"/>
          <w:sz w:val="22"/>
          <w:szCs w:val="22"/>
        </w:rPr>
        <w:instrText xml:space="preserve"> FORMCHECKBOX </w:instrText>
      </w:r>
      <w:r w:rsidR="00A251A1">
        <w:rPr>
          <w:rFonts w:ascii="Corbel" w:hAnsi="Corbel"/>
          <w:sz w:val="22"/>
          <w:szCs w:val="22"/>
        </w:rPr>
      </w:r>
      <w:r w:rsidR="00A251A1">
        <w:rPr>
          <w:rFonts w:ascii="Corbel" w:hAnsi="Corbel"/>
          <w:sz w:val="22"/>
          <w:szCs w:val="22"/>
        </w:rPr>
        <w:fldChar w:fldCharType="separate"/>
      </w:r>
      <w:r w:rsidRPr="00EA18F6">
        <w:rPr>
          <w:rFonts w:ascii="Corbel" w:hAnsi="Corbel"/>
          <w:sz w:val="22"/>
          <w:szCs w:val="22"/>
        </w:rPr>
        <w:fldChar w:fldCharType="end"/>
      </w:r>
      <w:bookmarkEnd w:id="7"/>
    </w:p>
    <w:p w14:paraId="298C8267" w14:textId="77777777" w:rsidR="00621EE1" w:rsidRPr="00EA18F6" w:rsidRDefault="00621EE1" w:rsidP="00621EE1">
      <w:pPr>
        <w:numPr>
          <w:ilvl w:val="1"/>
          <w:numId w:val="2"/>
        </w:numPr>
        <w:spacing w:after="120" w:line="280" w:lineRule="exact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t>Stageplaats</w:t>
      </w:r>
    </w:p>
    <w:p w14:paraId="298C8268" w14:textId="77777777" w:rsidR="00621EE1" w:rsidRPr="00EA18F6" w:rsidRDefault="00621EE1" w:rsidP="00621EE1">
      <w:pPr>
        <w:numPr>
          <w:ilvl w:val="2"/>
          <w:numId w:val="2"/>
        </w:numPr>
        <w:spacing w:after="120" w:line="280" w:lineRule="exact"/>
        <w:rPr>
          <w:rFonts w:ascii="Corbel" w:hAnsi="Corbel"/>
          <w:i/>
          <w:sz w:val="22"/>
          <w:szCs w:val="22"/>
        </w:rPr>
      </w:pPr>
      <w:r w:rsidRPr="00EA18F6">
        <w:rPr>
          <w:rFonts w:ascii="Corbel" w:hAnsi="Corbel"/>
          <w:i/>
          <w:sz w:val="22"/>
          <w:szCs w:val="22"/>
        </w:rPr>
        <w:t>Gegevens Club</w:t>
      </w:r>
    </w:p>
    <w:p w14:paraId="298C8269" w14:textId="711FDF4C" w:rsidR="00621EE1" w:rsidRPr="00EA18F6" w:rsidRDefault="00621EE1" w:rsidP="00621EE1">
      <w:pPr>
        <w:spacing w:after="120" w:line="280" w:lineRule="exact"/>
        <w:ind w:left="1440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t xml:space="preserve">Naam Club: </w:t>
      </w:r>
      <w:r w:rsidR="00E50346" w:rsidRPr="00EA18F6">
        <w:rPr>
          <w:rFonts w:ascii="Corbel" w:hAnsi="Corbe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50346" w:rsidRPr="00EA18F6">
        <w:rPr>
          <w:rFonts w:ascii="Corbel" w:hAnsi="Corbel"/>
          <w:b/>
          <w:sz w:val="22"/>
          <w:szCs w:val="22"/>
        </w:rPr>
        <w:instrText xml:space="preserve"> FORMTEXT </w:instrText>
      </w:r>
      <w:r w:rsidR="00E50346" w:rsidRPr="00EA18F6">
        <w:rPr>
          <w:rFonts w:ascii="Corbel" w:hAnsi="Corbel"/>
          <w:b/>
          <w:sz w:val="22"/>
          <w:szCs w:val="22"/>
        </w:rPr>
      </w:r>
      <w:r w:rsidR="00E50346" w:rsidRPr="00EA18F6">
        <w:rPr>
          <w:rFonts w:ascii="Corbel" w:hAnsi="Corbel"/>
          <w:b/>
          <w:sz w:val="22"/>
          <w:szCs w:val="22"/>
        </w:rPr>
        <w:fldChar w:fldCharType="separate"/>
      </w:r>
      <w:r w:rsidR="00E50346" w:rsidRPr="00EA18F6">
        <w:rPr>
          <w:rFonts w:ascii="Corbel" w:hAnsi="Corbel"/>
          <w:b/>
          <w:sz w:val="22"/>
          <w:szCs w:val="22"/>
        </w:rPr>
        <w:t> </w:t>
      </w:r>
      <w:r w:rsidR="00E50346" w:rsidRPr="00EA18F6">
        <w:rPr>
          <w:rFonts w:ascii="Corbel" w:hAnsi="Corbel"/>
          <w:b/>
          <w:sz w:val="22"/>
          <w:szCs w:val="22"/>
        </w:rPr>
        <w:t> </w:t>
      </w:r>
      <w:r w:rsidR="00E50346" w:rsidRPr="00EA18F6">
        <w:rPr>
          <w:rFonts w:ascii="Corbel" w:hAnsi="Corbel"/>
          <w:b/>
          <w:sz w:val="22"/>
          <w:szCs w:val="22"/>
        </w:rPr>
        <w:t> </w:t>
      </w:r>
      <w:r w:rsidR="00E50346" w:rsidRPr="00EA18F6">
        <w:rPr>
          <w:rFonts w:ascii="Corbel" w:hAnsi="Corbel"/>
          <w:b/>
          <w:sz w:val="22"/>
          <w:szCs w:val="22"/>
        </w:rPr>
        <w:t> </w:t>
      </w:r>
      <w:r w:rsidR="00E50346" w:rsidRPr="00EA18F6">
        <w:rPr>
          <w:rFonts w:ascii="Corbel" w:hAnsi="Corbel"/>
          <w:b/>
          <w:sz w:val="22"/>
          <w:szCs w:val="22"/>
        </w:rPr>
        <w:t> </w:t>
      </w:r>
      <w:r w:rsidR="00E50346" w:rsidRPr="00EA18F6">
        <w:rPr>
          <w:rFonts w:ascii="Corbel" w:hAnsi="Corbel"/>
          <w:b/>
          <w:sz w:val="22"/>
          <w:szCs w:val="22"/>
        </w:rPr>
        <w:fldChar w:fldCharType="end"/>
      </w:r>
    </w:p>
    <w:p w14:paraId="298C826A" w14:textId="7E3E012C" w:rsidR="00621EE1" w:rsidRPr="00EA18F6" w:rsidRDefault="00621EE1" w:rsidP="00621EE1">
      <w:pPr>
        <w:spacing w:after="120" w:line="280" w:lineRule="exact"/>
        <w:ind w:left="1440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t xml:space="preserve">Adres Club: </w:t>
      </w:r>
      <w:r w:rsidR="00E50346" w:rsidRPr="00EA18F6">
        <w:rPr>
          <w:rFonts w:ascii="Corbel" w:hAnsi="Corbe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50346" w:rsidRPr="00EA18F6">
        <w:rPr>
          <w:rFonts w:ascii="Corbel" w:hAnsi="Corbel"/>
          <w:b/>
          <w:sz w:val="22"/>
          <w:szCs w:val="22"/>
        </w:rPr>
        <w:instrText xml:space="preserve"> FORMTEXT </w:instrText>
      </w:r>
      <w:r w:rsidR="00E50346" w:rsidRPr="00EA18F6">
        <w:rPr>
          <w:rFonts w:ascii="Corbel" w:hAnsi="Corbel"/>
          <w:b/>
          <w:sz w:val="22"/>
          <w:szCs w:val="22"/>
        </w:rPr>
      </w:r>
      <w:r w:rsidR="00E50346" w:rsidRPr="00EA18F6">
        <w:rPr>
          <w:rFonts w:ascii="Corbel" w:hAnsi="Corbel"/>
          <w:b/>
          <w:sz w:val="22"/>
          <w:szCs w:val="22"/>
        </w:rPr>
        <w:fldChar w:fldCharType="separate"/>
      </w:r>
      <w:r w:rsidR="00E50346" w:rsidRPr="00EA18F6">
        <w:rPr>
          <w:rFonts w:ascii="Corbel" w:hAnsi="Corbel"/>
          <w:b/>
          <w:sz w:val="22"/>
          <w:szCs w:val="22"/>
        </w:rPr>
        <w:t> </w:t>
      </w:r>
      <w:r w:rsidR="00E50346" w:rsidRPr="00EA18F6">
        <w:rPr>
          <w:rFonts w:ascii="Corbel" w:hAnsi="Corbel"/>
          <w:b/>
          <w:sz w:val="22"/>
          <w:szCs w:val="22"/>
        </w:rPr>
        <w:t> </w:t>
      </w:r>
      <w:r w:rsidR="00E50346" w:rsidRPr="00EA18F6">
        <w:rPr>
          <w:rFonts w:ascii="Corbel" w:hAnsi="Corbel"/>
          <w:b/>
          <w:sz w:val="22"/>
          <w:szCs w:val="22"/>
        </w:rPr>
        <w:t> </w:t>
      </w:r>
      <w:r w:rsidR="00E50346" w:rsidRPr="00EA18F6">
        <w:rPr>
          <w:rFonts w:ascii="Corbel" w:hAnsi="Corbel"/>
          <w:b/>
          <w:sz w:val="22"/>
          <w:szCs w:val="22"/>
        </w:rPr>
        <w:t> </w:t>
      </w:r>
      <w:r w:rsidR="00E50346" w:rsidRPr="00EA18F6">
        <w:rPr>
          <w:rFonts w:ascii="Corbel" w:hAnsi="Corbel"/>
          <w:b/>
          <w:sz w:val="22"/>
          <w:szCs w:val="22"/>
        </w:rPr>
        <w:t> </w:t>
      </w:r>
      <w:r w:rsidR="00E50346" w:rsidRPr="00EA18F6">
        <w:rPr>
          <w:rFonts w:ascii="Corbel" w:hAnsi="Corbel"/>
          <w:b/>
          <w:sz w:val="22"/>
          <w:szCs w:val="22"/>
        </w:rPr>
        <w:fldChar w:fldCharType="end"/>
      </w:r>
    </w:p>
    <w:p w14:paraId="298C826B" w14:textId="008D5A1D" w:rsidR="00621EE1" w:rsidRPr="00EA18F6" w:rsidRDefault="00621EE1" w:rsidP="00621EE1">
      <w:pPr>
        <w:spacing w:after="120" w:line="280" w:lineRule="exact"/>
        <w:ind w:left="1440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t xml:space="preserve">Sporttak: </w:t>
      </w:r>
      <w:r w:rsidR="00E50346" w:rsidRPr="00EA18F6">
        <w:rPr>
          <w:rFonts w:ascii="Corbel" w:hAnsi="Corbe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50346" w:rsidRPr="00EA18F6">
        <w:rPr>
          <w:rFonts w:ascii="Corbel" w:hAnsi="Corbel"/>
          <w:b/>
          <w:sz w:val="22"/>
          <w:szCs w:val="22"/>
        </w:rPr>
        <w:instrText xml:space="preserve"> FORMTEXT </w:instrText>
      </w:r>
      <w:r w:rsidR="00E50346" w:rsidRPr="00EA18F6">
        <w:rPr>
          <w:rFonts w:ascii="Corbel" w:hAnsi="Corbel"/>
          <w:b/>
          <w:sz w:val="22"/>
          <w:szCs w:val="22"/>
        </w:rPr>
      </w:r>
      <w:r w:rsidR="00E50346" w:rsidRPr="00EA18F6">
        <w:rPr>
          <w:rFonts w:ascii="Corbel" w:hAnsi="Corbel"/>
          <w:b/>
          <w:sz w:val="22"/>
          <w:szCs w:val="22"/>
        </w:rPr>
        <w:fldChar w:fldCharType="separate"/>
      </w:r>
      <w:r w:rsidR="00E50346" w:rsidRPr="00EA18F6">
        <w:rPr>
          <w:rFonts w:ascii="Corbel" w:hAnsi="Corbel"/>
          <w:b/>
          <w:sz w:val="22"/>
          <w:szCs w:val="22"/>
        </w:rPr>
        <w:t> </w:t>
      </w:r>
      <w:r w:rsidR="00E50346" w:rsidRPr="00EA18F6">
        <w:rPr>
          <w:rFonts w:ascii="Corbel" w:hAnsi="Corbel"/>
          <w:b/>
          <w:sz w:val="22"/>
          <w:szCs w:val="22"/>
        </w:rPr>
        <w:t> </w:t>
      </w:r>
      <w:r w:rsidR="00E50346" w:rsidRPr="00EA18F6">
        <w:rPr>
          <w:rFonts w:ascii="Corbel" w:hAnsi="Corbel"/>
          <w:b/>
          <w:sz w:val="22"/>
          <w:szCs w:val="22"/>
        </w:rPr>
        <w:t> </w:t>
      </w:r>
      <w:r w:rsidR="00E50346" w:rsidRPr="00EA18F6">
        <w:rPr>
          <w:rFonts w:ascii="Corbel" w:hAnsi="Corbel"/>
          <w:b/>
          <w:sz w:val="22"/>
          <w:szCs w:val="22"/>
        </w:rPr>
        <w:t> </w:t>
      </w:r>
      <w:r w:rsidR="00E50346" w:rsidRPr="00EA18F6">
        <w:rPr>
          <w:rFonts w:ascii="Corbel" w:hAnsi="Corbel"/>
          <w:b/>
          <w:sz w:val="22"/>
          <w:szCs w:val="22"/>
        </w:rPr>
        <w:t> </w:t>
      </w:r>
      <w:r w:rsidR="00E50346" w:rsidRPr="00EA18F6">
        <w:rPr>
          <w:rFonts w:ascii="Corbel" w:hAnsi="Corbel"/>
          <w:b/>
          <w:sz w:val="22"/>
          <w:szCs w:val="22"/>
        </w:rPr>
        <w:fldChar w:fldCharType="end"/>
      </w:r>
    </w:p>
    <w:p w14:paraId="298C826C" w14:textId="04279983" w:rsidR="00621EE1" w:rsidRPr="00EA18F6" w:rsidRDefault="00621EE1" w:rsidP="00621EE1">
      <w:pPr>
        <w:spacing w:after="120" w:line="280" w:lineRule="exact"/>
        <w:ind w:left="1440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t xml:space="preserve">Naam mentor: </w:t>
      </w:r>
      <w:r w:rsidR="00E50346" w:rsidRPr="00EA18F6">
        <w:rPr>
          <w:rFonts w:ascii="Corbel" w:hAnsi="Corbe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50346" w:rsidRPr="00EA18F6">
        <w:rPr>
          <w:rFonts w:ascii="Corbel" w:hAnsi="Corbel"/>
          <w:b/>
          <w:sz w:val="22"/>
          <w:szCs w:val="22"/>
        </w:rPr>
        <w:instrText xml:space="preserve"> FORMTEXT </w:instrText>
      </w:r>
      <w:r w:rsidR="00E50346" w:rsidRPr="00EA18F6">
        <w:rPr>
          <w:rFonts w:ascii="Corbel" w:hAnsi="Corbel"/>
          <w:b/>
          <w:sz w:val="22"/>
          <w:szCs w:val="22"/>
        </w:rPr>
      </w:r>
      <w:r w:rsidR="00E50346" w:rsidRPr="00EA18F6">
        <w:rPr>
          <w:rFonts w:ascii="Corbel" w:hAnsi="Corbel"/>
          <w:b/>
          <w:sz w:val="22"/>
          <w:szCs w:val="22"/>
        </w:rPr>
        <w:fldChar w:fldCharType="separate"/>
      </w:r>
      <w:r w:rsidR="00E50346" w:rsidRPr="00EA18F6">
        <w:rPr>
          <w:rFonts w:ascii="Corbel" w:hAnsi="Corbel"/>
          <w:b/>
          <w:sz w:val="22"/>
          <w:szCs w:val="22"/>
        </w:rPr>
        <w:t> </w:t>
      </w:r>
      <w:r w:rsidR="00E50346" w:rsidRPr="00EA18F6">
        <w:rPr>
          <w:rFonts w:ascii="Corbel" w:hAnsi="Corbel"/>
          <w:b/>
          <w:sz w:val="22"/>
          <w:szCs w:val="22"/>
        </w:rPr>
        <w:t> </w:t>
      </w:r>
      <w:r w:rsidR="00E50346" w:rsidRPr="00EA18F6">
        <w:rPr>
          <w:rFonts w:ascii="Corbel" w:hAnsi="Corbel"/>
          <w:b/>
          <w:sz w:val="22"/>
          <w:szCs w:val="22"/>
        </w:rPr>
        <w:t> </w:t>
      </w:r>
      <w:r w:rsidR="00E50346" w:rsidRPr="00EA18F6">
        <w:rPr>
          <w:rFonts w:ascii="Corbel" w:hAnsi="Corbel"/>
          <w:b/>
          <w:sz w:val="22"/>
          <w:szCs w:val="22"/>
        </w:rPr>
        <w:t> </w:t>
      </w:r>
      <w:r w:rsidR="00E50346" w:rsidRPr="00EA18F6">
        <w:rPr>
          <w:rFonts w:ascii="Corbel" w:hAnsi="Corbel"/>
          <w:b/>
          <w:sz w:val="22"/>
          <w:szCs w:val="22"/>
        </w:rPr>
        <w:t> </w:t>
      </w:r>
      <w:r w:rsidR="00E50346" w:rsidRPr="00EA18F6">
        <w:rPr>
          <w:rFonts w:ascii="Corbel" w:hAnsi="Corbel"/>
          <w:b/>
          <w:sz w:val="22"/>
          <w:szCs w:val="22"/>
        </w:rPr>
        <w:fldChar w:fldCharType="end"/>
      </w:r>
    </w:p>
    <w:p w14:paraId="298C826D" w14:textId="6B5D728F" w:rsidR="00621EE1" w:rsidRPr="00EA18F6" w:rsidRDefault="00621EE1" w:rsidP="00621EE1">
      <w:pPr>
        <w:spacing w:after="120" w:line="280" w:lineRule="exact"/>
        <w:ind w:left="1440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t xml:space="preserve">Telefoon mentor: </w:t>
      </w:r>
      <w:r w:rsidR="00E50346" w:rsidRPr="00EA18F6">
        <w:rPr>
          <w:rFonts w:ascii="Corbel" w:hAnsi="Corbe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50346" w:rsidRPr="00EA18F6">
        <w:rPr>
          <w:rFonts w:ascii="Corbel" w:hAnsi="Corbel"/>
          <w:b/>
          <w:sz w:val="22"/>
          <w:szCs w:val="22"/>
        </w:rPr>
        <w:instrText xml:space="preserve"> FORMTEXT </w:instrText>
      </w:r>
      <w:r w:rsidR="00E50346" w:rsidRPr="00EA18F6">
        <w:rPr>
          <w:rFonts w:ascii="Corbel" w:hAnsi="Corbel"/>
          <w:b/>
          <w:sz w:val="22"/>
          <w:szCs w:val="22"/>
        </w:rPr>
      </w:r>
      <w:r w:rsidR="00E50346" w:rsidRPr="00EA18F6">
        <w:rPr>
          <w:rFonts w:ascii="Corbel" w:hAnsi="Corbel"/>
          <w:b/>
          <w:sz w:val="22"/>
          <w:szCs w:val="22"/>
        </w:rPr>
        <w:fldChar w:fldCharType="separate"/>
      </w:r>
      <w:r w:rsidR="00E50346" w:rsidRPr="00EA18F6">
        <w:rPr>
          <w:rFonts w:ascii="Corbel" w:hAnsi="Corbel"/>
          <w:b/>
          <w:sz w:val="22"/>
          <w:szCs w:val="22"/>
        </w:rPr>
        <w:t> </w:t>
      </w:r>
      <w:r w:rsidR="00E50346" w:rsidRPr="00EA18F6">
        <w:rPr>
          <w:rFonts w:ascii="Corbel" w:hAnsi="Corbel"/>
          <w:b/>
          <w:sz w:val="22"/>
          <w:szCs w:val="22"/>
        </w:rPr>
        <w:t> </w:t>
      </w:r>
      <w:r w:rsidR="00E50346" w:rsidRPr="00EA18F6">
        <w:rPr>
          <w:rFonts w:ascii="Corbel" w:hAnsi="Corbel"/>
          <w:b/>
          <w:sz w:val="22"/>
          <w:szCs w:val="22"/>
        </w:rPr>
        <w:t> </w:t>
      </w:r>
      <w:r w:rsidR="00E50346" w:rsidRPr="00EA18F6">
        <w:rPr>
          <w:rFonts w:ascii="Corbel" w:hAnsi="Corbel"/>
          <w:b/>
          <w:sz w:val="22"/>
          <w:szCs w:val="22"/>
        </w:rPr>
        <w:t> </w:t>
      </w:r>
      <w:r w:rsidR="00E50346" w:rsidRPr="00EA18F6">
        <w:rPr>
          <w:rFonts w:ascii="Corbel" w:hAnsi="Corbel"/>
          <w:b/>
          <w:sz w:val="22"/>
          <w:szCs w:val="22"/>
        </w:rPr>
        <w:t> </w:t>
      </w:r>
      <w:r w:rsidR="00E50346" w:rsidRPr="00EA18F6">
        <w:rPr>
          <w:rFonts w:ascii="Corbel" w:hAnsi="Corbel"/>
          <w:b/>
          <w:sz w:val="22"/>
          <w:szCs w:val="22"/>
        </w:rPr>
        <w:fldChar w:fldCharType="end"/>
      </w:r>
    </w:p>
    <w:p w14:paraId="298C826E" w14:textId="7A237B0F" w:rsidR="00621EE1" w:rsidRPr="00EA18F6" w:rsidRDefault="00621EE1" w:rsidP="00621EE1">
      <w:pPr>
        <w:spacing w:after="120" w:line="280" w:lineRule="exact"/>
        <w:ind w:left="1440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t xml:space="preserve">Email mentor: </w:t>
      </w:r>
      <w:r w:rsidR="00E50346" w:rsidRPr="00EA18F6">
        <w:rPr>
          <w:rFonts w:ascii="Corbel" w:hAnsi="Corbe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50346" w:rsidRPr="00EA18F6">
        <w:rPr>
          <w:rFonts w:ascii="Corbel" w:hAnsi="Corbel"/>
          <w:b/>
          <w:sz w:val="22"/>
          <w:szCs w:val="22"/>
        </w:rPr>
        <w:instrText xml:space="preserve"> FORMTEXT </w:instrText>
      </w:r>
      <w:r w:rsidR="00E50346" w:rsidRPr="00EA18F6">
        <w:rPr>
          <w:rFonts w:ascii="Corbel" w:hAnsi="Corbel"/>
          <w:b/>
          <w:sz w:val="22"/>
          <w:szCs w:val="22"/>
        </w:rPr>
      </w:r>
      <w:r w:rsidR="00E50346" w:rsidRPr="00EA18F6">
        <w:rPr>
          <w:rFonts w:ascii="Corbel" w:hAnsi="Corbel"/>
          <w:b/>
          <w:sz w:val="22"/>
          <w:szCs w:val="22"/>
        </w:rPr>
        <w:fldChar w:fldCharType="separate"/>
      </w:r>
      <w:r w:rsidR="00E50346" w:rsidRPr="00EA18F6">
        <w:rPr>
          <w:rFonts w:ascii="Corbel" w:hAnsi="Corbel"/>
          <w:b/>
          <w:sz w:val="22"/>
          <w:szCs w:val="22"/>
        </w:rPr>
        <w:t> </w:t>
      </w:r>
      <w:r w:rsidR="00E50346" w:rsidRPr="00EA18F6">
        <w:rPr>
          <w:rFonts w:ascii="Corbel" w:hAnsi="Corbel"/>
          <w:b/>
          <w:sz w:val="22"/>
          <w:szCs w:val="22"/>
        </w:rPr>
        <w:t> </w:t>
      </w:r>
      <w:r w:rsidR="00E50346" w:rsidRPr="00EA18F6">
        <w:rPr>
          <w:rFonts w:ascii="Corbel" w:hAnsi="Corbel"/>
          <w:b/>
          <w:sz w:val="22"/>
          <w:szCs w:val="22"/>
        </w:rPr>
        <w:t> </w:t>
      </w:r>
      <w:r w:rsidR="00E50346" w:rsidRPr="00EA18F6">
        <w:rPr>
          <w:rFonts w:ascii="Corbel" w:hAnsi="Corbel"/>
          <w:b/>
          <w:sz w:val="22"/>
          <w:szCs w:val="22"/>
        </w:rPr>
        <w:t> </w:t>
      </w:r>
      <w:r w:rsidR="00E50346" w:rsidRPr="00EA18F6">
        <w:rPr>
          <w:rFonts w:ascii="Corbel" w:hAnsi="Corbel"/>
          <w:b/>
          <w:sz w:val="22"/>
          <w:szCs w:val="22"/>
        </w:rPr>
        <w:t> </w:t>
      </w:r>
      <w:r w:rsidR="00E50346" w:rsidRPr="00EA18F6">
        <w:rPr>
          <w:rFonts w:ascii="Corbel" w:hAnsi="Corbel"/>
          <w:b/>
          <w:sz w:val="22"/>
          <w:szCs w:val="22"/>
        </w:rPr>
        <w:fldChar w:fldCharType="end"/>
      </w:r>
    </w:p>
    <w:p w14:paraId="298C826F" w14:textId="77777777" w:rsidR="00621EE1" w:rsidRPr="00EA18F6" w:rsidRDefault="00621EE1" w:rsidP="00621EE1">
      <w:pPr>
        <w:numPr>
          <w:ilvl w:val="2"/>
          <w:numId w:val="2"/>
        </w:numPr>
        <w:spacing w:after="120" w:line="280" w:lineRule="exact"/>
        <w:rPr>
          <w:rFonts w:ascii="Corbel" w:hAnsi="Corbel"/>
          <w:i/>
          <w:sz w:val="22"/>
          <w:szCs w:val="22"/>
        </w:rPr>
      </w:pPr>
      <w:r w:rsidRPr="00EA18F6">
        <w:rPr>
          <w:rFonts w:ascii="Corbel" w:hAnsi="Corbel"/>
          <w:i/>
          <w:sz w:val="22"/>
          <w:szCs w:val="22"/>
        </w:rPr>
        <w:t>Voorstelling Club</w:t>
      </w:r>
    </w:p>
    <w:p w14:paraId="298C8270" w14:textId="702A3086" w:rsidR="00621EE1" w:rsidRPr="00EA18F6" w:rsidRDefault="00621EE1" w:rsidP="00E50346">
      <w:pPr>
        <w:spacing w:after="120" w:line="280" w:lineRule="exact"/>
        <w:ind w:left="720"/>
        <w:jc w:val="both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EA18F6">
        <w:rPr>
          <w:rFonts w:ascii="Corbel" w:hAnsi="Corbel"/>
          <w:sz w:val="22"/>
          <w:szCs w:val="22"/>
        </w:rPr>
        <w:instrText xml:space="preserve"> FORMTEXT </w:instrText>
      </w:r>
      <w:r w:rsidRPr="00EA18F6">
        <w:rPr>
          <w:rFonts w:ascii="Corbel" w:hAnsi="Corbel"/>
          <w:sz w:val="22"/>
          <w:szCs w:val="22"/>
        </w:rPr>
      </w:r>
      <w:r w:rsidRPr="00EA18F6">
        <w:rPr>
          <w:rFonts w:ascii="Corbel" w:hAnsi="Corbel"/>
          <w:sz w:val="22"/>
          <w:szCs w:val="22"/>
        </w:rPr>
        <w:fldChar w:fldCharType="separate"/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Pr="00EA18F6">
        <w:rPr>
          <w:rFonts w:ascii="Corbel" w:hAnsi="Corbel"/>
          <w:sz w:val="22"/>
          <w:szCs w:val="22"/>
        </w:rPr>
        <w:fldChar w:fldCharType="end"/>
      </w:r>
      <w:bookmarkEnd w:id="8"/>
    </w:p>
    <w:p w14:paraId="298C8271" w14:textId="77777777" w:rsidR="00621EE1" w:rsidRPr="00EA18F6" w:rsidRDefault="00621EE1" w:rsidP="00621EE1">
      <w:pPr>
        <w:numPr>
          <w:ilvl w:val="2"/>
          <w:numId w:val="2"/>
        </w:numPr>
        <w:spacing w:after="120" w:line="280" w:lineRule="exact"/>
        <w:rPr>
          <w:rFonts w:ascii="Corbel" w:hAnsi="Corbel"/>
          <w:i/>
          <w:sz w:val="22"/>
          <w:szCs w:val="22"/>
        </w:rPr>
      </w:pPr>
      <w:r w:rsidRPr="00EA18F6">
        <w:rPr>
          <w:rFonts w:ascii="Corbel" w:hAnsi="Corbel"/>
          <w:i/>
          <w:sz w:val="22"/>
          <w:szCs w:val="22"/>
        </w:rPr>
        <w:t xml:space="preserve">Afspraken </w:t>
      </w:r>
      <w:r w:rsidR="00D9475D" w:rsidRPr="00EA18F6">
        <w:rPr>
          <w:rFonts w:ascii="Corbel" w:hAnsi="Corbel"/>
          <w:i/>
          <w:sz w:val="22"/>
          <w:szCs w:val="22"/>
        </w:rPr>
        <w:t xml:space="preserve">tussen </w:t>
      </w:r>
      <w:r w:rsidRPr="00EA18F6">
        <w:rPr>
          <w:rFonts w:ascii="Corbel" w:hAnsi="Corbel"/>
          <w:i/>
          <w:sz w:val="22"/>
          <w:szCs w:val="22"/>
        </w:rPr>
        <w:t>Club</w:t>
      </w:r>
      <w:r w:rsidR="00D9475D" w:rsidRPr="00EA18F6">
        <w:rPr>
          <w:rFonts w:ascii="Corbel" w:hAnsi="Corbel"/>
          <w:i/>
          <w:sz w:val="22"/>
          <w:szCs w:val="22"/>
        </w:rPr>
        <w:t xml:space="preserve"> en </w:t>
      </w:r>
      <w:r w:rsidR="00E7414E" w:rsidRPr="00EA18F6">
        <w:rPr>
          <w:rFonts w:ascii="Corbel" w:hAnsi="Corbel"/>
          <w:i/>
          <w:sz w:val="22"/>
          <w:szCs w:val="22"/>
        </w:rPr>
        <w:t>Stagiair</w:t>
      </w:r>
    </w:p>
    <w:p w14:paraId="298C8272" w14:textId="2B89DF76" w:rsidR="00621EE1" w:rsidRPr="00EA18F6" w:rsidRDefault="00621EE1" w:rsidP="00E50346">
      <w:pPr>
        <w:spacing w:after="120" w:line="280" w:lineRule="exact"/>
        <w:ind w:left="720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EA18F6">
        <w:rPr>
          <w:rFonts w:ascii="Corbel" w:hAnsi="Corbel"/>
          <w:sz w:val="22"/>
          <w:szCs w:val="22"/>
        </w:rPr>
        <w:instrText xml:space="preserve"> FORMTEXT </w:instrText>
      </w:r>
      <w:r w:rsidRPr="00EA18F6">
        <w:rPr>
          <w:rFonts w:ascii="Corbel" w:hAnsi="Corbel"/>
          <w:sz w:val="22"/>
          <w:szCs w:val="22"/>
        </w:rPr>
      </w:r>
      <w:r w:rsidRPr="00EA18F6">
        <w:rPr>
          <w:rFonts w:ascii="Corbel" w:hAnsi="Corbel"/>
          <w:sz w:val="22"/>
          <w:szCs w:val="22"/>
        </w:rPr>
        <w:fldChar w:fldCharType="separate"/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Pr="00EA18F6">
        <w:rPr>
          <w:rFonts w:ascii="Corbel" w:hAnsi="Corbel"/>
          <w:sz w:val="22"/>
          <w:szCs w:val="22"/>
        </w:rPr>
        <w:fldChar w:fldCharType="end"/>
      </w:r>
      <w:bookmarkEnd w:id="9"/>
    </w:p>
    <w:p w14:paraId="0F51B431" w14:textId="77777777" w:rsidR="00974B43" w:rsidRPr="00EA18F6" w:rsidRDefault="00974B43" w:rsidP="00621EE1">
      <w:pPr>
        <w:spacing w:after="120" w:line="280" w:lineRule="exact"/>
        <w:ind w:left="360"/>
        <w:rPr>
          <w:rFonts w:ascii="Corbel" w:hAnsi="Corbel"/>
          <w:sz w:val="22"/>
          <w:szCs w:val="22"/>
        </w:rPr>
      </w:pPr>
    </w:p>
    <w:p w14:paraId="298C8276" w14:textId="77777777" w:rsidR="00621EE1" w:rsidRPr="00EA18F6" w:rsidRDefault="00621EE1" w:rsidP="00621EE1">
      <w:pPr>
        <w:numPr>
          <w:ilvl w:val="0"/>
          <w:numId w:val="2"/>
        </w:numPr>
        <w:spacing w:after="120" w:line="280" w:lineRule="exact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b/>
          <w:sz w:val="22"/>
          <w:szCs w:val="22"/>
          <w:u w:val="single"/>
        </w:rPr>
        <w:t>Verslaggeving: Inhoudelijk</w:t>
      </w:r>
    </w:p>
    <w:p w14:paraId="298C8278" w14:textId="13F2D195" w:rsidR="00F25513" w:rsidRPr="00EA18F6" w:rsidRDefault="00983BB3" w:rsidP="00F25513">
      <w:pPr>
        <w:numPr>
          <w:ilvl w:val="1"/>
          <w:numId w:val="2"/>
        </w:numPr>
        <w:spacing w:after="120" w:line="280" w:lineRule="exact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Ontwikkelings</w:t>
      </w:r>
      <w:r w:rsidR="00621EE1" w:rsidRPr="00EA18F6">
        <w:rPr>
          <w:rFonts w:ascii="Corbel" w:hAnsi="Corbel"/>
          <w:sz w:val="22"/>
          <w:szCs w:val="22"/>
        </w:rPr>
        <w:t>plan</w:t>
      </w:r>
      <w:r w:rsidR="00AC0239" w:rsidRPr="00EA18F6">
        <w:rPr>
          <w:rFonts w:ascii="Corbel" w:hAnsi="Corbel"/>
          <w:sz w:val="22"/>
          <w:szCs w:val="22"/>
        </w:rPr>
        <w:t xml:space="preserve"> </w:t>
      </w:r>
      <w:r w:rsidR="00E7414E" w:rsidRPr="00EA18F6">
        <w:rPr>
          <w:rFonts w:ascii="Corbel" w:hAnsi="Corbel"/>
          <w:sz w:val="22"/>
          <w:szCs w:val="22"/>
        </w:rPr>
        <w:t xml:space="preserve">van de </w:t>
      </w:r>
      <w:r w:rsidR="00AC0239" w:rsidRPr="00EA18F6">
        <w:rPr>
          <w:rFonts w:ascii="Corbel" w:hAnsi="Corbel"/>
          <w:sz w:val="22"/>
          <w:szCs w:val="22"/>
        </w:rPr>
        <w:t>doelgroep</w:t>
      </w:r>
      <w:r w:rsidR="00621EE1" w:rsidRPr="00EA18F6">
        <w:rPr>
          <w:rFonts w:ascii="Corbel" w:hAnsi="Corbel"/>
          <w:sz w:val="22"/>
          <w:szCs w:val="22"/>
        </w:rPr>
        <w:t xml:space="preserve"> </w:t>
      </w:r>
      <w:bookmarkStart w:id="10" w:name="Dropdown3"/>
      <w:r w:rsidR="00621EE1" w:rsidRPr="00EA18F6">
        <w:rPr>
          <w:rFonts w:ascii="Corbel" w:hAnsi="Corbel"/>
          <w:sz w:val="22"/>
          <w:szCs w:val="22"/>
        </w:rPr>
        <w:fldChar w:fldCharType="begin">
          <w:ffData>
            <w:name w:val="Dropdown3"/>
            <w:enabled/>
            <w:calcOnExit w:val="0"/>
            <w:ddList>
              <w:listEntry w:val="Map/Toledo"/>
              <w:listEntry w:val="Map"/>
              <w:listEntry w:val="Toledo"/>
            </w:ddList>
          </w:ffData>
        </w:fldChar>
      </w:r>
      <w:r w:rsidR="00621EE1" w:rsidRPr="00EA18F6">
        <w:rPr>
          <w:rFonts w:ascii="Corbel" w:hAnsi="Corbel"/>
          <w:sz w:val="22"/>
          <w:szCs w:val="22"/>
        </w:rPr>
        <w:instrText xml:space="preserve"> FORMDROPDOWN </w:instrText>
      </w:r>
      <w:r w:rsidR="00A251A1">
        <w:rPr>
          <w:rFonts w:ascii="Corbel" w:hAnsi="Corbel"/>
          <w:sz w:val="22"/>
          <w:szCs w:val="22"/>
        </w:rPr>
      </w:r>
      <w:r w:rsidR="00A251A1">
        <w:rPr>
          <w:rFonts w:ascii="Corbel" w:hAnsi="Corbel"/>
          <w:sz w:val="22"/>
          <w:szCs w:val="22"/>
        </w:rPr>
        <w:fldChar w:fldCharType="separate"/>
      </w:r>
      <w:r w:rsidR="00621EE1" w:rsidRPr="00EA18F6">
        <w:rPr>
          <w:rFonts w:ascii="Corbel" w:hAnsi="Corbel"/>
          <w:sz w:val="22"/>
          <w:szCs w:val="22"/>
        </w:rPr>
        <w:fldChar w:fldCharType="end"/>
      </w:r>
      <w:bookmarkEnd w:id="10"/>
    </w:p>
    <w:p w14:paraId="298C8279" w14:textId="5A245311" w:rsidR="00621EE1" w:rsidRDefault="00E92606" w:rsidP="00F25513">
      <w:pPr>
        <w:pStyle w:val="Lijstalinea"/>
        <w:numPr>
          <w:ilvl w:val="1"/>
          <w:numId w:val="2"/>
        </w:numPr>
        <w:spacing w:after="120" w:line="280" w:lineRule="exact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Voorbereidingen (18</w:t>
      </w:r>
      <w:r w:rsidR="00621EE1" w:rsidRPr="00EA18F6">
        <w:rPr>
          <w:rFonts w:ascii="Corbel" w:hAnsi="Corbel"/>
          <w:sz w:val="22"/>
          <w:szCs w:val="22"/>
        </w:rPr>
        <w:t xml:space="preserve">u) </w:t>
      </w:r>
      <w:bookmarkStart w:id="11" w:name="Dropdown1"/>
      <w:r w:rsidR="00621EE1" w:rsidRPr="00EA18F6">
        <w:rPr>
          <w:rFonts w:ascii="Corbel" w:hAnsi="Corbel"/>
          <w:sz w:val="22"/>
          <w:szCs w:val="22"/>
        </w:rPr>
        <w:fldChar w:fldCharType="begin">
          <w:ffData>
            <w:name w:val="Dropdown3"/>
            <w:enabled/>
            <w:calcOnExit w:val="0"/>
            <w:ddList>
              <w:listEntry w:val="Map/Toledo"/>
              <w:listEntry w:val="Map"/>
              <w:listEntry w:val="Toledo"/>
            </w:ddList>
          </w:ffData>
        </w:fldChar>
      </w:r>
      <w:r w:rsidR="00621EE1" w:rsidRPr="00EA18F6">
        <w:rPr>
          <w:rFonts w:ascii="Corbel" w:hAnsi="Corbel"/>
          <w:sz w:val="22"/>
          <w:szCs w:val="22"/>
        </w:rPr>
        <w:instrText xml:space="preserve"> FORMDROPDOWN </w:instrText>
      </w:r>
      <w:r w:rsidR="00A251A1">
        <w:rPr>
          <w:rFonts w:ascii="Corbel" w:hAnsi="Corbel"/>
          <w:sz w:val="22"/>
          <w:szCs w:val="22"/>
        </w:rPr>
      </w:r>
      <w:r w:rsidR="00A251A1">
        <w:rPr>
          <w:rFonts w:ascii="Corbel" w:hAnsi="Corbel"/>
          <w:sz w:val="22"/>
          <w:szCs w:val="22"/>
        </w:rPr>
        <w:fldChar w:fldCharType="separate"/>
      </w:r>
      <w:r w:rsidR="00621EE1" w:rsidRPr="00EA18F6">
        <w:rPr>
          <w:rFonts w:ascii="Corbel" w:hAnsi="Corbel"/>
          <w:sz w:val="22"/>
          <w:szCs w:val="22"/>
        </w:rPr>
        <w:fldChar w:fldCharType="end"/>
      </w:r>
      <w:bookmarkEnd w:id="11"/>
    </w:p>
    <w:p w14:paraId="4CA0AAE5" w14:textId="77777777" w:rsidR="00983BB3" w:rsidRPr="00EA18F6" w:rsidRDefault="00983BB3" w:rsidP="00983BB3">
      <w:pPr>
        <w:pStyle w:val="Lijstalinea"/>
        <w:spacing w:after="120" w:line="280" w:lineRule="exact"/>
        <w:ind w:left="792"/>
        <w:rPr>
          <w:rFonts w:ascii="Corbel" w:hAnsi="Corbel"/>
          <w:sz w:val="22"/>
          <w:szCs w:val="22"/>
        </w:rPr>
      </w:pPr>
    </w:p>
    <w:p w14:paraId="298C827A" w14:textId="77777777" w:rsidR="00621EE1" w:rsidRPr="00EA18F6" w:rsidRDefault="00621EE1" w:rsidP="00621EE1">
      <w:pPr>
        <w:numPr>
          <w:ilvl w:val="1"/>
          <w:numId w:val="2"/>
        </w:numPr>
        <w:spacing w:after="120" w:line="280" w:lineRule="exact"/>
        <w:rPr>
          <w:rFonts w:ascii="Corbel" w:hAnsi="Corbel"/>
          <w:sz w:val="22"/>
          <w:szCs w:val="22"/>
        </w:rPr>
      </w:pPr>
      <w:bookmarkStart w:id="12" w:name="_Hlk516911352"/>
      <w:r w:rsidRPr="00EA18F6">
        <w:rPr>
          <w:rFonts w:ascii="Corbel" w:hAnsi="Corbel"/>
          <w:sz w:val="22"/>
          <w:szCs w:val="22"/>
        </w:rPr>
        <w:lastRenderedPageBreak/>
        <w:t>Mesotaken (</w:t>
      </w:r>
      <w:r w:rsidR="00974B43" w:rsidRPr="00EA18F6">
        <w:rPr>
          <w:rFonts w:ascii="Corbel" w:hAnsi="Corbel"/>
          <w:sz w:val="22"/>
          <w:szCs w:val="22"/>
        </w:rPr>
        <w:t>2</w:t>
      </w:r>
      <w:r w:rsidRPr="00EA18F6">
        <w:rPr>
          <w:rFonts w:ascii="Corbel" w:hAnsi="Corbel"/>
          <w:sz w:val="22"/>
          <w:szCs w:val="22"/>
        </w:rPr>
        <w:t>u)</w:t>
      </w:r>
    </w:p>
    <w:p w14:paraId="298C827B" w14:textId="77777777" w:rsidR="00621EE1" w:rsidRPr="00EA18F6" w:rsidRDefault="00621EE1" w:rsidP="00621EE1">
      <w:pPr>
        <w:numPr>
          <w:ilvl w:val="2"/>
          <w:numId w:val="2"/>
        </w:numPr>
        <w:spacing w:after="120" w:line="280" w:lineRule="exact"/>
        <w:rPr>
          <w:rFonts w:ascii="Corbel" w:hAnsi="Corbel"/>
          <w:i/>
          <w:sz w:val="22"/>
          <w:szCs w:val="22"/>
        </w:rPr>
      </w:pPr>
      <w:r w:rsidRPr="00EA18F6">
        <w:rPr>
          <w:rFonts w:ascii="Corbel" w:hAnsi="Corbel"/>
          <w:i/>
          <w:sz w:val="22"/>
          <w:szCs w:val="22"/>
        </w:rPr>
        <w:t>Taak 1 (</w:t>
      </w:r>
      <w:r w:rsidR="00974B43" w:rsidRPr="00EA18F6">
        <w:rPr>
          <w:rFonts w:ascii="Corbel" w:hAnsi="Corbel"/>
          <w:i/>
          <w:sz w:val="22"/>
          <w:szCs w:val="22"/>
        </w:rPr>
        <w:t>1</w:t>
      </w:r>
      <w:r w:rsidRPr="00EA18F6">
        <w:rPr>
          <w:rFonts w:ascii="Corbel" w:hAnsi="Corbel"/>
          <w:i/>
          <w:sz w:val="22"/>
          <w:szCs w:val="22"/>
        </w:rPr>
        <w:t>u)</w:t>
      </w:r>
    </w:p>
    <w:p w14:paraId="298C827C" w14:textId="4E97307A" w:rsidR="00621EE1" w:rsidRPr="00EA18F6" w:rsidRDefault="00621EE1" w:rsidP="00955E93">
      <w:pPr>
        <w:spacing w:after="120" w:line="280" w:lineRule="exact"/>
        <w:ind w:left="720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t xml:space="preserve">Inhoud: </w:t>
      </w:r>
      <w:r w:rsidRPr="00EA18F6">
        <w:rPr>
          <w:rFonts w:ascii="Corbel" w:hAnsi="Corbe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Pr="00EA18F6">
        <w:rPr>
          <w:rFonts w:ascii="Corbel" w:hAnsi="Corbel"/>
          <w:sz w:val="22"/>
          <w:szCs w:val="22"/>
        </w:rPr>
        <w:instrText xml:space="preserve"> FORMTEXT </w:instrText>
      </w:r>
      <w:r w:rsidRPr="00EA18F6">
        <w:rPr>
          <w:rFonts w:ascii="Corbel" w:hAnsi="Corbel"/>
          <w:sz w:val="22"/>
          <w:szCs w:val="22"/>
        </w:rPr>
      </w:r>
      <w:r w:rsidRPr="00EA18F6">
        <w:rPr>
          <w:rFonts w:ascii="Corbel" w:hAnsi="Corbel"/>
          <w:sz w:val="22"/>
          <w:szCs w:val="22"/>
        </w:rPr>
        <w:fldChar w:fldCharType="separate"/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Pr="00EA18F6">
        <w:rPr>
          <w:rFonts w:ascii="Corbel" w:hAnsi="Corbel"/>
          <w:sz w:val="22"/>
          <w:szCs w:val="22"/>
        </w:rPr>
        <w:fldChar w:fldCharType="end"/>
      </w:r>
      <w:bookmarkEnd w:id="13"/>
    </w:p>
    <w:p w14:paraId="298C827D" w14:textId="77777777" w:rsidR="00621EE1" w:rsidRPr="00EA18F6" w:rsidRDefault="00621EE1" w:rsidP="00955E93">
      <w:pPr>
        <w:spacing w:after="120" w:line="280" w:lineRule="exact"/>
        <w:ind w:left="720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t xml:space="preserve">Datum: </w:t>
      </w:r>
      <w:r w:rsidRPr="00EA18F6">
        <w:rPr>
          <w:rFonts w:ascii="Corbel" w:hAnsi="Corbe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Pr="00EA18F6">
        <w:rPr>
          <w:rFonts w:ascii="Corbel" w:hAnsi="Corbel"/>
          <w:sz w:val="22"/>
          <w:szCs w:val="22"/>
        </w:rPr>
        <w:instrText xml:space="preserve"> FORMTEXT </w:instrText>
      </w:r>
      <w:r w:rsidRPr="00EA18F6">
        <w:rPr>
          <w:rFonts w:ascii="Corbel" w:hAnsi="Corbel"/>
          <w:sz w:val="22"/>
          <w:szCs w:val="22"/>
        </w:rPr>
      </w:r>
      <w:r w:rsidRPr="00EA18F6">
        <w:rPr>
          <w:rFonts w:ascii="Corbel" w:hAnsi="Corbel"/>
          <w:sz w:val="22"/>
          <w:szCs w:val="22"/>
        </w:rPr>
        <w:fldChar w:fldCharType="separate"/>
      </w:r>
      <w:r w:rsidRPr="00EA18F6">
        <w:rPr>
          <w:rFonts w:ascii="Corbel" w:hAnsi="Corbel"/>
          <w:noProof/>
          <w:sz w:val="22"/>
          <w:szCs w:val="22"/>
        </w:rPr>
        <w:t> </w:t>
      </w:r>
      <w:r w:rsidRPr="00EA18F6">
        <w:rPr>
          <w:rFonts w:ascii="Corbel" w:hAnsi="Corbel"/>
          <w:noProof/>
          <w:sz w:val="22"/>
          <w:szCs w:val="22"/>
        </w:rPr>
        <w:t> </w:t>
      </w:r>
      <w:r w:rsidRPr="00EA18F6">
        <w:rPr>
          <w:rFonts w:ascii="Corbel" w:hAnsi="Corbel"/>
          <w:noProof/>
          <w:sz w:val="22"/>
          <w:szCs w:val="22"/>
        </w:rPr>
        <w:t> </w:t>
      </w:r>
      <w:r w:rsidRPr="00EA18F6">
        <w:rPr>
          <w:rFonts w:ascii="Corbel" w:hAnsi="Corbel"/>
          <w:noProof/>
          <w:sz w:val="22"/>
          <w:szCs w:val="22"/>
        </w:rPr>
        <w:t> </w:t>
      </w:r>
      <w:r w:rsidRPr="00EA18F6">
        <w:rPr>
          <w:rFonts w:ascii="Corbel" w:hAnsi="Corbel"/>
          <w:noProof/>
          <w:sz w:val="22"/>
          <w:szCs w:val="22"/>
        </w:rPr>
        <w:t> </w:t>
      </w:r>
      <w:r w:rsidRPr="00EA18F6">
        <w:rPr>
          <w:rFonts w:ascii="Corbel" w:hAnsi="Corbel"/>
          <w:sz w:val="22"/>
          <w:szCs w:val="22"/>
        </w:rPr>
        <w:fldChar w:fldCharType="end"/>
      </w:r>
      <w:bookmarkEnd w:id="14"/>
    </w:p>
    <w:p w14:paraId="298C827E" w14:textId="77777777" w:rsidR="00621EE1" w:rsidRPr="00EA18F6" w:rsidRDefault="00621EE1" w:rsidP="00621EE1">
      <w:pPr>
        <w:numPr>
          <w:ilvl w:val="2"/>
          <w:numId w:val="2"/>
        </w:numPr>
        <w:spacing w:after="120" w:line="280" w:lineRule="exact"/>
        <w:rPr>
          <w:rFonts w:ascii="Corbel" w:hAnsi="Corbel"/>
          <w:i/>
          <w:sz w:val="22"/>
          <w:szCs w:val="22"/>
        </w:rPr>
      </w:pPr>
      <w:r w:rsidRPr="00EA18F6">
        <w:rPr>
          <w:rFonts w:ascii="Corbel" w:hAnsi="Corbel"/>
          <w:i/>
          <w:sz w:val="22"/>
          <w:szCs w:val="22"/>
        </w:rPr>
        <w:t>Taak 2 (</w:t>
      </w:r>
      <w:r w:rsidR="00974B43" w:rsidRPr="00EA18F6">
        <w:rPr>
          <w:rFonts w:ascii="Corbel" w:hAnsi="Corbel"/>
          <w:i/>
          <w:sz w:val="22"/>
          <w:szCs w:val="22"/>
        </w:rPr>
        <w:t>1</w:t>
      </w:r>
      <w:r w:rsidRPr="00EA18F6">
        <w:rPr>
          <w:rFonts w:ascii="Corbel" w:hAnsi="Corbel"/>
          <w:i/>
          <w:sz w:val="22"/>
          <w:szCs w:val="22"/>
        </w:rPr>
        <w:t>u)</w:t>
      </w:r>
    </w:p>
    <w:p w14:paraId="298C827F" w14:textId="2848D089" w:rsidR="00621EE1" w:rsidRPr="00EA18F6" w:rsidRDefault="00621EE1" w:rsidP="00955E93">
      <w:pPr>
        <w:spacing w:after="120" w:line="280" w:lineRule="exact"/>
        <w:ind w:left="720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t xml:space="preserve">Inhoud: </w:t>
      </w:r>
      <w:r w:rsidRPr="00EA18F6">
        <w:rPr>
          <w:rFonts w:ascii="Corbel" w:hAnsi="Corbe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Pr="00EA18F6">
        <w:rPr>
          <w:rFonts w:ascii="Corbel" w:hAnsi="Corbel"/>
          <w:sz w:val="22"/>
          <w:szCs w:val="22"/>
        </w:rPr>
        <w:instrText xml:space="preserve"> FORMTEXT </w:instrText>
      </w:r>
      <w:r w:rsidRPr="00EA18F6">
        <w:rPr>
          <w:rFonts w:ascii="Corbel" w:hAnsi="Corbel"/>
          <w:sz w:val="22"/>
          <w:szCs w:val="22"/>
        </w:rPr>
      </w:r>
      <w:r w:rsidRPr="00EA18F6">
        <w:rPr>
          <w:rFonts w:ascii="Corbel" w:hAnsi="Corbel"/>
          <w:sz w:val="22"/>
          <w:szCs w:val="22"/>
        </w:rPr>
        <w:fldChar w:fldCharType="separate"/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Pr="00EA18F6">
        <w:rPr>
          <w:rFonts w:ascii="Corbel" w:hAnsi="Corbel"/>
          <w:sz w:val="22"/>
          <w:szCs w:val="22"/>
        </w:rPr>
        <w:fldChar w:fldCharType="end"/>
      </w:r>
      <w:bookmarkEnd w:id="15"/>
    </w:p>
    <w:p w14:paraId="298C8280" w14:textId="77777777" w:rsidR="00621EE1" w:rsidRPr="00EA18F6" w:rsidRDefault="00621EE1" w:rsidP="00955E93">
      <w:pPr>
        <w:spacing w:after="120" w:line="280" w:lineRule="exact"/>
        <w:ind w:left="720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t xml:space="preserve">Datum: </w:t>
      </w:r>
      <w:r w:rsidRPr="00EA18F6">
        <w:rPr>
          <w:rFonts w:ascii="Corbel" w:hAnsi="Corbe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Pr="00EA18F6">
        <w:rPr>
          <w:rFonts w:ascii="Corbel" w:hAnsi="Corbel"/>
          <w:sz w:val="22"/>
          <w:szCs w:val="22"/>
        </w:rPr>
        <w:instrText xml:space="preserve"> FORMTEXT </w:instrText>
      </w:r>
      <w:r w:rsidRPr="00EA18F6">
        <w:rPr>
          <w:rFonts w:ascii="Corbel" w:hAnsi="Corbel"/>
          <w:sz w:val="22"/>
          <w:szCs w:val="22"/>
        </w:rPr>
      </w:r>
      <w:r w:rsidRPr="00EA18F6">
        <w:rPr>
          <w:rFonts w:ascii="Corbel" w:hAnsi="Corbel"/>
          <w:sz w:val="22"/>
          <w:szCs w:val="22"/>
        </w:rPr>
        <w:fldChar w:fldCharType="separate"/>
      </w:r>
      <w:r w:rsidRPr="00EA18F6">
        <w:rPr>
          <w:rFonts w:ascii="Corbel" w:hAnsi="Corbel"/>
          <w:noProof/>
          <w:sz w:val="22"/>
          <w:szCs w:val="22"/>
        </w:rPr>
        <w:t> </w:t>
      </w:r>
      <w:r w:rsidRPr="00EA18F6">
        <w:rPr>
          <w:rFonts w:ascii="Corbel" w:hAnsi="Corbel"/>
          <w:noProof/>
          <w:sz w:val="22"/>
          <w:szCs w:val="22"/>
        </w:rPr>
        <w:t> </w:t>
      </w:r>
      <w:r w:rsidRPr="00EA18F6">
        <w:rPr>
          <w:rFonts w:ascii="Corbel" w:hAnsi="Corbel"/>
          <w:noProof/>
          <w:sz w:val="22"/>
          <w:szCs w:val="22"/>
        </w:rPr>
        <w:t> </w:t>
      </w:r>
      <w:r w:rsidRPr="00EA18F6">
        <w:rPr>
          <w:rFonts w:ascii="Corbel" w:hAnsi="Corbel"/>
          <w:noProof/>
          <w:sz w:val="22"/>
          <w:szCs w:val="22"/>
        </w:rPr>
        <w:t> </w:t>
      </w:r>
      <w:r w:rsidRPr="00EA18F6">
        <w:rPr>
          <w:rFonts w:ascii="Corbel" w:hAnsi="Corbel"/>
          <w:noProof/>
          <w:sz w:val="22"/>
          <w:szCs w:val="22"/>
        </w:rPr>
        <w:t> </w:t>
      </w:r>
      <w:r w:rsidRPr="00EA18F6">
        <w:rPr>
          <w:rFonts w:ascii="Corbel" w:hAnsi="Corbel"/>
          <w:sz w:val="22"/>
          <w:szCs w:val="22"/>
        </w:rPr>
        <w:fldChar w:fldCharType="end"/>
      </w:r>
      <w:bookmarkEnd w:id="12"/>
      <w:bookmarkEnd w:id="16"/>
    </w:p>
    <w:p w14:paraId="298C8281" w14:textId="15785987" w:rsidR="00621EE1" w:rsidRPr="00EA18F6" w:rsidRDefault="00621EE1" w:rsidP="00621EE1">
      <w:pPr>
        <w:numPr>
          <w:ilvl w:val="1"/>
          <w:numId w:val="2"/>
        </w:numPr>
        <w:spacing w:after="120" w:line="280" w:lineRule="exact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t>Video</w:t>
      </w:r>
      <w:r w:rsidR="00E92606">
        <w:rPr>
          <w:rFonts w:ascii="Corbel" w:hAnsi="Corbel"/>
          <w:sz w:val="22"/>
          <w:szCs w:val="22"/>
        </w:rPr>
        <w:t xml:space="preserve"> laatste training </w:t>
      </w:r>
      <w:r w:rsidRPr="00EA18F6">
        <w:rPr>
          <w:rFonts w:ascii="Corbel" w:hAnsi="Corbel"/>
          <w:sz w:val="22"/>
          <w:szCs w:val="22"/>
        </w:rPr>
        <w:t xml:space="preserve"> </w:t>
      </w:r>
      <w:r w:rsidR="00E92606" w:rsidRPr="00EA18F6">
        <w:rPr>
          <w:rFonts w:ascii="Corbel" w:hAnsi="Corbe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E92606" w:rsidRPr="00EA18F6">
        <w:rPr>
          <w:rFonts w:ascii="Corbel" w:hAnsi="Corbel"/>
          <w:sz w:val="22"/>
          <w:szCs w:val="22"/>
        </w:rPr>
        <w:instrText xml:space="preserve"> FORMTEXT </w:instrText>
      </w:r>
      <w:r w:rsidR="00E92606" w:rsidRPr="00EA18F6">
        <w:rPr>
          <w:rFonts w:ascii="Corbel" w:hAnsi="Corbel"/>
          <w:sz w:val="22"/>
          <w:szCs w:val="22"/>
        </w:rPr>
      </w:r>
      <w:r w:rsidR="00E92606" w:rsidRPr="00EA18F6">
        <w:rPr>
          <w:rFonts w:ascii="Corbel" w:hAnsi="Corbel"/>
          <w:sz w:val="22"/>
          <w:szCs w:val="22"/>
        </w:rPr>
        <w:fldChar w:fldCharType="separate"/>
      </w:r>
      <w:r w:rsidR="00E92606" w:rsidRPr="00EA18F6">
        <w:rPr>
          <w:rFonts w:ascii="Corbel" w:hAnsi="Corbel"/>
          <w:noProof/>
          <w:sz w:val="22"/>
          <w:szCs w:val="22"/>
        </w:rPr>
        <w:t> </w:t>
      </w:r>
      <w:r w:rsidR="00E92606" w:rsidRPr="00EA18F6">
        <w:rPr>
          <w:rFonts w:ascii="Corbel" w:hAnsi="Corbel"/>
          <w:noProof/>
          <w:sz w:val="22"/>
          <w:szCs w:val="22"/>
        </w:rPr>
        <w:t> </w:t>
      </w:r>
      <w:r w:rsidR="00E92606" w:rsidRPr="00EA18F6">
        <w:rPr>
          <w:rFonts w:ascii="Corbel" w:hAnsi="Corbel"/>
          <w:noProof/>
          <w:sz w:val="22"/>
          <w:szCs w:val="22"/>
        </w:rPr>
        <w:t> </w:t>
      </w:r>
      <w:r w:rsidR="00E92606" w:rsidRPr="00EA18F6">
        <w:rPr>
          <w:rFonts w:ascii="Corbel" w:hAnsi="Corbel"/>
          <w:noProof/>
          <w:sz w:val="22"/>
          <w:szCs w:val="22"/>
        </w:rPr>
        <w:t> </w:t>
      </w:r>
      <w:r w:rsidR="00E92606" w:rsidRPr="00EA18F6">
        <w:rPr>
          <w:rFonts w:ascii="Corbel" w:hAnsi="Corbel"/>
          <w:noProof/>
          <w:sz w:val="22"/>
          <w:szCs w:val="22"/>
        </w:rPr>
        <w:t> </w:t>
      </w:r>
      <w:r w:rsidR="00E92606" w:rsidRPr="00EA18F6">
        <w:rPr>
          <w:rFonts w:ascii="Corbel" w:hAnsi="Corbel"/>
          <w:sz w:val="22"/>
          <w:szCs w:val="22"/>
        </w:rPr>
        <w:fldChar w:fldCharType="end"/>
      </w:r>
    </w:p>
    <w:p w14:paraId="298C8282" w14:textId="559B266E" w:rsidR="00621EE1" w:rsidRPr="00EA18F6" w:rsidRDefault="00E92606" w:rsidP="00621EE1">
      <w:pPr>
        <w:spacing w:after="120" w:line="280" w:lineRule="exact"/>
        <w:ind w:left="360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Plaats de Youtube-link in het blokje hierboven van de laatste 20’ van de laatste training van je stage.</w:t>
      </w:r>
    </w:p>
    <w:p w14:paraId="298C8283" w14:textId="77777777" w:rsidR="00621EE1" w:rsidRPr="00EA18F6" w:rsidRDefault="00590E8D" w:rsidP="00621EE1">
      <w:pPr>
        <w:numPr>
          <w:ilvl w:val="1"/>
          <w:numId w:val="2"/>
        </w:numPr>
        <w:spacing w:after="120" w:line="280" w:lineRule="exact"/>
        <w:rPr>
          <w:rFonts w:ascii="Corbel" w:hAnsi="Corbel"/>
          <w:sz w:val="22"/>
          <w:szCs w:val="22"/>
        </w:rPr>
      </w:pPr>
      <w:bookmarkStart w:id="17" w:name="_Hlk516912398"/>
      <w:r w:rsidRPr="00EA18F6">
        <w:rPr>
          <w:rFonts w:ascii="Corbel" w:hAnsi="Corbel"/>
          <w:sz w:val="22"/>
          <w:szCs w:val="22"/>
        </w:rPr>
        <w:t>Verslag video</w:t>
      </w:r>
    </w:p>
    <w:p w14:paraId="298C8286" w14:textId="1476A375" w:rsidR="00621EE1" w:rsidRPr="00E92606" w:rsidRDefault="00621EE1" w:rsidP="00E92606">
      <w:pPr>
        <w:spacing w:after="120" w:line="280" w:lineRule="exact"/>
        <w:ind w:left="360"/>
        <w:jc w:val="both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t>In verband met het video-verslag is het de bedoeling dat het videofragment wordt besproken met de stagementor terwijl je jezelf op de video aan het werk ziet.</w:t>
      </w:r>
    </w:p>
    <w:p w14:paraId="298C8287" w14:textId="7E10EA74" w:rsidR="00621EE1" w:rsidRPr="00EA18F6" w:rsidRDefault="00621EE1" w:rsidP="00621EE1">
      <w:pPr>
        <w:numPr>
          <w:ilvl w:val="2"/>
          <w:numId w:val="2"/>
        </w:numPr>
        <w:spacing w:after="120" w:line="280" w:lineRule="exact"/>
        <w:rPr>
          <w:rFonts w:ascii="Corbel" w:hAnsi="Corbel"/>
          <w:i/>
          <w:sz w:val="22"/>
          <w:szCs w:val="22"/>
        </w:rPr>
      </w:pPr>
      <w:r w:rsidRPr="00EA18F6">
        <w:rPr>
          <w:rFonts w:ascii="Corbel" w:hAnsi="Corbel"/>
          <w:i/>
          <w:sz w:val="22"/>
          <w:szCs w:val="22"/>
        </w:rPr>
        <w:t>Concrete werkpunten</w:t>
      </w:r>
      <w:r w:rsidR="00B1386E">
        <w:rPr>
          <w:rFonts w:ascii="Corbel" w:hAnsi="Corbel"/>
          <w:i/>
          <w:sz w:val="22"/>
          <w:szCs w:val="22"/>
        </w:rPr>
        <w:t xml:space="preserve"> op basis van de video zijn</w:t>
      </w:r>
      <w:r w:rsidRPr="00EA18F6">
        <w:rPr>
          <w:rFonts w:ascii="Corbel" w:hAnsi="Corbel"/>
          <w:i/>
          <w:sz w:val="22"/>
          <w:szCs w:val="22"/>
        </w:rPr>
        <w:t xml:space="preserve"> (min. 2)</w:t>
      </w:r>
      <w:r w:rsidR="00B1386E">
        <w:rPr>
          <w:rFonts w:ascii="Corbel" w:hAnsi="Corbel"/>
          <w:i/>
          <w:sz w:val="22"/>
          <w:szCs w:val="22"/>
        </w:rPr>
        <w:t>:</w:t>
      </w:r>
    </w:p>
    <w:p w14:paraId="298C8288" w14:textId="2195811B" w:rsidR="00621EE1" w:rsidRPr="00EA18F6" w:rsidRDefault="00621EE1" w:rsidP="00955E93">
      <w:pPr>
        <w:spacing w:after="120" w:line="280" w:lineRule="exact"/>
        <w:ind w:left="720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t xml:space="preserve">Werkpunt 1: </w:t>
      </w:r>
      <w:r w:rsidRPr="00EA18F6">
        <w:rPr>
          <w:rFonts w:ascii="Corbel" w:hAnsi="Corbe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8" w:name="Text26"/>
      <w:r w:rsidRPr="00EA18F6">
        <w:rPr>
          <w:rFonts w:ascii="Corbel" w:hAnsi="Corbel"/>
          <w:sz w:val="22"/>
          <w:szCs w:val="22"/>
        </w:rPr>
        <w:instrText xml:space="preserve"> FORMTEXT </w:instrText>
      </w:r>
      <w:r w:rsidRPr="00EA18F6">
        <w:rPr>
          <w:rFonts w:ascii="Corbel" w:hAnsi="Corbel"/>
          <w:sz w:val="22"/>
          <w:szCs w:val="22"/>
        </w:rPr>
      </w:r>
      <w:r w:rsidRPr="00EA18F6">
        <w:rPr>
          <w:rFonts w:ascii="Corbel" w:hAnsi="Corbel"/>
          <w:sz w:val="22"/>
          <w:szCs w:val="22"/>
        </w:rPr>
        <w:fldChar w:fldCharType="separate"/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Pr="00EA18F6">
        <w:rPr>
          <w:rFonts w:ascii="Corbel" w:hAnsi="Corbel"/>
          <w:sz w:val="22"/>
          <w:szCs w:val="22"/>
        </w:rPr>
        <w:fldChar w:fldCharType="end"/>
      </w:r>
      <w:bookmarkEnd w:id="18"/>
    </w:p>
    <w:p w14:paraId="298C8289" w14:textId="7D9CA366" w:rsidR="00621EE1" w:rsidRPr="00EA18F6" w:rsidRDefault="00621EE1" w:rsidP="00955E93">
      <w:pPr>
        <w:spacing w:after="120" w:line="280" w:lineRule="exact"/>
        <w:ind w:left="720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t xml:space="preserve">Hoe eraan werken: </w:t>
      </w:r>
      <w:r w:rsidRPr="00EA18F6">
        <w:rPr>
          <w:rFonts w:ascii="Corbel" w:hAnsi="Corbe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9" w:name="Text27"/>
      <w:r w:rsidRPr="00EA18F6">
        <w:rPr>
          <w:rFonts w:ascii="Corbel" w:hAnsi="Corbel"/>
          <w:sz w:val="22"/>
          <w:szCs w:val="22"/>
        </w:rPr>
        <w:instrText xml:space="preserve"> FORMTEXT </w:instrText>
      </w:r>
      <w:r w:rsidRPr="00EA18F6">
        <w:rPr>
          <w:rFonts w:ascii="Corbel" w:hAnsi="Corbel"/>
          <w:sz w:val="22"/>
          <w:szCs w:val="22"/>
        </w:rPr>
      </w:r>
      <w:r w:rsidRPr="00EA18F6">
        <w:rPr>
          <w:rFonts w:ascii="Corbel" w:hAnsi="Corbel"/>
          <w:sz w:val="22"/>
          <w:szCs w:val="22"/>
        </w:rPr>
        <w:fldChar w:fldCharType="separate"/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Pr="00EA18F6">
        <w:rPr>
          <w:rFonts w:ascii="Corbel" w:hAnsi="Corbel"/>
          <w:sz w:val="22"/>
          <w:szCs w:val="22"/>
        </w:rPr>
        <w:fldChar w:fldCharType="end"/>
      </w:r>
      <w:bookmarkEnd w:id="19"/>
    </w:p>
    <w:p w14:paraId="298C828A" w14:textId="1215DD5D" w:rsidR="00621EE1" w:rsidRPr="00EA18F6" w:rsidRDefault="00621EE1" w:rsidP="00955E93">
      <w:pPr>
        <w:spacing w:after="120" w:line="280" w:lineRule="exact"/>
        <w:ind w:left="720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t xml:space="preserve">Werkpunt 2: </w:t>
      </w:r>
      <w:r w:rsidR="00A6598B" w:rsidRPr="00EA18F6">
        <w:rPr>
          <w:rFonts w:ascii="Corbel" w:hAnsi="Corbe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A6598B" w:rsidRPr="00EA18F6">
        <w:rPr>
          <w:rFonts w:ascii="Corbel" w:hAnsi="Corbel"/>
          <w:sz w:val="22"/>
          <w:szCs w:val="22"/>
        </w:rPr>
        <w:instrText xml:space="preserve"> FORMTEXT </w:instrText>
      </w:r>
      <w:r w:rsidR="00A6598B" w:rsidRPr="00EA18F6">
        <w:rPr>
          <w:rFonts w:ascii="Corbel" w:hAnsi="Corbel"/>
          <w:sz w:val="22"/>
          <w:szCs w:val="22"/>
        </w:rPr>
      </w:r>
      <w:r w:rsidR="00A6598B" w:rsidRPr="00EA18F6">
        <w:rPr>
          <w:rFonts w:ascii="Corbel" w:hAnsi="Corbel"/>
          <w:sz w:val="22"/>
          <w:szCs w:val="22"/>
        </w:rPr>
        <w:fldChar w:fldCharType="separate"/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A6598B" w:rsidRPr="00EA18F6">
        <w:rPr>
          <w:rFonts w:ascii="Corbel" w:hAnsi="Corbel"/>
          <w:sz w:val="22"/>
          <w:szCs w:val="22"/>
        </w:rPr>
        <w:fldChar w:fldCharType="end"/>
      </w:r>
    </w:p>
    <w:p w14:paraId="298C828B" w14:textId="7AD58D3D" w:rsidR="00621EE1" w:rsidRPr="00EA18F6" w:rsidRDefault="00621EE1" w:rsidP="00955E93">
      <w:pPr>
        <w:spacing w:after="120" w:line="280" w:lineRule="exact"/>
        <w:ind w:left="720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t xml:space="preserve">Hoe eraan werken: </w:t>
      </w:r>
      <w:r w:rsidR="00A6598B" w:rsidRPr="00EA18F6">
        <w:rPr>
          <w:rFonts w:ascii="Corbel" w:hAnsi="Corbe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A6598B" w:rsidRPr="00EA18F6">
        <w:rPr>
          <w:rFonts w:ascii="Corbel" w:hAnsi="Corbel"/>
          <w:sz w:val="22"/>
          <w:szCs w:val="22"/>
        </w:rPr>
        <w:instrText xml:space="preserve"> FORMTEXT </w:instrText>
      </w:r>
      <w:r w:rsidR="00A6598B" w:rsidRPr="00EA18F6">
        <w:rPr>
          <w:rFonts w:ascii="Corbel" w:hAnsi="Corbel"/>
          <w:sz w:val="22"/>
          <w:szCs w:val="22"/>
        </w:rPr>
      </w:r>
      <w:r w:rsidR="00A6598B" w:rsidRPr="00EA18F6">
        <w:rPr>
          <w:rFonts w:ascii="Corbel" w:hAnsi="Corbel"/>
          <w:sz w:val="22"/>
          <w:szCs w:val="22"/>
        </w:rPr>
        <w:fldChar w:fldCharType="separate"/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A6598B" w:rsidRPr="00EA18F6">
        <w:rPr>
          <w:rFonts w:ascii="Corbel" w:hAnsi="Corbel"/>
          <w:sz w:val="22"/>
          <w:szCs w:val="22"/>
        </w:rPr>
        <w:fldChar w:fldCharType="end"/>
      </w:r>
    </w:p>
    <w:p w14:paraId="298C828C" w14:textId="1C6C0FFD" w:rsidR="00621EE1" w:rsidRPr="00EA18F6" w:rsidRDefault="00621EE1" w:rsidP="00955E93">
      <w:pPr>
        <w:spacing w:after="120" w:line="280" w:lineRule="exact"/>
        <w:ind w:left="720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t xml:space="preserve">Werkpunt 3: </w:t>
      </w:r>
      <w:r w:rsidR="00A6598B" w:rsidRPr="00EA18F6">
        <w:rPr>
          <w:rFonts w:ascii="Corbel" w:hAnsi="Corbe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A6598B" w:rsidRPr="00EA18F6">
        <w:rPr>
          <w:rFonts w:ascii="Corbel" w:hAnsi="Corbel"/>
          <w:sz w:val="22"/>
          <w:szCs w:val="22"/>
        </w:rPr>
        <w:instrText xml:space="preserve"> FORMTEXT </w:instrText>
      </w:r>
      <w:r w:rsidR="00A6598B" w:rsidRPr="00EA18F6">
        <w:rPr>
          <w:rFonts w:ascii="Corbel" w:hAnsi="Corbel"/>
          <w:sz w:val="22"/>
          <w:szCs w:val="22"/>
        </w:rPr>
      </w:r>
      <w:r w:rsidR="00A6598B" w:rsidRPr="00EA18F6">
        <w:rPr>
          <w:rFonts w:ascii="Corbel" w:hAnsi="Corbel"/>
          <w:sz w:val="22"/>
          <w:szCs w:val="22"/>
        </w:rPr>
        <w:fldChar w:fldCharType="separate"/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A6598B" w:rsidRPr="00EA18F6">
        <w:rPr>
          <w:rFonts w:ascii="Corbel" w:hAnsi="Corbel"/>
          <w:sz w:val="22"/>
          <w:szCs w:val="22"/>
        </w:rPr>
        <w:fldChar w:fldCharType="end"/>
      </w:r>
    </w:p>
    <w:p w14:paraId="298C828D" w14:textId="7292D2F0" w:rsidR="00621EE1" w:rsidRPr="00EA18F6" w:rsidRDefault="00621EE1" w:rsidP="00955E93">
      <w:pPr>
        <w:spacing w:after="120" w:line="280" w:lineRule="exact"/>
        <w:ind w:left="720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t xml:space="preserve">Hoe eraan werken: </w:t>
      </w:r>
      <w:r w:rsidR="00A6598B" w:rsidRPr="00EA18F6">
        <w:rPr>
          <w:rFonts w:ascii="Corbel" w:hAnsi="Corbe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A6598B" w:rsidRPr="00EA18F6">
        <w:rPr>
          <w:rFonts w:ascii="Corbel" w:hAnsi="Corbel"/>
          <w:sz w:val="22"/>
          <w:szCs w:val="22"/>
        </w:rPr>
        <w:instrText xml:space="preserve"> FORMTEXT </w:instrText>
      </w:r>
      <w:r w:rsidR="00A6598B" w:rsidRPr="00EA18F6">
        <w:rPr>
          <w:rFonts w:ascii="Corbel" w:hAnsi="Corbel"/>
          <w:sz w:val="22"/>
          <w:szCs w:val="22"/>
        </w:rPr>
      </w:r>
      <w:r w:rsidR="00A6598B" w:rsidRPr="00EA18F6">
        <w:rPr>
          <w:rFonts w:ascii="Corbel" w:hAnsi="Corbel"/>
          <w:sz w:val="22"/>
          <w:szCs w:val="22"/>
        </w:rPr>
        <w:fldChar w:fldCharType="separate"/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A6598B" w:rsidRPr="00EA18F6">
        <w:rPr>
          <w:rFonts w:ascii="Corbel" w:hAnsi="Corbel"/>
          <w:sz w:val="22"/>
          <w:szCs w:val="22"/>
        </w:rPr>
        <w:fldChar w:fldCharType="end"/>
      </w:r>
    </w:p>
    <w:p w14:paraId="298C828E" w14:textId="7FF2A659" w:rsidR="00E7414E" w:rsidRPr="00EA18F6" w:rsidRDefault="00E7414E" w:rsidP="00E7414E">
      <w:pPr>
        <w:numPr>
          <w:ilvl w:val="2"/>
          <w:numId w:val="2"/>
        </w:numPr>
        <w:spacing w:after="120" w:line="280" w:lineRule="exact"/>
        <w:rPr>
          <w:rFonts w:ascii="Corbel" w:hAnsi="Corbel"/>
          <w:i/>
          <w:sz w:val="22"/>
          <w:szCs w:val="22"/>
        </w:rPr>
      </w:pPr>
      <w:r w:rsidRPr="00EA18F6">
        <w:rPr>
          <w:rFonts w:ascii="Corbel" w:hAnsi="Corbel"/>
          <w:i/>
          <w:sz w:val="22"/>
          <w:szCs w:val="22"/>
        </w:rPr>
        <w:t>Sterke punten</w:t>
      </w:r>
      <w:r w:rsidR="00B1386E">
        <w:rPr>
          <w:rFonts w:ascii="Corbel" w:hAnsi="Corbel"/>
          <w:i/>
          <w:sz w:val="22"/>
          <w:szCs w:val="22"/>
        </w:rPr>
        <w:t xml:space="preserve"> </w:t>
      </w:r>
      <w:r w:rsidRPr="00EA18F6">
        <w:rPr>
          <w:rFonts w:ascii="Corbel" w:hAnsi="Corbel"/>
          <w:i/>
          <w:sz w:val="22"/>
          <w:szCs w:val="22"/>
        </w:rPr>
        <w:t xml:space="preserve"> </w:t>
      </w:r>
      <w:r w:rsidR="00B1386E">
        <w:rPr>
          <w:rFonts w:ascii="Corbel" w:hAnsi="Corbel"/>
          <w:i/>
          <w:sz w:val="22"/>
          <w:szCs w:val="22"/>
        </w:rPr>
        <w:t>op basis van de video zijn</w:t>
      </w:r>
      <w:r w:rsidR="00B1386E" w:rsidRPr="00EA18F6">
        <w:rPr>
          <w:rFonts w:ascii="Corbel" w:hAnsi="Corbel"/>
          <w:i/>
          <w:sz w:val="22"/>
          <w:szCs w:val="22"/>
        </w:rPr>
        <w:t xml:space="preserve"> </w:t>
      </w:r>
      <w:r w:rsidRPr="00EA18F6">
        <w:rPr>
          <w:rFonts w:ascii="Corbel" w:hAnsi="Corbel"/>
          <w:i/>
          <w:sz w:val="22"/>
          <w:szCs w:val="22"/>
        </w:rPr>
        <w:t>(min. 2)</w:t>
      </w:r>
    </w:p>
    <w:p w14:paraId="298C828F" w14:textId="1FA3CFE0" w:rsidR="00E7414E" w:rsidRPr="00EA18F6" w:rsidRDefault="00E7414E" w:rsidP="00955E93">
      <w:pPr>
        <w:spacing w:after="120" w:line="280" w:lineRule="exact"/>
        <w:ind w:left="720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t xml:space="preserve">Sterk punt 1: </w:t>
      </w:r>
      <w:r w:rsidR="00A6598B" w:rsidRPr="00EA18F6">
        <w:rPr>
          <w:rFonts w:ascii="Corbel" w:hAnsi="Corbe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A6598B" w:rsidRPr="00EA18F6">
        <w:rPr>
          <w:rFonts w:ascii="Corbel" w:hAnsi="Corbel"/>
          <w:sz w:val="22"/>
          <w:szCs w:val="22"/>
        </w:rPr>
        <w:instrText xml:space="preserve"> FORMTEXT </w:instrText>
      </w:r>
      <w:r w:rsidR="00A6598B" w:rsidRPr="00EA18F6">
        <w:rPr>
          <w:rFonts w:ascii="Corbel" w:hAnsi="Corbel"/>
          <w:sz w:val="22"/>
          <w:szCs w:val="22"/>
        </w:rPr>
      </w:r>
      <w:r w:rsidR="00A6598B" w:rsidRPr="00EA18F6">
        <w:rPr>
          <w:rFonts w:ascii="Corbel" w:hAnsi="Corbel"/>
          <w:sz w:val="22"/>
          <w:szCs w:val="22"/>
        </w:rPr>
        <w:fldChar w:fldCharType="separate"/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A6598B" w:rsidRPr="00EA18F6">
        <w:rPr>
          <w:rFonts w:ascii="Corbel" w:hAnsi="Corbel"/>
          <w:sz w:val="22"/>
          <w:szCs w:val="22"/>
        </w:rPr>
        <w:fldChar w:fldCharType="end"/>
      </w:r>
    </w:p>
    <w:p w14:paraId="298C8290" w14:textId="4161488D" w:rsidR="00E7414E" w:rsidRPr="00EA18F6" w:rsidRDefault="00E7414E" w:rsidP="00955E93">
      <w:pPr>
        <w:spacing w:after="120" w:line="280" w:lineRule="exact"/>
        <w:ind w:left="720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t xml:space="preserve">Voorbeeld: </w:t>
      </w:r>
      <w:r w:rsidR="00A6598B" w:rsidRPr="00EA18F6">
        <w:rPr>
          <w:rFonts w:ascii="Corbel" w:hAnsi="Corbe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A6598B" w:rsidRPr="00EA18F6">
        <w:rPr>
          <w:rFonts w:ascii="Corbel" w:hAnsi="Corbel"/>
          <w:sz w:val="22"/>
          <w:szCs w:val="22"/>
        </w:rPr>
        <w:instrText xml:space="preserve"> FORMTEXT </w:instrText>
      </w:r>
      <w:r w:rsidR="00A6598B" w:rsidRPr="00EA18F6">
        <w:rPr>
          <w:rFonts w:ascii="Corbel" w:hAnsi="Corbel"/>
          <w:sz w:val="22"/>
          <w:szCs w:val="22"/>
        </w:rPr>
      </w:r>
      <w:r w:rsidR="00A6598B" w:rsidRPr="00EA18F6">
        <w:rPr>
          <w:rFonts w:ascii="Corbel" w:hAnsi="Corbel"/>
          <w:sz w:val="22"/>
          <w:szCs w:val="22"/>
        </w:rPr>
        <w:fldChar w:fldCharType="separate"/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A6598B" w:rsidRPr="00EA18F6">
        <w:rPr>
          <w:rFonts w:ascii="Corbel" w:hAnsi="Corbel"/>
          <w:sz w:val="22"/>
          <w:szCs w:val="22"/>
        </w:rPr>
        <w:fldChar w:fldCharType="end"/>
      </w:r>
    </w:p>
    <w:p w14:paraId="298C8292" w14:textId="1FDA174A" w:rsidR="00E7414E" w:rsidRPr="00EA18F6" w:rsidRDefault="00E7414E" w:rsidP="00955E93">
      <w:pPr>
        <w:spacing w:after="120" w:line="280" w:lineRule="exact"/>
        <w:ind w:left="720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t xml:space="preserve">Sterk punt 2: </w:t>
      </w:r>
      <w:r w:rsidR="00A6598B" w:rsidRPr="00EA18F6">
        <w:rPr>
          <w:rFonts w:ascii="Corbel" w:hAnsi="Corbe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A6598B" w:rsidRPr="00EA18F6">
        <w:rPr>
          <w:rFonts w:ascii="Corbel" w:hAnsi="Corbel"/>
          <w:sz w:val="22"/>
          <w:szCs w:val="22"/>
        </w:rPr>
        <w:instrText xml:space="preserve"> FORMTEXT </w:instrText>
      </w:r>
      <w:r w:rsidR="00A6598B" w:rsidRPr="00EA18F6">
        <w:rPr>
          <w:rFonts w:ascii="Corbel" w:hAnsi="Corbel"/>
          <w:sz w:val="22"/>
          <w:szCs w:val="22"/>
        </w:rPr>
      </w:r>
      <w:r w:rsidR="00A6598B" w:rsidRPr="00EA18F6">
        <w:rPr>
          <w:rFonts w:ascii="Corbel" w:hAnsi="Corbel"/>
          <w:sz w:val="22"/>
          <w:szCs w:val="22"/>
        </w:rPr>
        <w:fldChar w:fldCharType="separate"/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A6598B" w:rsidRPr="00EA18F6">
        <w:rPr>
          <w:rFonts w:ascii="Corbel" w:hAnsi="Corbel"/>
          <w:sz w:val="22"/>
          <w:szCs w:val="22"/>
        </w:rPr>
        <w:fldChar w:fldCharType="end"/>
      </w:r>
    </w:p>
    <w:p w14:paraId="298C8293" w14:textId="27FA8E81" w:rsidR="00E7414E" w:rsidRPr="00EA18F6" w:rsidRDefault="00E7414E" w:rsidP="00955E93">
      <w:pPr>
        <w:spacing w:after="120" w:line="280" w:lineRule="exact"/>
        <w:ind w:left="720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t xml:space="preserve">Voorbeeld: </w:t>
      </w:r>
      <w:r w:rsidR="00A6598B" w:rsidRPr="00EA18F6">
        <w:rPr>
          <w:rFonts w:ascii="Corbel" w:hAnsi="Corbe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A6598B" w:rsidRPr="00EA18F6">
        <w:rPr>
          <w:rFonts w:ascii="Corbel" w:hAnsi="Corbel"/>
          <w:sz w:val="22"/>
          <w:szCs w:val="22"/>
        </w:rPr>
        <w:instrText xml:space="preserve"> FORMTEXT </w:instrText>
      </w:r>
      <w:r w:rsidR="00A6598B" w:rsidRPr="00EA18F6">
        <w:rPr>
          <w:rFonts w:ascii="Corbel" w:hAnsi="Corbel"/>
          <w:sz w:val="22"/>
          <w:szCs w:val="22"/>
        </w:rPr>
      </w:r>
      <w:r w:rsidR="00A6598B" w:rsidRPr="00EA18F6">
        <w:rPr>
          <w:rFonts w:ascii="Corbel" w:hAnsi="Corbel"/>
          <w:sz w:val="22"/>
          <w:szCs w:val="22"/>
        </w:rPr>
        <w:fldChar w:fldCharType="separate"/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A6598B" w:rsidRPr="00EA18F6">
        <w:rPr>
          <w:rFonts w:ascii="Corbel" w:hAnsi="Corbel"/>
          <w:sz w:val="22"/>
          <w:szCs w:val="22"/>
        </w:rPr>
        <w:fldChar w:fldCharType="end"/>
      </w:r>
    </w:p>
    <w:p w14:paraId="298C8294" w14:textId="20913E95" w:rsidR="00E7414E" w:rsidRPr="00EA18F6" w:rsidRDefault="00E7414E" w:rsidP="00955E93">
      <w:pPr>
        <w:spacing w:after="120" w:line="280" w:lineRule="exact"/>
        <w:ind w:left="720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t xml:space="preserve">Sterk punt 3: </w:t>
      </w:r>
      <w:r w:rsidR="00A6598B" w:rsidRPr="00EA18F6">
        <w:rPr>
          <w:rFonts w:ascii="Corbel" w:hAnsi="Corbe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A6598B" w:rsidRPr="00EA18F6">
        <w:rPr>
          <w:rFonts w:ascii="Corbel" w:hAnsi="Corbel"/>
          <w:sz w:val="22"/>
          <w:szCs w:val="22"/>
        </w:rPr>
        <w:instrText xml:space="preserve"> FORMTEXT </w:instrText>
      </w:r>
      <w:r w:rsidR="00A6598B" w:rsidRPr="00EA18F6">
        <w:rPr>
          <w:rFonts w:ascii="Corbel" w:hAnsi="Corbel"/>
          <w:sz w:val="22"/>
          <w:szCs w:val="22"/>
        </w:rPr>
      </w:r>
      <w:r w:rsidR="00A6598B" w:rsidRPr="00EA18F6">
        <w:rPr>
          <w:rFonts w:ascii="Corbel" w:hAnsi="Corbel"/>
          <w:sz w:val="22"/>
          <w:szCs w:val="22"/>
        </w:rPr>
        <w:fldChar w:fldCharType="separate"/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A6598B" w:rsidRPr="00EA18F6">
        <w:rPr>
          <w:rFonts w:ascii="Corbel" w:hAnsi="Corbel"/>
          <w:sz w:val="22"/>
          <w:szCs w:val="22"/>
        </w:rPr>
        <w:fldChar w:fldCharType="end"/>
      </w:r>
    </w:p>
    <w:p w14:paraId="298C8295" w14:textId="29DFA849" w:rsidR="00621EE1" w:rsidRDefault="00E7414E" w:rsidP="00955E93">
      <w:pPr>
        <w:spacing w:after="120" w:line="280" w:lineRule="exact"/>
        <w:ind w:left="720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t xml:space="preserve">Voorbeeld: </w:t>
      </w:r>
      <w:r w:rsidR="00A6598B" w:rsidRPr="00EA18F6">
        <w:rPr>
          <w:rFonts w:ascii="Corbel" w:hAnsi="Corbe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A6598B" w:rsidRPr="00EA18F6">
        <w:rPr>
          <w:rFonts w:ascii="Corbel" w:hAnsi="Corbel"/>
          <w:sz w:val="22"/>
          <w:szCs w:val="22"/>
        </w:rPr>
        <w:instrText xml:space="preserve"> FORMTEXT </w:instrText>
      </w:r>
      <w:r w:rsidR="00A6598B" w:rsidRPr="00EA18F6">
        <w:rPr>
          <w:rFonts w:ascii="Corbel" w:hAnsi="Corbel"/>
          <w:sz w:val="22"/>
          <w:szCs w:val="22"/>
        </w:rPr>
      </w:r>
      <w:r w:rsidR="00A6598B" w:rsidRPr="00EA18F6">
        <w:rPr>
          <w:rFonts w:ascii="Corbel" w:hAnsi="Corbel"/>
          <w:sz w:val="22"/>
          <w:szCs w:val="22"/>
        </w:rPr>
        <w:fldChar w:fldCharType="separate"/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A6598B" w:rsidRPr="00EA18F6">
        <w:rPr>
          <w:rFonts w:ascii="Corbel" w:hAnsi="Corbel"/>
          <w:sz w:val="22"/>
          <w:szCs w:val="22"/>
        </w:rPr>
        <w:fldChar w:fldCharType="end"/>
      </w:r>
      <w:bookmarkEnd w:id="17"/>
    </w:p>
    <w:p w14:paraId="0447BAFC" w14:textId="3C6A4949" w:rsidR="00E92606" w:rsidRDefault="00E92606" w:rsidP="00955E93">
      <w:pPr>
        <w:spacing w:after="120" w:line="280" w:lineRule="exact"/>
        <w:ind w:left="720"/>
        <w:rPr>
          <w:rFonts w:ascii="Corbel" w:hAnsi="Corbel"/>
          <w:sz w:val="22"/>
          <w:szCs w:val="22"/>
        </w:rPr>
      </w:pPr>
    </w:p>
    <w:p w14:paraId="548A4BD6" w14:textId="7D397CF7" w:rsidR="00E92606" w:rsidRDefault="00E92606" w:rsidP="00955E93">
      <w:pPr>
        <w:spacing w:after="120" w:line="280" w:lineRule="exact"/>
        <w:ind w:left="720"/>
        <w:rPr>
          <w:rFonts w:ascii="Corbel" w:hAnsi="Corbel"/>
          <w:sz w:val="22"/>
          <w:szCs w:val="22"/>
        </w:rPr>
      </w:pPr>
    </w:p>
    <w:p w14:paraId="217C1DDF" w14:textId="77777777" w:rsidR="00E92606" w:rsidRPr="00EA18F6" w:rsidRDefault="00E92606" w:rsidP="00955E93">
      <w:pPr>
        <w:spacing w:after="120" w:line="280" w:lineRule="exact"/>
        <w:ind w:left="720"/>
        <w:rPr>
          <w:rFonts w:ascii="Corbel" w:hAnsi="Corbel"/>
          <w:sz w:val="22"/>
          <w:szCs w:val="22"/>
        </w:rPr>
      </w:pPr>
    </w:p>
    <w:p w14:paraId="298C8296" w14:textId="77777777" w:rsidR="00621EE1" w:rsidRPr="00EA18F6" w:rsidRDefault="00621EE1" w:rsidP="00621EE1">
      <w:pPr>
        <w:numPr>
          <w:ilvl w:val="1"/>
          <w:numId w:val="2"/>
        </w:numPr>
        <w:spacing w:after="120" w:line="280" w:lineRule="exact"/>
        <w:rPr>
          <w:rFonts w:ascii="Corbel" w:hAnsi="Corbel"/>
          <w:sz w:val="22"/>
          <w:szCs w:val="22"/>
        </w:rPr>
      </w:pPr>
      <w:bookmarkStart w:id="20" w:name="_Hlk516912439"/>
      <w:r w:rsidRPr="00EA18F6">
        <w:rPr>
          <w:rFonts w:ascii="Corbel" w:hAnsi="Corbel"/>
          <w:sz w:val="22"/>
          <w:szCs w:val="22"/>
        </w:rPr>
        <w:lastRenderedPageBreak/>
        <w:t>Verslag op basis van de totale stage</w:t>
      </w:r>
    </w:p>
    <w:p w14:paraId="298C8299" w14:textId="76156E09" w:rsidR="00621EE1" w:rsidRPr="00E92606" w:rsidRDefault="00621EE1" w:rsidP="00E92606">
      <w:pPr>
        <w:spacing w:after="120" w:line="280" w:lineRule="exact"/>
        <w:ind w:left="360"/>
        <w:jc w:val="both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t>In verband met het verslag op basis van de totale stage is het de bedoeling dat de globale stagebeoordeling (evaluatieformulier mentor) wordt besproken me</w:t>
      </w:r>
      <w:r w:rsidR="00E7414E" w:rsidRPr="00EA18F6">
        <w:rPr>
          <w:rFonts w:ascii="Corbel" w:hAnsi="Corbel"/>
          <w:sz w:val="22"/>
          <w:szCs w:val="22"/>
        </w:rPr>
        <w:t>t de stagementor</w:t>
      </w:r>
      <w:r w:rsidRPr="00EA18F6">
        <w:rPr>
          <w:rFonts w:ascii="Corbel" w:hAnsi="Corbel"/>
          <w:sz w:val="22"/>
          <w:szCs w:val="22"/>
        </w:rPr>
        <w:t>.</w:t>
      </w:r>
    </w:p>
    <w:p w14:paraId="298C829A" w14:textId="0ECDC8F2" w:rsidR="00F25513" w:rsidRPr="00E92606" w:rsidRDefault="00F25513" w:rsidP="00E92606">
      <w:pPr>
        <w:pStyle w:val="Lijstalinea"/>
        <w:numPr>
          <w:ilvl w:val="2"/>
          <w:numId w:val="2"/>
        </w:numPr>
        <w:spacing w:after="120" w:line="280" w:lineRule="exact"/>
        <w:rPr>
          <w:rFonts w:ascii="Corbel" w:hAnsi="Corbel"/>
          <w:i/>
          <w:sz w:val="22"/>
          <w:szCs w:val="22"/>
        </w:rPr>
      </w:pPr>
      <w:r w:rsidRPr="00E92606">
        <w:rPr>
          <w:rFonts w:ascii="Corbel" w:hAnsi="Corbel"/>
          <w:i/>
          <w:sz w:val="22"/>
          <w:szCs w:val="22"/>
        </w:rPr>
        <w:t>Concrete werkpunten (min. 2)</w:t>
      </w:r>
    </w:p>
    <w:p w14:paraId="298C829B" w14:textId="43AD497D" w:rsidR="00621EE1" w:rsidRPr="00EA18F6" w:rsidRDefault="00621EE1" w:rsidP="00955E93">
      <w:pPr>
        <w:spacing w:after="120" w:line="280" w:lineRule="exact"/>
        <w:ind w:left="720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t xml:space="preserve">Werkpunt 1: </w:t>
      </w:r>
      <w:r w:rsidRPr="00EA18F6">
        <w:rPr>
          <w:rFonts w:ascii="Corbel" w:hAnsi="Corbe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EA18F6">
        <w:rPr>
          <w:rFonts w:ascii="Corbel" w:hAnsi="Corbel"/>
          <w:sz w:val="22"/>
          <w:szCs w:val="22"/>
        </w:rPr>
        <w:instrText xml:space="preserve"> FORMTEXT </w:instrText>
      </w:r>
      <w:r w:rsidRPr="00EA18F6">
        <w:rPr>
          <w:rFonts w:ascii="Corbel" w:hAnsi="Corbel"/>
          <w:sz w:val="22"/>
          <w:szCs w:val="22"/>
        </w:rPr>
      </w:r>
      <w:r w:rsidRPr="00EA18F6">
        <w:rPr>
          <w:rFonts w:ascii="Corbel" w:hAnsi="Corbel"/>
          <w:sz w:val="22"/>
          <w:szCs w:val="22"/>
        </w:rPr>
        <w:fldChar w:fldCharType="separate"/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Pr="00EA18F6">
        <w:rPr>
          <w:rFonts w:ascii="Corbel" w:hAnsi="Corbel"/>
          <w:sz w:val="22"/>
          <w:szCs w:val="22"/>
        </w:rPr>
        <w:fldChar w:fldCharType="end"/>
      </w:r>
    </w:p>
    <w:p w14:paraId="298C829C" w14:textId="30534533" w:rsidR="00621EE1" w:rsidRPr="00EA18F6" w:rsidRDefault="00621EE1" w:rsidP="00955E93">
      <w:pPr>
        <w:spacing w:after="120" w:line="280" w:lineRule="exact"/>
        <w:ind w:left="720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t xml:space="preserve">Hoe eraan werken: </w:t>
      </w:r>
      <w:r w:rsidR="00A6598B" w:rsidRPr="00EA18F6">
        <w:rPr>
          <w:rFonts w:ascii="Corbel" w:hAnsi="Corbe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A6598B" w:rsidRPr="00EA18F6">
        <w:rPr>
          <w:rFonts w:ascii="Corbel" w:hAnsi="Corbel"/>
          <w:sz w:val="22"/>
          <w:szCs w:val="22"/>
        </w:rPr>
        <w:instrText xml:space="preserve"> FORMTEXT </w:instrText>
      </w:r>
      <w:r w:rsidR="00A6598B" w:rsidRPr="00EA18F6">
        <w:rPr>
          <w:rFonts w:ascii="Corbel" w:hAnsi="Corbel"/>
          <w:sz w:val="22"/>
          <w:szCs w:val="22"/>
        </w:rPr>
      </w:r>
      <w:r w:rsidR="00A6598B" w:rsidRPr="00EA18F6">
        <w:rPr>
          <w:rFonts w:ascii="Corbel" w:hAnsi="Corbel"/>
          <w:sz w:val="22"/>
          <w:szCs w:val="22"/>
        </w:rPr>
        <w:fldChar w:fldCharType="separate"/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A6598B" w:rsidRPr="00EA18F6">
        <w:rPr>
          <w:rFonts w:ascii="Corbel" w:hAnsi="Corbel"/>
          <w:sz w:val="22"/>
          <w:szCs w:val="22"/>
        </w:rPr>
        <w:fldChar w:fldCharType="end"/>
      </w:r>
    </w:p>
    <w:p w14:paraId="298C829D" w14:textId="6370FCE3" w:rsidR="00621EE1" w:rsidRPr="00EA18F6" w:rsidRDefault="00621EE1" w:rsidP="00955E93">
      <w:pPr>
        <w:spacing w:after="120" w:line="280" w:lineRule="exact"/>
        <w:ind w:left="720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t xml:space="preserve">Werkpunt 2: </w:t>
      </w:r>
      <w:r w:rsidR="00A6598B" w:rsidRPr="00EA18F6">
        <w:rPr>
          <w:rFonts w:ascii="Corbel" w:hAnsi="Corbe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A6598B" w:rsidRPr="00EA18F6">
        <w:rPr>
          <w:rFonts w:ascii="Corbel" w:hAnsi="Corbel"/>
          <w:sz w:val="22"/>
          <w:szCs w:val="22"/>
        </w:rPr>
        <w:instrText xml:space="preserve"> FORMTEXT </w:instrText>
      </w:r>
      <w:r w:rsidR="00A6598B" w:rsidRPr="00EA18F6">
        <w:rPr>
          <w:rFonts w:ascii="Corbel" w:hAnsi="Corbel"/>
          <w:sz w:val="22"/>
          <w:szCs w:val="22"/>
        </w:rPr>
      </w:r>
      <w:r w:rsidR="00A6598B" w:rsidRPr="00EA18F6">
        <w:rPr>
          <w:rFonts w:ascii="Corbel" w:hAnsi="Corbel"/>
          <w:sz w:val="22"/>
          <w:szCs w:val="22"/>
        </w:rPr>
        <w:fldChar w:fldCharType="separate"/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A6598B" w:rsidRPr="00EA18F6">
        <w:rPr>
          <w:rFonts w:ascii="Corbel" w:hAnsi="Corbel"/>
          <w:sz w:val="22"/>
          <w:szCs w:val="22"/>
        </w:rPr>
        <w:fldChar w:fldCharType="end"/>
      </w:r>
    </w:p>
    <w:p w14:paraId="298C829E" w14:textId="1119C81E" w:rsidR="00621EE1" w:rsidRPr="00EA18F6" w:rsidRDefault="00621EE1" w:rsidP="00955E93">
      <w:pPr>
        <w:spacing w:after="120" w:line="280" w:lineRule="exact"/>
        <w:ind w:left="720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t xml:space="preserve">Hoe eraan werken: </w:t>
      </w:r>
      <w:r w:rsidR="00A6598B" w:rsidRPr="00EA18F6">
        <w:rPr>
          <w:rFonts w:ascii="Corbel" w:hAnsi="Corbe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A6598B" w:rsidRPr="00EA18F6">
        <w:rPr>
          <w:rFonts w:ascii="Corbel" w:hAnsi="Corbel"/>
          <w:sz w:val="22"/>
          <w:szCs w:val="22"/>
        </w:rPr>
        <w:instrText xml:space="preserve"> FORMTEXT </w:instrText>
      </w:r>
      <w:r w:rsidR="00A6598B" w:rsidRPr="00EA18F6">
        <w:rPr>
          <w:rFonts w:ascii="Corbel" w:hAnsi="Corbel"/>
          <w:sz w:val="22"/>
          <w:szCs w:val="22"/>
        </w:rPr>
      </w:r>
      <w:r w:rsidR="00A6598B" w:rsidRPr="00EA18F6">
        <w:rPr>
          <w:rFonts w:ascii="Corbel" w:hAnsi="Corbel"/>
          <w:sz w:val="22"/>
          <w:szCs w:val="22"/>
        </w:rPr>
        <w:fldChar w:fldCharType="separate"/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A6598B" w:rsidRPr="00EA18F6">
        <w:rPr>
          <w:rFonts w:ascii="Corbel" w:hAnsi="Corbel"/>
          <w:sz w:val="22"/>
          <w:szCs w:val="22"/>
        </w:rPr>
        <w:fldChar w:fldCharType="end"/>
      </w:r>
    </w:p>
    <w:p w14:paraId="298C829F" w14:textId="3FE4FFAC" w:rsidR="00621EE1" w:rsidRPr="00EA18F6" w:rsidRDefault="00621EE1" w:rsidP="00955E93">
      <w:pPr>
        <w:spacing w:after="120" w:line="280" w:lineRule="exact"/>
        <w:ind w:left="720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t xml:space="preserve">Werkpunt 3: </w:t>
      </w:r>
      <w:r w:rsidR="00A6598B" w:rsidRPr="00EA18F6">
        <w:rPr>
          <w:rFonts w:ascii="Corbel" w:hAnsi="Corbe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A6598B" w:rsidRPr="00EA18F6">
        <w:rPr>
          <w:rFonts w:ascii="Corbel" w:hAnsi="Corbel"/>
          <w:sz w:val="22"/>
          <w:szCs w:val="22"/>
        </w:rPr>
        <w:instrText xml:space="preserve"> FORMTEXT </w:instrText>
      </w:r>
      <w:r w:rsidR="00A6598B" w:rsidRPr="00EA18F6">
        <w:rPr>
          <w:rFonts w:ascii="Corbel" w:hAnsi="Corbel"/>
          <w:sz w:val="22"/>
          <w:szCs w:val="22"/>
        </w:rPr>
      </w:r>
      <w:r w:rsidR="00A6598B" w:rsidRPr="00EA18F6">
        <w:rPr>
          <w:rFonts w:ascii="Corbel" w:hAnsi="Corbel"/>
          <w:sz w:val="22"/>
          <w:szCs w:val="22"/>
        </w:rPr>
        <w:fldChar w:fldCharType="separate"/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A6598B" w:rsidRPr="00EA18F6">
        <w:rPr>
          <w:rFonts w:ascii="Corbel" w:hAnsi="Corbel"/>
          <w:sz w:val="22"/>
          <w:szCs w:val="22"/>
        </w:rPr>
        <w:fldChar w:fldCharType="end"/>
      </w:r>
    </w:p>
    <w:p w14:paraId="1345E81B" w14:textId="6A03A349" w:rsidR="00E92606" w:rsidRPr="00EA18F6" w:rsidRDefault="00621EE1" w:rsidP="00E92606">
      <w:pPr>
        <w:spacing w:after="120" w:line="280" w:lineRule="exact"/>
        <w:ind w:left="720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t xml:space="preserve">Hoe eraan werken: </w:t>
      </w:r>
      <w:r w:rsidRPr="00EA18F6">
        <w:rPr>
          <w:rFonts w:ascii="Corbel" w:hAnsi="Corbe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EA18F6">
        <w:rPr>
          <w:rFonts w:ascii="Corbel" w:hAnsi="Corbel"/>
          <w:sz w:val="22"/>
          <w:szCs w:val="22"/>
        </w:rPr>
        <w:instrText xml:space="preserve"> FORMTEXT </w:instrText>
      </w:r>
      <w:r w:rsidRPr="00EA18F6">
        <w:rPr>
          <w:rFonts w:ascii="Corbel" w:hAnsi="Corbel"/>
          <w:sz w:val="22"/>
          <w:szCs w:val="22"/>
        </w:rPr>
      </w:r>
      <w:r w:rsidRPr="00EA18F6">
        <w:rPr>
          <w:rFonts w:ascii="Corbel" w:hAnsi="Corbel"/>
          <w:sz w:val="22"/>
          <w:szCs w:val="22"/>
        </w:rPr>
        <w:fldChar w:fldCharType="separate"/>
      </w:r>
      <w:r w:rsidRPr="00EA18F6">
        <w:rPr>
          <w:rFonts w:ascii="Corbel" w:hAnsi="Corbel"/>
          <w:noProof/>
          <w:sz w:val="22"/>
          <w:szCs w:val="22"/>
        </w:rPr>
        <w:t> </w:t>
      </w:r>
      <w:r w:rsidRPr="00EA18F6">
        <w:rPr>
          <w:rFonts w:ascii="Corbel" w:hAnsi="Corbel"/>
          <w:noProof/>
          <w:sz w:val="22"/>
          <w:szCs w:val="22"/>
        </w:rPr>
        <w:t> </w:t>
      </w:r>
      <w:r w:rsidRPr="00EA18F6">
        <w:rPr>
          <w:rFonts w:ascii="Corbel" w:hAnsi="Corbel"/>
          <w:noProof/>
          <w:sz w:val="22"/>
          <w:szCs w:val="22"/>
        </w:rPr>
        <w:t> </w:t>
      </w:r>
      <w:r w:rsidRPr="00EA18F6">
        <w:rPr>
          <w:rFonts w:ascii="Corbel" w:hAnsi="Corbel"/>
          <w:noProof/>
          <w:sz w:val="22"/>
          <w:szCs w:val="22"/>
        </w:rPr>
        <w:t> </w:t>
      </w:r>
      <w:r w:rsidRPr="00EA18F6">
        <w:rPr>
          <w:rFonts w:ascii="Corbel" w:hAnsi="Corbel"/>
          <w:noProof/>
          <w:sz w:val="22"/>
          <w:szCs w:val="22"/>
        </w:rPr>
        <w:t> </w:t>
      </w:r>
      <w:r w:rsidRPr="00EA18F6">
        <w:rPr>
          <w:rFonts w:ascii="Corbel" w:hAnsi="Corbel"/>
          <w:sz w:val="22"/>
          <w:szCs w:val="22"/>
        </w:rPr>
        <w:fldChar w:fldCharType="end"/>
      </w:r>
    </w:p>
    <w:p w14:paraId="298C82A1" w14:textId="66BAD35A" w:rsidR="00621EE1" w:rsidRPr="00E92606" w:rsidRDefault="00E92606" w:rsidP="00E92606">
      <w:pPr>
        <w:spacing w:after="120" w:line="280" w:lineRule="exact"/>
        <w:ind w:firstLine="720"/>
        <w:rPr>
          <w:rFonts w:ascii="Corbel" w:hAnsi="Corbel"/>
          <w:i/>
          <w:sz w:val="22"/>
          <w:szCs w:val="22"/>
        </w:rPr>
      </w:pPr>
      <w:r>
        <w:rPr>
          <w:rFonts w:ascii="Corbel" w:hAnsi="Corbel"/>
          <w:i/>
          <w:sz w:val="22"/>
          <w:szCs w:val="22"/>
        </w:rPr>
        <w:t xml:space="preserve">2.6.2 </w:t>
      </w:r>
      <w:r w:rsidR="00621EE1" w:rsidRPr="00E92606">
        <w:rPr>
          <w:rFonts w:ascii="Corbel" w:hAnsi="Corbel"/>
          <w:i/>
          <w:sz w:val="22"/>
          <w:szCs w:val="22"/>
        </w:rPr>
        <w:t>Sterke punten (min. 2)</w:t>
      </w:r>
    </w:p>
    <w:p w14:paraId="298C82A2" w14:textId="4B69A065" w:rsidR="00621EE1" w:rsidRPr="00EA18F6" w:rsidRDefault="00621EE1" w:rsidP="00955E93">
      <w:pPr>
        <w:spacing w:after="120" w:line="280" w:lineRule="exact"/>
        <w:ind w:left="720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t xml:space="preserve">Sterk punt 1: </w:t>
      </w:r>
      <w:r w:rsidR="00A6598B" w:rsidRPr="00EA18F6">
        <w:rPr>
          <w:rFonts w:ascii="Corbel" w:hAnsi="Corbe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A6598B" w:rsidRPr="00EA18F6">
        <w:rPr>
          <w:rFonts w:ascii="Corbel" w:hAnsi="Corbel"/>
          <w:sz w:val="22"/>
          <w:szCs w:val="22"/>
        </w:rPr>
        <w:instrText xml:space="preserve"> FORMTEXT </w:instrText>
      </w:r>
      <w:r w:rsidR="00A6598B" w:rsidRPr="00EA18F6">
        <w:rPr>
          <w:rFonts w:ascii="Corbel" w:hAnsi="Corbel"/>
          <w:sz w:val="22"/>
          <w:szCs w:val="22"/>
        </w:rPr>
      </w:r>
      <w:r w:rsidR="00A6598B" w:rsidRPr="00EA18F6">
        <w:rPr>
          <w:rFonts w:ascii="Corbel" w:hAnsi="Corbel"/>
          <w:sz w:val="22"/>
          <w:szCs w:val="22"/>
        </w:rPr>
        <w:fldChar w:fldCharType="separate"/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A6598B" w:rsidRPr="00EA18F6">
        <w:rPr>
          <w:rFonts w:ascii="Corbel" w:hAnsi="Corbel"/>
          <w:sz w:val="22"/>
          <w:szCs w:val="22"/>
        </w:rPr>
        <w:fldChar w:fldCharType="end"/>
      </w:r>
    </w:p>
    <w:p w14:paraId="298C82A3" w14:textId="62F9D8E7" w:rsidR="00621EE1" w:rsidRPr="00EA18F6" w:rsidRDefault="00621EE1" w:rsidP="00955E93">
      <w:pPr>
        <w:spacing w:after="120" w:line="280" w:lineRule="exact"/>
        <w:ind w:left="720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t xml:space="preserve">Voorbeeld: </w:t>
      </w:r>
      <w:r w:rsidR="00955E93" w:rsidRPr="00EA18F6">
        <w:rPr>
          <w:rFonts w:ascii="Corbel" w:hAnsi="Corbe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955E93" w:rsidRPr="00EA18F6">
        <w:rPr>
          <w:rFonts w:ascii="Corbel" w:hAnsi="Corbel"/>
          <w:sz w:val="22"/>
          <w:szCs w:val="22"/>
        </w:rPr>
        <w:instrText xml:space="preserve"> FORMTEXT </w:instrText>
      </w:r>
      <w:r w:rsidR="00955E93" w:rsidRPr="00EA18F6">
        <w:rPr>
          <w:rFonts w:ascii="Corbel" w:hAnsi="Corbel"/>
          <w:sz w:val="22"/>
          <w:szCs w:val="22"/>
        </w:rPr>
      </w:r>
      <w:r w:rsidR="00955E93" w:rsidRPr="00EA18F6">
        <w:rPr>
          <w:rFonts w:ascii="Corbel" w:hAnsi="Corbel"/>
          <w:sz w:val="22"/>
          <w:szCs w:val="22"/>
        </w:rPr>
        <w:fldChar w:fldCharType="separate"/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fldChar w:fldCharType="end"/>
      </w:r>
    </w:p>
    <w:p w14:paraId="298C82A4" w14:textId="6CE312FB" w:rsidR="00621EE1" w:rsidRPr="00EA18F6" w:rsidRDefault="00621EE1" w:rsidP="00955E93">
      <w:pPr>
        <w:spacing w:after="120" w:line="280" w:lineRule="exact"/>
        <w:ind w:left="720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t xml:space="preserve">Sterk punt 2: </w:t>
      </w:r>
      <w:r w:rsidR="00955E93" w:rsidRPr="00EA18F6">
        <w:rPr>
          <w:rFonts w:ascii="Corbel" w:hAnsi="Corbe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955E93" w:rsidRPr="00EA18F6">
        <w:rPr>
          <w:rFonts w:ascii="Corbel" w:hAnsi="Corbel"/>
          <w:sz w:val="22"/>
          <w:szCs w:val="22"/>
        </w:rPr>
        <w:instrText xml:space="preserve"> FORMTEXT </w:instrText>
      </w:r>
      <w:r w:rsidR="00955E93" w:rsidRPr="00EA18F6">
        <w:rPr>
          <w:rFonts w:ascii="Corbel" w:hAnsi="Corbel"/>
          <w:sz w:val="22"/>
          <w:szCs w:val="22"/>
        </w:rPr>
      </w:r>
      <w:r w:rsidR="00955E93" w:rsidRPr="00EA18F6">
        <w:rPr>
          <w:rFonts w:ascii="Corbel" w:hAnsi="Corbel"/>
          <w:sz w:val="22"/>
          <w:szCs w:val="22"/>
        </w:rPr>
        <w:fldChar w:fldCharType="separate"/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fldChar w:fldCharType="end"/>
      </w:r>
    </w:p>
    <w:p w14:paraId="298C82A5" w14:textId="327CE491" w:rsidR="00621EE1" w:rsidRPr="00EA18F6" w:rsidRDefault="00621EE1" w:rsidP="00955E93">
      <w:pPr>
        <w:spacing w:after="120" w:line="280" w:lineRule="exact"/>
        <w:ind w:left="720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t xml:space="preserve">Voorbeeld: </w:t>
      </w:r>
      <w:r w:rsidR="00955E93" w:rsidRPr="00EA18F6">
        <w:rPr>
          <w:rFonts w:ascii="Corbel" w:hAnsi="Corbe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955E93" w:rsidRPr="00EA18F6">
        <w:rPr>
          <w:rFonts w:ascii="Corbel" w:hAnsi="Corbel"/>
          <w:sz w:val="22"/>
          <w:szCs w:val="22"/>
        </w:rPr>
        <w:instrText xml:space="preserve"> FORMTEXT </w:instrText>
      </w:r>
      <w:r w:rsidR="00955E93" w:rsidRPr="00EA18F6">
        <w:rPr>
          <w:rFonts w:ascii="Corbel" w:hAnsi="Corbel"/>
          <w:sz w:val="22"/>
          <w:szCs w:val="22"/>
        </w:rPr>
      </w:r>
      <w:r w:rsidR="00955E93" w:rsidRPr="00EA18F6">
        <w:rPr>
          <w:rFonts w:ascii="Corbel" w:hAnsi="Corbel"/>
          <w:sz w:val="22"/>
          <w:szCs w:val="22"/>
        </w:rPr>
        <w:fldChar w:fldCharType="separate"/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fldChar w:fldCharType="end"/>
      </w:r>
    </w:p>
    <w:p w14:paraId="298C82A6" w14:textId="70DD4ABD" w:rsidR="00621EE1" w:rsidRPr="00EA18F6" w:rsidRDefault="00621EE1" w:rsidP="00955E93">
      <w:pPr>
        <w:spacing w:after="120" w:line="280" w:lineRule="exact"/>
        <w:ind w:left="720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t xml:space="preserve">Sterk punt 3: </w:t>
      </w:r>
      <w:r w:rsidR="00955E93" w:rsidRPr="00EA18F6">
        <w:rPr>
          <w:rFonts w:ascii="Corbel" w:hAnsi="Corbe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955E93" w:rsidRPr="00EA18F6">
        <w:rPr>
          <w:rFonts w:ascii="Corbel" w:hAnsi="Corbel"/>
          <w:sz w:val="22"/>
          <w:szCs w:val="22"/>
        </w:rPr>
        <w:instrText xml:space="preserve"> FORMTEXT </w:instrText>
      </w:r>
      <w:r w:rsidR="00955E93" w:rsidRPr="00EA18F6">
        <w:rPr>
          <w:rFonts w:ascii="Corbel" w:hAnsi="Corbel"/>
          <w:sz w:val="22"/>
          <w:szCs w:val="22"/>
        </w:rPr>
      </w:r>
      <w:r w:rsidR="00955E93" w:rsidRPr="00EA18F6">
        <w:rPr>
          <w:rFonts w:ascii="Corbel" w:hAnsi="Corbel"/>
          <w:sz w:val="22"/>
          <w:szCs w:val="22"/>
        </w:rPr>
        <w:fldChar w:fldCharType="separate"/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fldChar w:fldCharType="end"/>
      </w:r>
    </w:p>
    <w:p w14:paraId="298C82A7" w14:textId="3E649686" w:rsidR="00621EE1" w:rsidRPr="00EA18F6" w:rsidRDefault="00621EE1" w:rsidP="00955E93">
      <w:pPr>
        <w:spacing w:after="120" w:line="280" w:lineRule="exact"/>
        <w:ind w:left="720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t xml:space="preserve">Voorbeeld: </w:t>
      </w:r>
      <w:r w:rsidR="00955E93" w:rsidRPr="00EA18F6">
        <w:rPr>
          <w:rFonts w:ascii="Corbel" w:hAnsi="Corbe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955E93" w:rsidRPr="00EA18F6">
        <w:rPr>
          <w:rFonts w:ascii="Corbel" w:hAnsi="Corbel"/>
          <w:sz w:val="22"/>
          <w:szCs w:val="22"/>
        </w:rPr>
        <w:instrText xml:space="preserve"> FORMTEXT </w:instrText>
      </w:r>
      <w:r w:rsidR="00955E93" w:rsidRPr="00EA18F6">
        <w:rPr>
          <w:rFonts w:ascii="Corbel" w:hAnsi="Corbel"/>
          <w:sz w:val="22"/>
          <w:szCs w:val="22"/>
        </w:rPr>
      </w:r>
      <w:r w:rsidR="00955E93" w:rsidRPr="00EA18F6">
        <w:rPr>
          <w:rFonts w:ascii="Corbel" w:hAnsi="Corbel"/>
          <w:sz w:val="22"/>
          <w:szCs w:val="22"/>
        </w:rPr>
        <w:fldChar w:fldCharType="separate"/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fldChar w:fldCharType="end"/>
      </w:r>
      <w:bookmarkEnd w:id="20"/>
    </w:p>
    <w:p w14:paraId="298C82A8" w14:textId="1BCB2592" w:rsidR="00621EE1" w:rsidRPr="00EA18F6" w:rsidRDefault="00E7414E" w:rsidP="00E7414E">
      <w:pPr>
        <w:spacing w:after="120" w:line="280" w:lineRule="exact"/>
        <w:ind w:firstLine="720"/>
        <w:rPr>
          <w:rFonts w:ascii="Corbel" w:hAnsi="Corbel"/>
          <w:i/>
          <w:sz w:val="22"/>
          <w:szCs w:val="22"/>
        </w:rPr>
      </w:pPr>
      <w:bookmarkStart w:id="21" w:name="_Hlk516912466"/>
      <w:r w:rsidRPr="00EA18F6">
        <w:rPr>
          <w:rFonts w:ascii="Corbel" w:hAnsi="Corbel"/>
          <w:i/>
          <w:sz w:val="22"/>
          <w:szCs w:val="22"/>
        </w:rPr>
        <w:t>2.6.</w:t>
      </w:r>
      <w:r w:rsidR="00E92606">
        <w:rPr>
          <w:rFonts w:ascii="Corbel" w:hAnsi="Corbel"/>
          <w:i/>
          <w:sz w:val="22"/>
          <w:szCs w:val="22"/>
        </w:rPr>
        <w:t>3</w:t>
      </w:r>
      <w:r w:rsidRPr="00EA18F6">
        <w:rPr>
          <w:rFonts w:ascii="Corbel" w:hAnsi="Corbel"/>
          <w:i/>
          <w:sz w:val="22"/>
          <w:szCs w:val="22"/>
        </w:rPr>
        <w:t>.</w:t>
      </w:r>
      <w:r w:rsidR="00621EE1" w:rsidRPr="00EA18F6">
        <w:rPr>
          <w:rFonts w:ascii="Corbel" w:hAnsi="Corbel"/>
          <w:i/>
          <w:sz w:val="22"/>
          <w:szCs w:val="22"/>
        </w:rPr>
        <w:t>Competenties en doelstellingen (min. 2)</w:t>
      </w:r>
    </w:p>
    <w:p w14:paraId="298C82A9" w14:textId="77777777" w:rsidR="00621EE1" w:rsidRPr="00EA18F6" w:rsidRDefault="0074766A" w:rsidP="00F46611">
      <w:pPr>
        <w:spacing w:after="120" w:line="280" w:lineRule="exact"/>
        <w:ind w:left="720"/>
        <w:jc w:val="both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t>Aan de start van jouw stage heb je o</w:t>
      </w:r>
      <w:r w:rsidR="00621EE1" w:rsidRPr="00EA18F6">
        <w:rPr>
          <w:rFonts w:ascii="Corbel" w:hAnsi="Corbel"/>
          <w:sz w:val="22"/>
          <w:szCs w:val="22"/>
        </w:rPr>
        <w:t xml:space="preserve">p basis van de competentiematrix minimum 2 competenties </w:t>
      </w:r>
      <w:r w:rsidRPr="00EA18F6">
        <w:rPr>
          <w:rFonts w:ascii="Corbel" w:hAnsi="Corbel"/>
          <w:sz w:val="22"/>
          <w:szCs w:val="22"/>
        </w:rPr>
        <w:t xml:space="preserve">gekozen </w:t>
      </w:r>
      <w:r w:rsidR="00621EE1" w:rsidRPr="00EA18F6">
        <w:rPr>
          <w:rFonts w:ascii="Corbel" w:hAnsi="Corbel"/>
          <w:sz w:val="22"/>
          <w:szCs w:val="22"/>
        </w:rPr>
        <w:t>waaraan je g</w:t>
      </w:r>
      <w:r w:rsidRPr="00EA18F6">
        <w:rPr>
          <w:rFonts w:ascii="Corbel" w:hAnsi="Corbel"/>
          <w:sz w:val="22"/>
          <w:szCs w:val="22"/>
        </w:rPr>
        <w:t>ing</w:t>
      </w:r>
      <w:r w:rsidR="00621EE1" w:rsidRPr="00EA18F6">
        <w:rPr>
          <w:rFonts w:ascii="Corbel" w:hAnsi="Corbel"/>
          <w:sz w:val="22"/>
          <w:szCs w:val="22"/>
        </w:rPr>
        <w:t xml:space="preserve"> werken tijdens </w:t>
      </w:r>
      <w:r w:rsidRPr="00EA18F6">
        <w:rPr>
          <w:rFonts w:ascii="Corbel" w:hAnsi="Corbel"/>
          <w:sz w:val="22"/>
          <w:szCs w:val="22"/>
        </w:rPr>
        <w:t>deze</w:t>
      </w:r>
      <w:r w:rsidR="00621EE1" w:rsidRPr="00EA18F6">
        <w:rPr>
          <w:rFonts w:ascii="Corbel" w:hAnsi="Corbel"/>
          <w:sz w:val="22"/>
          <w:szCs w:val="22"/>
        </w:rPr>
        <w:t xml:space="preserve"> stage. Reflecteer, na afloop van jouw stage, over deze vooropgestelde competenties. Hoe heb je aan deze competenties gewerkt? Heb je deze</w:t>
      </w:r>
      <w:r w:rsidR="00E7414E" w:rsidRPr="00EA18F6">
        <w:rPr>
          <w:rFonts w:ascii="Corbel" w:hAnsi="Corbel"/>
          <w:sz w:val="22"/>
          <w:szCs w:val="22"/>
        </w:rPr>
        <w:t xml:space="preserve"> competenties bereikt? Ja/Nee?</w:t>
      </w:r>
      <w:r w:rsidR="00F46611" w:rsidRPr="00EA18F6">
        <w:rPr>
          <w:rFonts w:ascii="Corbel" w:hAnsi="Corbel"/>
          <w:sz w:val="22"/>
          <w:szCs w:val="22"/>
        </w:rPr>
        <w:t xml:space="preserve"> </w:t>
      </w:r>
      <w:r w:rsidR="00621EE1" w:rsidRPr="00EA18F6">
        <w:rPr>
          <w:rFonts w:ascii="Corbel" w:hAnsi="Corbel"/>
          <w:sz w:val="22"/>
          <w:szCs w:val="22"/>
        </w:rPr>
        <w:t>Maak</w:t>
      </w:r>
      <w:r w:rsidR="00E7414E" w:rsidRPr="00EA18F6">
        <w:rPr>
          <w:rFonts w:ascii="Corbel" w:hAnsi="Corbel"/>
          <w:sz w:val="22"/>
          <w:szCs w:val="22"/>
        </w:rPr>
        <w:t xml:space="preserve"> dit duidelijk aan de hand van </w:t>
      </w:r>
      <w:r w:rsidR="00621EE1" w:rsidRPr="00EA18F6">
        <w:rPr>
          <w:rFonts w:ascii="Corbel" w:hAnsi="Corbel"/>
          <w:sz w:val="22"/>
          <w:szCs w:val="22"/>
        </w:rPr>
        <w:t>concrete voorbeelden!</w:t>
      </w:r>
    </w:p>
    <w:p w14:paraId="298C82AA" w14:textId="463D1D73" w:rsidR="00621EE1" w:rsidRPr="00EA18F6" w:rsidRDefault="00621EE1" w:rsidP="00955E93">
      <w:pPr>
        <w:spacing w:after="120" w:line="280" w:lineRule="exact"/>
        <w:ind w:left="720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t xml:space="preserve">Competentie 1: </w:t>
      </w:r>
      <w:r w:rsidRPr="00EA18F6">
        <w:rPr>
          <w:rFonts w:ascii="Corbel" w:hAnsi="Corbe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EA18F6">
        <w:rPr>
          <w:rFonts w:ascii="Corbel" w:hAnsi="Corbel"/>
          <w:sz w:val="22"/>
          <w:szCs w:val="22"/>
        </w:rPr>
        <w:instrText xml:space="preserve"> FORMTEXT </w:instrText>
      </w:r>
      <w:r w:rsidRPr="00EA18F6">
        <w:rPr>
          <w:rFonts w:ascii="Corbel" w:hAnsi="Corbel"/>
          <w:sz w:val="22"/>
          <w:szCs w:val="22"/>
        </w:rPr>
      </w:r>
      <w:r w:rsidRPr="00EA18F6">
        <w:rPr>
          <w:rFonts w:ascii="Corbel" w:hAnsi="Corbel"/>
          <w:sz w:val="22"/>
          <w:szCs w:val="22"/>
        </w:rPr>
        <w:fldChar w:fldCharType="separate"/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Pr="00EA18F6">
        <w:rPr>
          <w:rFonts w:ascii="Corbel" w:hAnsi="Corbel"/>
          <w:sz w:val="22"/>
          <w:szCs w:val="22"/>
        </w:rPr>
        <w:fldChar w:fldCharType="end"/>
      </w:r>
    </w:p>
    <w:p w14:paraId="298C82AB" w14:textId="3BF1385D" w:rsidR="00621EE1" w:rsidRPr="00EA18F6" w:rsidRDefault="00621EE1" w:rsidP="00955E93">
      <w:pPr>
        <w:spacing w:after="120" w:line="280" w:lineRule="exact"/>
        <w:ind w:left="720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t xml:space="preserve">Reflectie: </w:t>
      </w:r>
      <w:r w:rsidRPr="00EA18F6">
        <w:rPr>
          <w:rFonts w:ascii="Corbel" w:hAnsi="Corbel"/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EA18F6">
        <w:rPr>
          <w:rFonts w:ascii="Corbel" w:hAnsi="Corbel"/>
          <w:sz w:val="22"/>
          <w:szCs w:val="22"/>
        </w:rPr>
        <w:instrText xml:space="preserve"> FORMTEXT </w:instrText>
      </w:r>
      <w:r w:rsidRPr="00EA18F6">
        <w:rPr>
          <w:rFonts w:ascii="Corbel" w:hAnsi="Corbel"/>
          <w:sz w:val="22"/>
          <w:szCs w:val="22"/>
        </w:rPr>
      </w:r>
      <w:r w:rsidRPr="00EA18F6">
        <w:rPr>
          <w:rFonts w:ascii="Corbel" w:hAnsi="Corbel"/>
          <w:sz w:val="22"/>
          <w:szCs w:val="22"/>
        </w:rPr>
        <w:fldChar w:fldCharType="separate"/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Pr="00EA18F6">
        <w:rPr>
          <w:rFonts w:ascii="Corbel" w:hAnsi="Corbel"/>
          <w:sz w:val="22"/>
          <w:szCs w:val="22"/>
        </w:rPr>
        <w:fldChar w:fldCharType="end"/>
      </w:r>
    </w:p>
    <w:p w14:paraId="298C82AC" w14:textId="20678AA5" w:rsidR="00621EE1" w:rsidRPr="00EA18F6" w:rsidRDefault="00621EE1" w:rsidP="00955E93">
      <w:pPr>
        <w:spacing w:after="120" w:line="280" w:lineRule="exact"/>
        <w:ind w:left="720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t xml:space="preserve">Competentie 2: </w:t>
      </w:r>
      <w:r w:rsidR="00955E93" w:rsidRPr="00EA18F6">
        <w:rPr>
          <w:rFonts w:ascii="Corbel" w:hAnsi="Corbe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955E93" w:rsidRPr="00EA18F6">
        <w:rPr>
          <w:rFonts w:ascii="Corbel" w:hAnsi="Corbel"/>
          <w:sz w:val="22"/>
          <w:szCs w:val="22"/>
        </w:rPr>
        <w:instrText xml:space="preserve"> FORMTEXT </w:instrText>
      </w:r>
      <w:r w:rsidR="00955E93" w:rsidRPr="00EA18F6">
        <w:rPr>
          <w:rFonts w:ascii="Corbel" w:hAnsi="Corbel"/>
          <w:sz w:val="22"/>
          <w:szCs w:val="22"/>
        </w:rPr>
      </w:r>
      <w:r w:rsidR="00955E93" w:rsidRPr="00EA18F6">
        <w:rPr>
          <w:rFonts w:ascii="Corbel" w:hAnsi="Corbel"/>
          <w:sz w:val="22"/>
          <w:szCs w:val="22"/>
        </w:rPr>
        <w:fldChar w:fldCharType="separate"/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fldChar w:fldCharType="end"/>
      </w:r>
    </w:p>
    <w:p w14:paraId="298C82AD" w14:textId="0F5CBBEE" w:rsidR="00621EE1" w:rsidRPr="00EA18F6" w:rsidRDefault="00621EE1" w:rsidP="00955E93">
      <w:pPr>
        <w:spacing w:after="120" w:line="280" w:lineRule="exact"/>
        <w:ind w:left="720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t xml:space="preserve">Reflectie: </w:t>
      </w:r>
      <w:r w:rsidR="00955E93" w:rsidRPr="00EA18F6">
        <w:rPr>
          <w:rFonts w:ascii="Corbel" w:hAnsi="Corbe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955E93" w:rsidRPr="00EA18F6">
        <w:rPr>
          <w:rFonts w:ascii="Corbel" w:hAnsi="Corbel"/>
          <w:sz w:val="22"/>
          <w:szCs w:val="22"/>
        </w:rPr>
        <w:instrText xml:space="preserve"> FORMTEXT </w:instrText>
      </w:r>
      <w:r w:rsidR="00955E93" w:rsidRPr="00EA18F6">
        <w:rPr>
          <w:rFonts w:ascii="Corbel" w:hAnsi="Corbel"/>
          <w:sz w:val="22"/>
          <w:szCs w:val="22"/>
        </w:rPr>
      </w:r>
      <w:r w:rsidR="00955E93" w:rsidRPr="00EA18F6">
        <w:rPr>
          <w:rFonts w:ascii="Corbel" w:hAnsi="Corbel"/>
          <w:sz w:val="22"/>
          <w:szCs w:val="22"/>
        </w:rPr>
        <w:fldChar w:fldCharType="separate"/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fldChar w:fldCharType="end"/>
      </w:r>
    </w:p>
    <w:p w14:paraId="298C82AE" w14:textId="4AC12C3B" w:rsidR="00621EE1" w:rsidRPr="00EA18F6" w:rsidRDefault="00621EE1" w:rsidP="00955E93">
      <w:pPr>
        <w:spacing w:after="120" w:line="280" w:lineRule="exact"/>
        <w:ind w:left="720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t xml:space="preserve">Competentie 3: </w:t>
      </w:r>
      <w:r w:rsidR="00955E93" w:rsidRPr="00EA18F6">
        <w:rPr>
          <w:rFonts w:ascii="Corbel" w:hAnsi="Corbe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955E93" w:rsidRPr="00EA18F6">
        <w:rPr>
          <w:rFonts w:ascii="Corbel" w:hAnsi="Corbel"/>
          <w:sz w:val="22"/>
          <w:szCs w:val="22"/>
        </w:rPr>
        <w:instrText xml:space="preserve"> FORMTEXT </w:instrText>
      </w:r>
      <w:r w:rsidR="00955E93" w:rsidRPr="00EA18F6">
        <w:rPr>
          <w:rFonts w:ascii="Corbel" w:hAnsi="Corbel"/>
          <w:sz w:val="22"/>
          <w:szCs w:val="22"/>
        </w:rPr>
      </w:r>
      <w:r w:rsidR="00955E93" w:rsidRPr="00EA18F6">
        <w:rPr>
          <w:rFonts w:ascii="Corbel" w:hAnsi="Corbel"/>
          <w:sz w:val="22"/>
          <w:szCs w:val="22"/>
        </w:rPr>
        <w:fldChar w:fldCharType="separate"/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fldChar w:fldCharType="end"/>
      </w:r>
    </w:p>
    <w:p w14:paraId="298C82AF" w14:textId="7CF3F292" w:rsidR="00621EE1" w:rsidRDefault="00621EE1" w:rsidP="00955E93">
      <w:pPr>
        <w:spacing w:after="120" w:line="280" w:lineRule="exact"/>
        <w:ind w:left="720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t xml:space="preserve">Reflectie: </w:t>
      </w:r>
      <w:r w:rsidR="00955E93" w:rsidRPr="00EA18F6">
        <w:rPr>
          <w:rFonts w:ascii="Corbel" w:hAnsi="Corbe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955E93" w:rsidRPr="00EA18F6">
        <w:rPr>
          <w:rFonts w:ascii="Corbel" w:hAnsi="Corbel"/>
          <w:sz w:val="22"/>
          <w:szCs w:val="22"/>
        </w:rPr>
        <w:instrText xml:space="preserve"> FORMTEXT </w:instrText>
      </w:r>
      <w:r w:rsidR="00955E93" w:rsidRPr="00EA18F6">
        <w:rPr>
          <w:rFonts w:ascii="Corbel" w:hAnsi="Corbel"/>
          <w:sz w:val="22"/>
          <w:szCs w:val="22"/>
        </w:rPr>
      </w:r>
      <w:r w:rsidR="00955E93" w:rsidRPr="00EA18F6">
        <w:rPr>
          <w:rFonts w:ascii="Corbel" w:hAnsi="Corbel"/>
          <w:sz w:val="22"/>
          <w:szCs w:val="22"/>
        </w:rPr>
        <w:fldChar w:fldCharType="separate"/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fldChar w:fldCharType="end"/>
      </w:r>
    </w:p>
    <w:p w14:paraId="35ADCB9E" w14:textId="1A33048E" w:rsidR="00E92606" w:rsidRDefault="00E92606" w:rsidP="00955E93">
      <w:pPr>
        <w:spacing w:after="120" w:line="280" w:lineRule="exact"/>
        <w:ind w:left="720"/>
        <w:rPr>
          <w:rFonts w:ascii="Corbel" w:hAnsi="Corbel"/>
          <w:sz w:val="22"/>
          <w:szCs w:val="22"/>
        </w:rPr>
      </w:pPr>
    </w:p>
    <w:p w14:paraId="324277C1" w14:textId="77777777" w:rsidR="00E92606" w:rsidRPr="00EA18F6" w:rsidRDefault="00E92606" w:rsidP="00955E93">
      <w:pPr>
        <w:spacing w:after="120" w:line="280" w:lineRule="exact"/>
        <w:ind w:left="720"/>
        <w:rPr>
          <w:rFonts w:ascii="Corbel" w:hAnsi="Corbel"/>
          <w:sz w:val="22"/>
          <w:szCs w:val="22"/>
        </w:rPr>
      </w:pPr>
    </w:p>
    <w:p w14:paraId="7BC5FB16" w14:textId="646414B0" w:rsidR="00955E93" w:rsidRPr="00EA18F6" w:rsidRDefault="00621EE1" w:rsidP="00955E93">
      <w:pPr>
        <w:numPr>
          <w:ilvl w:val="1"/>
          <w:numId w:val="3"/>
        </w:numPr>
        <w:spacing w:after="120" w:line="280" w:lineRule="exact"/>
        <w:rPr>
          <w:rFonts w:ascii="Corbel" w:hAnsi="Corbel"/>
          <w:sz w:val="22"/>
          <w:szCs w:val="22"/>
        </w:rPr>
      </w:pPr>
      <w:bookmarkStart w:id="22" w:name="_Hlk516911212"/>
      <w:r w:rsidRPr="00EA18F6">
        <w:rPr>
          <w:rFonts w:ascii="Corbel" w:hAnsi="Corbel"/>
          <w:sz w:val="22"/>
          <w:szCs w:val="22"/>
        </w:rPr>
        <w:lastRenderedPageBreak/>
        <w:t xml:space="preserve">Reflectie </w:t>
      </w:r>
      <w:r w:rsidR="007671B6">
        <w:rPr>
          <w:rFonts w:ascii="Corbel" w:hAnsi="Corbel"/>
          <w:sz w:val="22"/>
          <w:szCs w:val="22"/>
        </w:rPr>
        <w:t>op basis van Evaluatieformulier.</w:t>
      </w:r>
    </w:p>
    <w:p w14:paraId="298C82B1" w14:textId="2E63F88A" w:rsidR="00621EE1" w:rsidRPr="00EA18F6" w:rsidRDefault="00621EE1" w:rsidP="00955E93">
      <w:pPr>
        <w:spacing w:after="120" w:line="280" w:lineRule="exact"/>
        <w:ind w:left="792"/>
        <w:jc w:val="both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t>(</w:t>
      </w:r>
      <w:r w:rsidR="00955E93" w:rsidRPr="00EA18F6">
        <w:rPr>
          <w:rFonts w:ascii="Corbel" w:hAnsi="Corbel"/>
          <w:sz w:val="22"/>
          <w:szCs w:val="22"/>
        </w:rPr>
        <w:t xml:space="preserve">Vul zelf een evaluatieformulier in en </w:t>
      </w:r>
      <w:r w:rsidR="00955E93" w:rsidRPr="005A5B0A">
        <w:rPr>
          <w:rFonts w:ascii="Corbel" w:hAnsi="Corbel"/>
          <w:b/>
          <w:sz w:val="22"/>
          <w:szCs w:val="22"/>
        </w:rPr>
        <w:t>s</w:t>
      </w:r>
      <w:r w:rsidR="00974B43" w:rsidRPr="005A5B0A">
        <w:rPr>
          <w:rFonts w:ascii="Corbel" w:hAnsi="Corbel"/>
          <w:b/>
          <w:sz w:val="22"/>
          <w:szCs w:val="22"/>
        </w:rPr>
        <w:t>chrijf</w:t>
      </w:r>
      <w:r w:rsidRPr="005A5B0A">
        <w:rPr>
          <w:rFonts w:ascii="Corbel" w:hAnsi="Corbel"/>
          <w:b/>
          <w:sz w:val="22"/>
          <w:szCs w:val="22"/>
        </w:rPr>
        <w:t xml:space="preserve"> </w:t>
      </w:r>
      <w:r w:rsidR="00974B43" w:rsidRPr="005A5B0A">
        <w:rPr>
          <w:rFonts w:ascii="Corbel" w:hAnsi="Corbel"/>
          <w:b/>
          <w:sz w:val="22"/>
          <w:szCs w:val="22"/>
        </w:rPr>
        <w:t>elke rubriek</w:t>
      </w:r>
      <w:r w:rsidR="00974B43" w:rsidRPr="00EA18F6">
        <w:rPr>
          <w:rFonts w:ascii="Corbel" w:hAnsi="Corbel"/>
          <w:sz w:val="22"/>
          <w:szCs w:val="22"/>
        </w:rPr>
        <w:t xml:space="preserve"> van het </w:t>
      </w:r>
      <w:r w:rsidR="00955E93" w:rsidRPr="00EA18F6">
        <w:rPr>
          <w:rFonts w:ascii="Corbel" w:hAnsi="Corbel"/>
          <w:sz w:val="22"/>
          <w:szCs w:val="22"/>
        </w:rPr>
        <w:t>e</w:t>
      </w:r>
      <w:r w:rsidRPr="00EA18F6">
        <w:rPr>
          <w:rFonts w:ascii="Corbel" w:hAnsi="Corbel"/>
          <w:sz w:val="22"/>
          <w:szCs w:val="22"/>
        </w:rPr>
        <w:t>valuatieformulier in</w:t>
      </w:r>
      <w:r w:rsidR="00974B43" w:rsidRPr="00EA18F6">
        <w:rPr>
          <w:rFonts w:ascii="Corbel" w:hAnsi="Corbel"/>
          <w:sz w:val="22"/>
          <w:szCs w:val="22"/>
        </w:rPr>
        <w:t xml:space="preserve"> detail uit</w:t>
      </w:r>
      <w:r w:rsidRPr="00EA18F6">
        <w:rPr>
          <w:rFonts w:ascii="Corbel" w:hAnsi="Corbel"/>
          <w:sz w:val="22"/>
          <w:szCs w:val="22"/>
        </w:rPr>
        <w:t xml:space="preserve">)  </w:t>
      </w:r>
    </w:p>
    <w:p w14:paraId="16973F2C" w14:textId="508C1A34" w:rsidR="00094D08" w:rsidRPr="00EA18F6" w:rsidRDefault="00094D08" w:rsidP="00094D08">
      <w:pPr>
        <w:numPr>
          <w:ilvl w:val="1"/>
          <w:numId w:val="3"/>
        </w:numPr>
        <w:spacing w:after="120" w:line="280" w:lineRule="exact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t>Reflecti</w:t>
      </w:r>
      <w:r w:rsidR="007671B6">
        <w:rPr>
          <w:rFonts w:ascii="Corbel" w:hAnsi="Corbel"/>
          <w:sz w:val="22"/>
          <w:szCs w:val="22"/>
        </w:rPr>
        <w:t>e op basis van Beroepshoudingen.</w:t>
      </w:r>
    </w:p>
    <w:p w14:paraId="435F49CF" w14:textId="30339B09" w:rsidR="00094D08" w:rsidRPr="00EA18F6" w:rsidRDefault="00094D08" w:rsidP="00094D08">
      <w:pPr>
        <w:spacing w:after="120" w:line="280" w:lineRule="exact"/>
        <w:ind w:left="792"/>
        <w:jc w:val="both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t xml:space="preserve">(Vul zelf een document beroepshoudingen in en </w:t>
      </w:r>
      <w:r w:rsidRPr="005A5B0A">
        <w:rPr>
          <w:rFonts w:ascii="Corbel" w:hAnsi="Corbel"/>
          <w:b/>
          <w:sz w:val="22"/>
          <w:szCs w:val="22"/>
        </w:rPr>
        <w:t>schrijf elke rubriek</w:t>
      </w:r>
      <w:r w:rsidRPr="00EA18F6">
        <w:rPr>
          <w:rFonts w:ascii="Corbel" w:hAnsi="Corbel"/>
          <w:sz w:val="22"/>
          <w:szCs w:val="22"/>
        </w:rPr>
        <w:t xml:space="preserve"> van het document beroepshoudingen in detail uit</w:t>
      </w:r>
      <w:r w:rsidR="008D7736" w:rsidRPr="00EA18F6">
        <w:rPr>
          <w:rFonts w:ascii="Corbel" w:hAnsi="Corbel"/>
          <w:sz w:val="22"/>
          <w:szCs w:val="22"/>
        </w:rPr>
        <w:t xml:space="preserve">) </w:t>
      </w:r>
    </w:p>
    <w:bookmarkEnd w:id="21"/>
    <w:bookmarkEnd w:id="22"/>
    <w:p w14:paraId="46CF6988" w14:textId="77777777" w:rsidR="008D7736" w:rsidRPr="00EA18F6" w:rsidRDefault="008D7736" w:rsidP="00094D08">
      <w:pPr>
        <w:spacing w:after="120" w:line="280" w:lineRule="exact"/>
        <w:ind w:left="792"/>
        <w:jc w:val="both"/>
        <w:rPr>
          <w:rFonts w:ascii="Corbel" w:hAnsi="Corbel"/>
          <w:sz w:val="22"/>
          <w:szCs w:val="22"/>
        </w:rPr>
      </w:pPr>
    </w:p>
    <w:p w14:paraId="298C82B5" w14:textId="77777777" w:rsidR="00621EE1" w:rsidRPr="00EA18F6" w:rsidRDefault="00621EE1" w:rsidP="00E7414E">
      <w:pPr>
        <w:numPr>
          <w:ilvl w:val="0"/>
          <w:numId w:val="3"/>
        </w:numPr>
        <w:spacing w:after="120" w:line="280" w:lineRule="exact"/>
        <w:rPr>
          <w:rFonts w:ascii="Corbel" w:hAnsi="Corbel"/>
          <w:sz w:val="22"/>
          <w:szCs w:val="22"/>
        </w:rPr>
      </w:pPr>
      <w:bookmarkStart w:id="23" w:name="_Hlk516912982"/>
      <w:r w:rsidRPr="00EA18F6">
        <w:rPr>
          <w:rFonts w:ascii="Corbel" w:hAnsi="Corbel"/>
          <w:b/>
          <w:sz w:val="22"/>
          <w:szCs w:val="22"/>
          <w:u w:val="single"/>
        </w:rPr>
        <w:t>Werkveld</w:t>
      </w:r>
    </w:p>
    <w:p w14:paraId="298C82B7" w14:textId="77777777" w:rsidR="00621EE1" w:rsidRPr="00EA18F6" w:rsidRDefault="00621EE1" w:rsidP="0074766A">
      <w:pPr>
        <w:numPr>
          <w:ilvl w:val="1"/>
          <w:numId w:val="4"/>
        </w:numPr>
        <w:spacing w:after="120" w:line="280" w:lineRule="exact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t xml:space="preserve">Evaluatieformulier mentor </w:t>
      </w:r>
      <w:r w:rsidRPr="00EA18F6">
        <w:rPr>
          <w:rFonts w:ascii="Corbel" w:hAnsi="Corbe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5"/>
      <w:r w:rsidRPr="00EA18F6">
        <w:rPr>
          <w:rFonts w:ascii="Corbel" w:hAnsi="Corbel"/>
          <w:sz w:val="22"/>
          <w:szCs w:val="22"/>
        </w:rPr>
        <w:instrText xml:space="preserve"> FORMCHECKBOX </w:instrText>
      </w:r>
      <w:r w:rsidR="00A251A1">
        <w:rPr>
          <w:rFonts w:ascii="Corbel" w:hAnsi="Corbel"/>
          <w:sz w:val="22"/>
          <w:szCs w:val="22"/>
        </w:rPr>
      </w:r>
      <w:r w:rsidR="00A251A1">
        <w:rPr>
          <w:rFonts w:ascii="Corbel" w:hAnsi="Corbel"/>
          <w:sz w:val="22"/>
          <w:szCs w:val="22"/>
        </w:rPr>
        <w:fldChar w:fldCharType="separate"/>
      </w:r>
      <w:r w:rsidRPr="00EA18F6">
        <w:rPr>
          <w:rFonts w:ascii="Corbel" w:hAnsi="Corbel"/>
          <w:sz w:val="22"/>
          <w:szCs w:val="22"/>
        </w:rPr>
        <w:fldChar w:fldCharType="end"/>
      </w:r>
      <w:bookmarkEnd w:id="24"/>
    </w:p>
    <w:p w14:paraId="298C82B8" w14:textId="77777777" w:rsidR="00621EE1" w:rsidRPr="00EA18F6" w:rsidRDefault="00621EE1" w:rsidP="0074766A">
      <w:pPr>
        <w:numPr>
          <w:ilvl w:val="1"/>
          <w:numId w:val="4"/>
        </w:numPr>
        <w:spacing w:after="120" w:line="280" w:lineRule="exact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t xml:space="preserve">Beroepshoudingen mentor </w:t>
      </w:r>
      <w:r w:rsidRPr="00EA18F6">
        <w:rPr>
          <w:rFonts w:ascii="Corbel" w:hAnsi="Corbe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6"/>
      <w:r w:rsidRPr="00EA18F6">
        <w:rPr>
          <w:rFonts w:ascii="Corbel" w:hAnsi="Corbel"/>
          <w:sz w:val="22"/>
          <w:szCs w:val="22"/>
        </w:rPr>
        <w:instrText xml:space="preserve"> FORMCHECKBOX </w:instrText>
      </w:r>
      <w:r w:rsidR="00A251A1">
        <w:rPr>
          <w:rFonts w:ascii="Corbel" w:hAnsi="Corbel"/>
          <w:sz w:val="22"/>
          <w:szCs w:val="22"/>
        </w:rPr>
      </w:r>
      <w:r w:rsidR="00A251A1">
        <w:rPr>
          <w:rFonts w:ascii="Corbel" w:hAnsi="Corbel"/>
          <w:sz w:val="22"/>
          <w:szCs w:val="22"/>
        </w:rPr>
        <w:fldChar w:fldCharType="separate"/>
      </w:r>
      <w:r w:rsidRPr="00EA18F6">
        <w:rPr>
          <w:rFonts w:ascii="Corbel" w:hAnsi="Corbel"/>
          <w:sz w:val="22"/>
          <w:szCs w:val="22"/>
        </w:rPr>
        <w:fldChar w:fldCharType="end"/>
      </w:r>
      <w:bookmarkEnd w:id="25"/>
      <w:r w:rsidRPr="00EA18F6">
        <w:rPr>
          <w:rFonts w:ascii="Corbel" w:hAnsi="Corbel"/>
          <w:sz w:val="22"/>
          <w:szCs w:val="22"/>
        </w:rPr>
        <w:br/>
      </w:r>
    </w:p>
    <w:bookmarkEnd w:id="23"/>
    <w:p w14:paraId="7B7140C1" w14:textId="5BB4F1BE" w:rsidR="007671B6" w:rsidRPr="00EA18F6" w:rsidRDefault="00621EE1" w:rsidP="007671B6">
      <w:pPr>
        <w:spacing w:line="300" w:lineRule="exact"/>
        <w:rPr>
          <w:rFonts w:ascii="Corbel" w:hAnsi="Corbel"/>
          <w:b/>
          <w:sz w:val="22"/>
          <w:szCs w:val="22"/>
        </w:rPr>
      </w:pPr>
      <w:r w:rsidRPr="00EA18F6">
        <w:rPr>
          <w:rFonts w:ascii="Corbel" w:hAnsi="Corbel"/>
          <w:b/>
          <w:sz w:val="22"/>
          <w:szCs w:val="22"/>
        </w:rPr>
        <w:t>Datum</w:t>
      </w:r>
      <w:r w:rsidR="007671B6">
        <w:rPr>
          <w:rFonts w:ascii="Corbel" w:hAnsi="Corbel"/>
          <w:b/>
          <w:sz w:val="22"/>
          <w:szCs w:val="22"/>
        </w:rPr>
        <w:tab/>
      </w:r>
      <w:r w:rsidR="007671B6">
        <w:rPr>
          <w:rFonts w:ascii="Corbel" w:hAnsi="Corbel"/>
          <w:b/>
          <w:sz w:val="22"/>
          <w:szCs w:val="22"/>
        </w:rPr>
        <w:tab/>
      </w:r>
      <w:r w:rsidR="007671B6" w:rsidRPr="00EA18F6">
        <w:rPr>
          <w:rFonts w:ascii="Corbel" w:hAnsi="Corbel"/>
          <w:b/>
          <w:sz w:val="22"/>
          <w:szCs w:val="22"/>
        </w:rPr>
        <w:t>Handtekening</w:t>
      </w:r>
      <w:r w:rsidR="007671B6" w:rsidRPr="00EA18F6">
        <w:rPr>
          <w:rFonts w:ascii="Corbel" w:hAnsi="Corbel"/>
          <w:b/>
          <w:sz w:val="22"/>
          <w:szCs w:val="22"/>
        </w:rPr>
        <w:tab/>
        <w:t>Stagebegeleider</w:t>
      </w:r>
      <w:r w:rsidR="007671B6" w:rsidRPr="00EA18F6">
        <w:rPr>
          <w:rFonts w:ascii="Corbel" w:hAnsi="Corbel"/>
          <w:b/>
          <w:sz w:val="22"/>
          <w:szCs w:val="22"/>
        </w:rPr>
        <w:tab/>
      </w:r>
      <w:r w:rsidR="007671B6" w:rsidRPr="00EA18F6">
        <w:rPr>
          <w:rFonts w:ascii="Corbel" w:hAnsi="Corbel"/>
          <w:b/>
          <w:sz w:val="22"/>
          <w:szCs w:val="22"/>
        </w:rPr>
        <w:tab/>
        <w:t>Handtekening Student</w:t>
      </w:r>
    </w:p>
    <w:p w14:paraId="298C82BE" w14:textId="417E701E" w:rsidR="00974B43" w:rsidRPr="00EA18F6" w:rsidRDefault="007671B6" w:rsidP="00974B43">
      <w:pPr>
        <w:spacing w:line="300" w:lineRule="exact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6" w:name="Text43"/>
      <w:r w:rsidRPr="00EA18F6">
        <w:rPr>
          <w:rFonts w:ascii="Corbel" w:hAnsi="Corbel"/>
          <w:sz w:val="22"/>
          <w:szCs w:val="22"/>
        </w:rPr>
        <w:instrText xml:space="preserve"> FORMTEXT </w:instrText>
      </w:r>
      <w:r w:rsidRPr="00EA18F6">
        <w:rPr>
          <w:rFonts w:ascii="Corbel" w:hAnsi="Corbel"/>
          <w:sz w:val="22"/>
          <w:szCs w:val="22"/>
        </w:rPr>
      </w:r>
      <w:r w:rsidRPr="00EA18F6">
        <w:rPr>
          <w:rFonts w:ascii="Corbel" w:hAnsi="Corbel"/>
          <w:sz w:val="22"/>
          <w:szCs w:val="22"/>
        </w:rPr>
        <w:fldChar w:fldCharType="separate"/>
      </w:r>
      <w:r w:rsidRPr="00EA18F6">
        <w:rPr>
          <w:rFonts w:ascii="Corbel" w:hAnsi="Corbel"/>
          <w:noProof/>
          <w:sz w:val="22"/>
          <w:szCs w:val="22"/>
        </w:rPr>
        <w:t> </w:t>
      </w:r>
      <w:r w:rsidRPr="00EA18F6">
        <w:rPr>
          <w:rFonts w:ascii="Corbel" w:hAnsi="Corbel"/>
          <w:noProof/>
          <w:sz w:val="22"/>
          <w:szCs w:val="22"/>
        </w:rPr>
        <w:t> </w:t>
      </w:r>
      <w:r w:rsidRPr="00EA18F6">
        <w:rPr>
          <w:rFonts w:ascii="Corbel" w:hAnsi="Corbel"/>
          <w:noProof/>
          <w:sz w:val="22"/>
          <w:szCs w:val="22"/>
        </w:rPr>
        <w:t> </w:t>
      </w:r>
      <w:r w:rsidRPr="00EA18F6">
        <w:rPr>
          <w:rFonts w:ascii="Corbel" w:hAnsi="Corbel"/>
          <w:noProof/>
          <w:sz w:val="22"/>
          <w:szCs w:val="22"/>
        </w:rPr>
        <w:t> </w:t>
      </w:r>
      <w:r w:rsidRPr="00EA18F6">
        <w:rPr>
          <w:rFonts w:ascii="Corbel" w:hAnsi="Corbel"/>
          <w:noProof/>
          <w:sz w:val="22"/>
          <w:szCs w:val="22"/>
        </w:rPr>
        <w:t> </w:t>
      </w:r>
      <w:r w:rsidRPr="00EA18F6">
        <w:rPr>
          <w:rFonts w:ascii="Corbel" w:hAnsi="Corbel"/>
          <w:sz w:val="22"/>
          <w:szCs w:val="22"/>
        </w:rPr>
        <w:fldChar w:fldCharType="end"/>
      </w:r>
      <w:bookmarkEnd w:id="26"/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 w:rsidR="00621EE1" w:rsidRPr="00EA18F6">
        <w:rPr>
          <w:rFonts w:ascii="Corbel" w:hAnsi="Corbel"/>
          <w:sz w:val="22"/>
          <w:szCs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7" w:name="Text42"/>
      <w:r w:rsidR="00621EE1" w:rsidRPr="00EA18F6">
        <w:rPr>
          <w:rFonts w:ascii="Corbel" w:hAnsi="Corbel"/>
          <w:sz w:val="22"/>
          <w:szCs w:val="22"/>
        </w:rPr>
        <w:instrText xml:space="preserve"> FORMTEXT </w:instrText>
      </w:r>
      <w:r w:rsidR="00621EE1" w:rsidRPr="00EA18F6">
        <w:rPr>
          <w:rFonts w:ascii="Corbel" w:hAnsi="Corbel"/>
          <w:sz w:val="22"/>
          <w:szCs w:val="22"/>
        </w:rPr>
      </w:r>
      <w:r w:rsidR="00621EE1" w:rsidRPr="00EA18F6">
        <w:rPr>
          <w:rFonts w:ascii="Corbel" w:hAnsi="Corbel"/>
          <w:sz w:val="22"/>
          <w:szCs w:val="22"/>
        </w:rPr>
        <w:fldChar w:fldCharType="separate"/>
      </w:r>
      <w:r w:rsidR="00621EE1" w:rsidRPr="00EA18F6">
        <w:rPr>
          <w:rFonts w:ascii="Corbel" w:hAnsi="Corbel"/>
          <w:noProof/>
          <w:sz w:val="22"/>
          <w:szCs w:val="22"/>
        </w:rPr>
        <w:t> </w:t>
      </w:r>
      <w:r w:rsidR="00621EE1" w:rsidRPr="00EA18F6">
        <w:rPr>
          <w:rFonts w:ascii="Corbel" w:hAnsi="Corbel"/>
          <w:noProof/>
          <w:sz w:val="22"/>
          <w:szCs w:val="22"/>
        </w:rPr>
        <w:t> </w:t>
      </w:r>
      <w:r w:rsidR="00621EE1" w:rsidRPr="00EA18F6">
        <w:rPr>
          <w:rFonts w:ascii="Corbel" w:hAnsi="Corbel"/>
          <w:noProof/>
          <w:sz w:val="22"/>
          <w:szCs w:val="22"/>
        </w:rPr>
        <w:t> </w:t>
      </w:r>
      <w:r w:rsidR="00621EE1" w:rsidRPr="00EA18F6">
        <w:rPr>
          <w:rFonts w:ascii="Corbel" w:hAnsi="Corbel"/>
          <w:noProof/>
          <w:sz w:val="22"/>
          <w:szCs w:val="22"/>
        </w:rPr>
        <w:t> </w:t>
      </w:r>
      <w:r w:rsidR="00621EE1" w:rsidRPr="00EA18F6">
        <w:rPr>
          <w:rFonts w:ascii="Corbel" w:hAnsi="Corbel"/>
          <w:noProof/>
          <w:sz w:val="22"/>
          <w:szCs w:val="22"/>
        </w:rPr>
        <w:t> </w:t>
      </w:r>
      <w:r w:rsidR="00621EE1" w:rsidRPr="00EA18F6">
        <w:rPr>
          <w:rFonts w:ascii="Corbel" w:hAnsi="Corbel"/>
          <w:sz w:val="22"/>
          <w:szCs w:val="22"/>
        </w:rPr>
        <w:fldChar w:fldCharType="end"/>
      </w:r>
      <w:bookmarkEnd w:id="27"/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 w:rsidR="00974B43" w:rsidRPr="00EA18F6">
        <w:rPr>
          <w:rFonts w:ascii="Corbel" w:hAnsi="Corbel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8" w:name="Text44"/>
      <w:r w:rsidR="00974B43" w:rsidRPr="00EA18F6">
        <w:rPr>
          <w:rFonts w:ascii="Corbel" w:hAnsi="Corbel"/>
          <w:sz w:val="22"/>
          <w:szCs w:val="22"/>
        </w:rPr>
        <w:instrText xml:space="preserve"> FORMTEXT </w:instrText>
      </w:r>
      <w:r w:rsidR="00974B43" w:rsidRPr="00EA18F6">
        <w:rPr>
          <w:rFonts w:ascii="Corbel" w:hAnsi="Corbel"/>
          <w:sz w:val="22"/>
          <w:szCs w:val="22"/>
        </w:rPr>
      </w:r>
      <w:r w:rsidR="00974B43" w:rsidRPr="00EA18F6">
        <w:rPr>
          <w:rFonts w:ascii="Corbel" w:hAnsi="Corbel"/>
          <w:sz w:val="22"/>
          <w:szCs w:val="22"/>
        </w:rPr>
        <w:fldChar w:fldCharType="separate"/>
      </w:r>
      <w:bookmarkStart w:id="29" w:name="_GoBack"/>
      <w:r w:rsidR="00974B43" w:rsidRPr="00EA18F6">
        <w:rPr>
          <w:rFonts w:ascii="Corbel" w:hAnsi="Corbel"/>
          <w:noProof/>
          <w:sz w:val="22"/>
          <w:szCs w:val="22"/>
        </w:rPr>
        <w:t> </w:t>
      </w:r>
      <w:r w:rsidR="00974B43" w:rsidRPr="00EA18F6">
        <w:rPr>
          <w:rFonts w:ascii="Corbel" w:hAnsi="Corbel"/>
          <w:noProof/>
          <w:sz w:val="22"/>
          <w:szCs w:val="22"/>
        </w:rPr>
        <w:t> </w:t>
      </w:r>
      <w:r w:rsidR="00974B43" w:rsidRPr="00EA18F6">
        <w:rPr>
          <w:rFonts w:ascii="Corbel" w:hAnsi="Corbel"/>
          <w:noProof/>
          <w:sz w:val="22"/>
          <w:szCs w:val="22"/>
        </w:rPr>
        <w:t> </w:t>
      </w:r>
      <w:r w:rsidR="00974B43" w:rsidRPr="00EA18F6">
        <w:rPr>
          <w:rFonts w:ascii="Corbel" w:hAnsi="Corbel"/>
          <w:noProof/>
          <w:sz w:val="22"/>
          <w:szCs w:val="22"/>
        </w:rPr>
        <w:t> </w:t>
      </w:r>
      <w:r w:rsidR="00974B43" w:rsidRPr="00EA18F6">
        <w:rPr>
          <w:rFonts w:ascii="Corbel" w:hAnsi="Corbel"/>
          <w:noProof/>
          <w:sz w:val="22"/>
          <w:szCs w:val="22"/>
        </w:rPr>
        <w:t> </w:t>
      </w:r>
      <w:bookmarkEnd w:id="29"/>
      <w:r w:rsidR="00974B43" w:rsidRPr="00EA18F6">
        <w:rPr>
          <w:rFonts w:ascii="Corbel" w:hAnsi="Corbel"/>
          <w:sz w:val="22"/>
          <w:szCs w:val="22"/>
        </w:rPr>
        <w:fldChar w:fldCharType="end"/>
      </w:r>
      <w:bookmarkEnd w:id="28"/>
    </w:p>
    <w:p w14:paraId="298C82BF" w14:textId="77777777" w:rsidR="002B51AD" w:rsidRDefault="002B51AD" w:rsidP="00590E8D">
      <w:pPr>
        <w:spacing w:line="300" w:lineRule="exact"/>
        <w:rPr>
          <w:rFonts w:ascii="Corbel" w:hAnsi="Corbel"/>
          <w:sz w:val="22"/>
          <w:szCs w:val="22"/>
        </w:rPr>
      </w:pPr>
    </w:p>
    <w:p w14:paraId="298C82C0" w14:textId="77777777" w:rsidR="00F46611" w:rsidRDefault="00F46611" w:rsidP="00590E8D">
      <w:pPr>
        <w:spacing w:line="300" w:lineRule="exact"/>
        <w:rPr>
          <w:rFonts w:ascii="Corbel" w:hAnsi="Corbel"/>
          <w:b/>
          <w:sz w:val="22"/>
          <w:szCs w:val="22"/>
        </w:rPr>
      </w:pPr>
    </w:p>
    <w:sectPr w:rsidR="00F46611" w:rsidSect="00FC43D8">
      <w:headerReference w:type="default" r:id="rId13"/>
      <w:type w:val="continuous"/>
      <w:pgSz w:w="11900" w:h="16840" w:code="9"/>
      <w:pgMar w:top="1701" w:right="1474" w:bottom="2268" w:left="1871" w:header="1105" w:footer="13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61E77" w14:textId="77777777" w:rsidR="00A251A1" w:rsidRDefault="00A251A1" w:rsidP="00751395">
      <w:r>
        <w:separator/>
      </w:r>
    </w:p>
    <w:p w14:paraId="2B2B9226" w14:textId="77777777" w:rsidR="00A251A1" w:rsidRDefault="00A251A1"/>
    <w:p w14:paraId="41928A41" w14:textId="77777777" w:rsidR="00A251A1" w:rsidRDefault="00A251A1" w:rsidP="000A6772"/>
  </w:endnote>
  <w:endnote w:type="continuationSeparator" w:id="0">
    <w:p w14:paraId="6FB2FD0B" w14:textId="77777777" w:rsidR="00A251A1" w:rsidRDefault="00A251A1" w:rsidP="00751395">
      <w:r>
        <w:continuationSeparator/>
      </w:r>
    </w:p>
    <w:p w14:paraId="40A27101" w14:textId="77777777" w:rsidR="00A251A1" w:rsidRDefault="00A251A1"/>
    <w:p w14:paraId="32D5FD52" w14:textId="77777777" w:rsidR="00A251A1" w:rsidRDefault="00A251A1" w:rsidP="000A67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C82D6" w14:textId="77777777" w:rsidR="00FF5444" w:rsidRDefault="00FF5444" w:rsidP="00ED1166">
    <w:pPr>
      <w:jc w:val="right"/>
      <w:rPr>
        <w:rStyle w:val="Paginanummer"/>
      </w:rPr>
    </w:pPr>
  </w:p>
  <w:p w14:paraId="298C82D7" w14:textId="75A20C64" w:rsidR="00FF5444" w:rsidRPr="00C93A6C" w:rsidRDefault="003617CC" w:rsidP="00C93A6C">
    <w:pPr>
      <w:jc w:val="right"/>
      <w:rPr>
        <w:sz w:val="16"/>
        <w:szCs w:val="16"/>
      </w:rPr>
    </w:pPr>
    <w:r w:rsidRPr="00023621">
      <w:rPr>
        <w:rStyle w:val="Paginanummer"/>
      </w:rPr>
      <w:fldChar w:fldCharType="begin"/>
    </w:r>
    <w:r w:rsidR="00FF5444" w:rsidRPr="00023621">
      <w:rPr>
        <w:rStyle w:val="Paginanummer"/>
      </w:rPr>
      <w:instrText xml:space="preserve"> PAGE </w:instrText>
    </w:r>
    <w:r w:rsidRPr="00023621">
      <w:rPr>
        <w:rStyle w:val="Paginanummer"/>
      </w:rPr>
      <w:fldChar w:fldCharType="separate"/>
    </w:r>
    <w:r w:rsidR="007671B6">
      <w:rPr>
        <w:rStyle w:val="Paginanummer"/>
        <w:noProof/>
      </w:rPr>
      <w:t>3</w:t>
    </w:r>
    <w:r w:rsidRPr="00023621">
      <w:rPr>
        <w:rStyle w:val="Paginanummer"/>
      </w:rPr>
      <w:fldChar w:fldCharType="end"/>
    </w:r>
    <w:r w:rsidR="00FF5444">
      <w:rPr>
        <w:rStyle w:val="Paginanummer"/>
      </w:rPr>
      <w:t xml:space="preserve"> /</w:t>
    </w:r>
    <w:r w:rsidR="00FF5444" w:rsidRPr="00023621">
      <w:rPr>
        <w:rStyle w:val="Paginanummer"/>
      </w:rPr>
      <w:t xml:space="preserve"> </w:t>
    </w:r>
    <w:r w:rsidRPr="00023621">
      <w:rPr>
        <w:rStyle w:val="Paginanummer"/>
      </w:rPr>
      <w:fldChar w:fldCharType="begin"/>
    </w:r>
    <w:r w:rsidR="00FF5444" w:rsidRPr="00023621">
      <w:rPr>
        <w:rStyle w:val="Paginanummer"/>
      </w:rPr>
      <w:instrText xml:space="preserve"> NUMPAGES </w:instrText>
    </w:r>
    <w:r w:rsidRPr="00023621">
      <w:rPr>
        <w:rStyle w:val="Paginanummer"/>
      </w:rPr>
      <w:fldChar w:fldCharType="separate"/>
    </w:r>
    <w:r w:rsidR="007671B6">
      <w:rPr>
        <w:rStyle w:val="Paginanummer"/>
        <w:noProof/>
      </w:rPr>
      <w:t>4</w:t>
    </w:r>
    <w:r w:rsidRPr="00023621">
      <w:rPr>
        <w:rStyle w:val="Paginanumm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C82D9" w14:textId="77777777" w:rsidR="00FF5444" w:rsidRPr="000A6772" w:rsidRDefault="00FF5444" w:rsidP="004530C9">
    <w:pPr>
      <w:rPr>
        <w:szCs w:val="21"/>
      </w:rPr>
    </w:pPr>
  </w:p>
  <w:p w14:paraId="298C82DA" w14:textId="72CBA051" w:rsidR="00FF5444" w:rsidRPr="000A6772" w:rsidRDefault="003617CC" w:rsidP="00ED1166">
    <w:pPr>
      <w:jc w:val="right"/>
      <w:rPr>
        <w:szCs w:val="21"/>
      </w:rPr>
    </w:pPr>
    <w:r w:rsidRPr="000A6772">
      <w:rPr>
        <w:rStyle w:val="Paginanummer"/>
        <w:szCs w:val="21"/>
      </w:rPr>
      <w:fldChar w:fldCharType="begin"/>
    </w:r>
    <w:r w:rsidR="00FF5444" w:rsidRPr="000A6772">
      <w:rPr>
        <w:rStyle w:val="Paginanummer"/>
        <w:szCs w:val="21"/>
      </w:rPr>
      <w:instrText xml:space="preserve"> PAGE </w:instrText>
    </w:r>
    <w:r w:rsidRPr="000A6772">
      <w:rPr>
        <w:rStyle w:val="Paginanummer"/>
        <w:szCs w:val="21"/>
      </w:rPr>
      <w:fldChar w:fldCharType="separate"/>
    </w:r>
    <w:r w:rsidR="007671B6">
      <w:rPr>
        <w:rStyle w:val="Paginanummer"/>
        <w:noProof/>
        <w:szCs w:val="21"/>
      </w:rPr>
      <w:t>1</w:t>
    </w:r>
    <w:r w:rsidRPr="000A6772">
      <w:rPr>
        <w:rStyle w:val="Paginanummer"/>
        <w:szCs w:val="21"/>
      </w:rPr>
      <w:fldChar w:fldCharType="end"/>
    </w:r>
    <w:r w:rsidR="00FF5444" w:rsidRPr="000A6772">
      <w:rPr>
        <w:rStyle w:val="Paginanummer"/>
        <w:szCs w:val="21"/>
      </w:rPr>
      <w:t xml:space="preserve"> / </w:t>
    </w:r>
    <w:r w:rsidRPr="000A6772">
      <w:rPr>
        <w:rStyle w:val="Paginanummer"/>
        <w:szCs w:val="21"/>
      </w:rPr>
      <w:fldChar w:fldCharType="begin"/>
    </w:r>
    <w:r w:rsidR="00FF5444" w:rsidRPr="000A6772">
      <w:rPr>
        <w:rStyle w:val="Paginanummer"/>
        <w:szCs w:val="21"/>
      </w:rPr>
      <w:instrText xml:space="preserve"> NUMPAGES </w:instrText>
    </w:r>
    <w:r w:rsidRPr="000A6772">
      <w:rPr>
        <w:rStyle w:val="Paginanummer"/>
        <w:szCs w:val="21"/>
      </w:rPr>
      <w:fldChar w:fldCharType="separate"/>
    </w:r>
    <w:r w:rsidR="007671B6">
      <w:rPr>
        <w:rStyle w:val="Paginanummer"/>
        <w:noProof/>
        <w:szCs w:val="21"/>
      </w:rPr>
      <w:t>4</w:t>
    </w:r>
    <w:r w:rsidRPr="000A6772">
      <w:rPr>
        <w:rStyle w:val="Paginanummer"/>
        <w:szCs w:val="21"/>
      </w:rPr>
      <w:fldChar w:fldCharType="end"/>
    </w:r>
  </w:p>
  <w:p w14:paraId="298C82DB" w14:textId="77777777" w:rsidR="00FF5444" w:rsidRPr="000A6772" w:rsidRDefault="00FF5444" w:rsidP="004530C9">
    <w:pPr>
      <w:rPr>
        <w:szCs w:val="21"/>
      </w:rPr>
    </w:pPr>
  </w:p>
  <w:p w14:paraId="298C82DC" w14:textId="77777777" w:rsidR="00FF5444" w:rsidRPr="000A6772" w:rsidRDefault="00FF5444" w:rsidP="004530C9">
    <w:pPr>
      <w:rPr>
        <w:szCs w:val="21"/>
      </w:rPr>
    </w:pPr>
  </w:p>
  <w:p w14:paraId="298C82DD" w14:textId="77777777" w:rsidR="00FF5444" w:rsidRPr="000A6772" w:rsidRDefault="005C614B" w:rsidP="004530C9">
    <w:pPr>
      <w:rPr>
        <w:sz w:val="28"/>
        <w:szCs w:val="21"/>
      </w:rPr>
    </w:pPr>
    <w:r>
      <w:rPr>
        <w:noProof/>
        <w:sz w:val="28"/>
        <w:szCs w:val="21"/>
        <w:lang w:val="nl-BE" w:eastAsia="nl-BE"/>
      </w:rPr>
      <w:drawing>
        <wp:anchor distT="0" distB="0" distL="114300" distR="114300" simplePos="0" relativeHeight="251663360" behindDoc="1" locked="0" layoutInCell="1" allowOverlap="1" wp14:anchorId="298C82E9" wp14:editId="298C82EA">
          <wp:simplePos x="0" y="0"/>
          <wp:positionH relativeFrom="page">
            <wp:posOffset>1151890</wp:posOffset>
          </wp:positionH>
          <wp:positionV relativeFrom="page">
            <wp:posOffset>9721215</wp:posOffset>
          </wp:positionV>
          <wp:extent cx="1473200" cy="708660"/>
          <wp:effectExtent l="0" t="0" r="0" b="254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nas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200" cy="7086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8C82DE" w14:textId="77777777" w:rsidR="00FF5444" w:rsidRPr="000A6772" w:rsidRDefault="00FF5444">
    <w:pPr>
      <w:rPr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ED156" w14:textId="77777777" w:rsidR="00A251A1" w:rsidRDefault="00A251A1" w:rsidP="00751395">
      <w:r>
        <w:separator/>
      </w:r>
    </w:p>
    <w:p w14:paraId="7B01AB80" w14:textId="77777777" w:rsidR="00A251A1" w:rsidRDefault="00A251A1"/>
    <w:p w14:paraId="0A1D56D9" w14:textId="77777777" w:rsidR="00A251A1" w:rsidRDefault="00A251A1" w:rsidP="000A6772"/>
  </w:footnote>
  <w:footnote w:type="continuationSeparator" w:id="0">
    <w:p w14:paraId="7411C9BB" w14:textId="77777777" w:rsidR="00A251A1" w:rsidRDefault="00A251A1" w:rsidP="00751395">
      <w:r>
        <w:continuationSeparator/>
      </w:r>
    </w:p>
    <w:p w14:paraId="697502BE" w14:textId="77777777" w:rsidR="00A251A1" w:rsidRDefault="00A251A1"/>
    <w:p w14:paraId="48F71DF2" w14:textId="77777777" w:rsidR="00A251A1" w:rsidRDefault="00A251A1" w:rsidP="000A677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C82CD" w14:textId="77777777" w:rsidR="00FF5444" w:rsidRPr="00621EE1" w:rsidRDefault="00FF5444" w:rsidP="00306CDD">
    <w:pPr>
      <w:tabs>
        <w:tab w:val="center" w:pos="4730"/>
        <w:tab w:val="right" w:pos="9461"/>
      </w:tabs>
      <w:rPr>
        <w:lang w:val="en-US"/>
      </w:rPr>
    </w:pPr>
    <w:r w:rsidRPr="00621EE1">
      <w:rPr>
        <w:lang w:val="en-US"/>
      </w:rPr>
      <w:t>[Type text]</w:t>
    </w:r>
    <w:r w:rsidRPr="00621EE1">
      <w:rPr>
        <w:lang w:val="en-US"/>
      </w:rPr>
      <w:tab/>
      <w:t>[Type text]</w:t>
    </w:r>
    <w:r w:rsidRPr="00621EE1">
      <w:rPr>
        <w:lang w:val="en-US"/>
      </w:rPr>
      <w:tab/>
      <w:t>[Type text]</w:t>
    </w:r>
  </w:p>
  <w:p w14:paraId="298C82CE" w14:textId="77777777" w:rsidR="00FF5444" w:rsidRPr="00621EE1" w:rsidRDefault="00FF5444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C82CF" w14:textId="77777777" w:rsidR="00FF5444" w:rsidRDefault="00FF5444">
    <w:r>
      <w:rPr>
        <w:noProof/>
        <w:lang w:val="nl-BE" w:eastAsia="nl-BE"/>
      </w:rPr>
      <w:drawing>
        <wp:inline distT="0" distB="0" distL="0" distR="0" wp14:anchorId="298C82E5" wp14:editId="298C82E6">
          <wp:extent cx="360000" cy="360000"/>
          <wp:effectExtent l="19050" t="0" r="1950" b="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8C82D0" w14:textId="77777777" w:rsidR="00FF5444" w:rsidRDefault="00FF5444"/>
  <w:p w14:paraId="298C82D1" w14:textId="77777777" w:rsidR="00FF5444" w:rsidRDefault="00FF5444"/>
  <w:p w14:paraId="298C82D2" w14:textId="77777777" w:rsidR="00FF5444" w:rsidRDefault="00FF5444"/>
  <w:p w14:paraId="298C82D3" w14:textId="77777777" w:rsidR="00FF5444" w:rsidRDefault="00FF5444"/>
  <w:p w14:paraId="298C82D4" w14:textId="77777777" w:rsidR="00FF5444" w:rsidRDefault="00FF5444"/>
  <w:p w14:paraId="298C82D5" w14:textId="77777777" w:rsidR="00FF5444" w:rsidRDefault="00FF5444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C82D8" w14:textId="77777777" w:rsidR="00FF5444" w:rsidRPr="000A6772" w:rsidRDefault="00FF5444">
    <w:pPr>
      <w:rPr>
        <w:szCs w:val="21"/>
      </w:rPr>
    </w:pPr>
    <w:r w:rsidRPr="000A6772">
      <w:rPr>
        <w:noProof/>
        <w:szCs w:val="21"/>
        <w:lang w:val="nl-BE" w:eastAsia="nl-BE"/>
      </w:rPr>
      <w:drawing>
        <wp:anchor distT="0" distB="0" distL="114300" distR="114300" simplePos="0" relativeHeight="251656192" behindDoc="1" locked="1" layoutInCell="1" allowOverlap="1" wp14:anchorId="298C82E7" wp14:editId="298C82E8">
          <wp:simplePos x="0" y="0"/>
          <wp:positionH relativeFrom="page">
            <wp:posOffset>720090</wp:posOffset>
          </wp:positionH>
          <wp:positionV relativeFrom="page">
            <wp:posOffset>612140</wp:posOffset>
          </wp:positionV>
          <wp:extent cx="1908000" cy="493448"/>
          <wp:effectExtent l="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000" cy="493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C82DF" w14:textId="77777777" w:rsidR="00FF5444" w:rsidRDefault="00FF5444">
    <w:r>
      <w:rPr>
        <w:noProof/>
        <w:lang w:val="nl-BE" w:eastAsia="nl-BE"/>
      </w:rPr>
      <w:drawing>
        <wp:anchor distT="0" distB="0" distL="114300" distR="114300" simplePos="0" relativeHeight="251658240" behindDoc="1" locked="1" layoutInCell="0" allowOverlap="1" wp14:anchorId="298C82EB" wp14:editId="298C82EC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360045" cy="361950"/>
          <wp:effectExtent l="19050" t="0" r="1905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98C82E0" w14:textId="77777777" w:rsidR="00FF5444" w:rsidRDefault="00FF5444"/>
  <w:p w14:paraId="298C82E1" w14:textId="77777777" w:rsidR="00FF5444" w:rsidRDefault="00FF5444"/>
  <w:p w14:paraId="298C82E2" w14:textId="77777777" w:rsidR="00FF5444" w:rsidRDefault="00FF5444"/>
  <w:p w14:paraId="298C82E3" w14:textId="77777777" w:rsidR="00FF5444" w:rsidRPr="00C93A6C" w:rsidRDefault="00FF5444">
    <w:pPr>
      <w:rPr>
        <w:i/>
      </w:rPr>
    </w:pPr>
  </w:p>
  <w:p w14:paraId="298C82E4" w14:textId="77777777" w:rsidR="00FF5444" w:rsidRDefault="00FF544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 w15:restartNumberingAfterBreak="0">
    <w:nsid w:val="3941252D"/>
    <w:multiLevelType w:val="multilevel"/>
    <w:tmpl w:val="BC28CA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5BB134A"/>
    <w:multiLevelType w:val="multilevel"/>
    <w:tmpl w:val="5C22D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CB7717D"/>
    <w:multiLevelType w:val="multilevel"/>
    <w:tmpl w:val="136C5A58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68761F0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AD6dMhdheaLQlMHzbxkqJtMQ2LtLo+bWt7W5gsJ11jC5b9IvTeT9QGh03Sjv+lNhePMKNm+Xo7DCLMAmLaqWgg==" w:salt="lHopmnH9/RaP+epRqT7uzA=="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81"/>
    <w:rsid w:val="000366C6"/>
    <w:rsid w:val="00037302"/>
    <w:rsid w:val="00067C2B"/>
    <w:rsid w:val="00080D74"/>
    <w:rsid w:val="00082B00"/>
    <w:rsid w:val="00094D08"/>
    <w:rsid w:val="000A6772"/>
    <w:rsid w:val="00107CD2"/>
    <w:rsid w:val="001502C4"/>
    <w:rsid w:val="00161715"/>
    <w:rsid w:val="00175049"/>
    <w:rsid w:val="001B74E8"/>
    <w:rsid w:val="00215808"/>
    <w:rsid w:val="002751C3"/>
    <w:rsid w:val="00281EFE"/>
    <w:rsid w:val="00296FF3"/>
    <w:rsid w:val="002A4A1D"/>
    <w:rsid w:val="002A6A80"/>
    <w:rsid w:val="002A7FC7"/>
    <w:rsid w:val="002B51AD"/>
    <w:rsid w:val="002C1A59"/>
    <w:rsid w:val="002C247A"/>
    <w:rsid w:val="002C6AC4"/>
    <w:rsid w:val="00306CDD"/>
    <w:rsid w:val="0031305A"/>
    <w:rsid w:val="00325788"/>
    <w:rsid w:val="00341809"/>
    <w:rsid w:val="003617CC"/>
    <w:rsid w:val="00367B86"/>
    <w:rsid w:val="003855D8"/>
    <w:rsid w:val="003E5AC9"/>
    <w:rsid w:val="00403342"/>
    <w:rsid w:val="00443E7D"/>
    <w:rsid w:val="004530C9"/>
    <w:rsid w:val="00453401"/>
    <w:rsid w:val="004864FE"/>
    <w:rsid w:val="004B7370"/>
    <w:rsid w:val="004D2D34"/>
    <w:rsid w:val="004E6CD8"/>
    <w:rsid w:val="005079C6"/>
    <w:rsid w:val="00516671"/>
    <w:rsid w:val="00524881"/>
    <w:rsid w:val="005417AB"/>
    <w:rsid w:val="00590E8D"/>
    <w:rsid w:val="005A5B0A"/>
    <w:rsid w:val="005C614B"/>
    <w:rsid w:val="005F0986"/>
    <w:rsid w:val="00621EE1"/>
    <w:rsid w:val="00631153"/>
    <w:rsid w:val="006868A9"/>
    <w:rsid w:val="006D5C32"/>
    <w:rsid w:val="00705DC2"/>
    <w:rsid w:val="007426E3"/>
    <w:rsid w:val="007462BC"/>
    <w:rsid w:val="0074766A"/>
    <w:rsid w:val="00751395"/>
    <w:rsid w:val="007548F0"/>
    <w:rsid w:val="007671B6"/>
    <w:rsid w:val="007710F1"/>
    <w:rsid w:val="00784F84"/>
    <w:rsid w:val="007A1772"/>
    <w:rsid w:val="007A2392"/>
    <w:rsid w:val="007A7733"/>
    <w:rsid w:val="008000C6"/>
    <w:rsid w:val="00812DCB"/>
    <w:rsid w:val="00834B12"/>
    <w:rsid w:val="008901BB"/>
    <w:rsid w:val="008A71D2"/>
    <w:rsid w:val="008D7736"/>
    <w:rsid w:val="00907CE0"/>
    <w:rsid w:val="00952143"/>
    <w:rsid w:val="0095363C"/>
    <w:rsid w:val="00955E93"/>
    <w:rsid w:val="00974B43"/>
    <w:rsid w:val="00983BB3"/>
    <w:rsid w:val="009A1F05"/>
    <w:rsid w:val="009B6913"/>
    <w:rsid w:val="009C4ADA"/>
    <w:rsid w:val="00A251A1"/>
    <w:rsid w:val="00A43AB0"/>
    <w:rsid w:val="00A6598B"/>
    <w:rsid w:val="00A70D34"/>
    <w:rsid w:val="00A81D07"/>
    <w:rsid w:val="00A82577"/>
    <w:rsid w:val="00A851CA"/>
    <w:rsid w:val="00AC0239"/>
    <w:rsid w:val="00AC52DA"/>
    <w:rsid w:val="00AD0447"/>
    <w:rsid w:val="00AF0E5B"/>
    <w:rsid w:val="00B02C3B"/>
    <w:rsid w:val="00B1386E"/>
    <w:rsid w:val="00B3719C"/>
    <w:rsid w:val="00B434AB"/>
    <w:rsid w:val="00B67ADE"/>
    <w:rsid w:val="00B717A3"/>
    <w:rsid w:val="00B74845"/>
    <w:rsid w:val="00C0095D"/>
    <w:rsid w:val="00C4479E"/>
    <w:rsid w:val="00C93A6C"/>
    <w:rsid w:val="00C93B8E"/>
    <w:rsid w:val="00CA640B"/>
    <w:rsid w:val="00CE7D72"/>
    <w:rsid w:val="00CF0684"/>
    <w:rsid w:val="00CF71F3"/>
    <w:rsid w:val="00D46F26"/>
    <w:rsid w:val="00D6307A"/>
    <w:rsid w:val="00D9475D"/>
    <w:rsid w:val="00DF2FB5"/>
    <w:rsid w:val="00DF4F0D"/>
    <w:rsid w:val="00E050D9"/>
    <w:rsid w:val="00E50346"/>
    <w:rsid w:val="00E564A6"/>
    <w:rsid w:val="00E7414E"/>
    <w:rsid w:val="00E92606"/>
    <w:rsid w:val="00E9311D"/>
    <w:rsid w:val="00EA18F6"/>
    <w:rsid w:val="00EB77AC"/>
    <w:rsid w:val="00EC1295"/>
    <w:rsid w:val="00ED1166"/>
    <w:rsid w:val="00EE40D1"/>
    <w:rsid w:val="00F13502"/>
    <w:rsid w:val="00F25513"/>
    <w:rsid w:val="00F46611"/>
    <w:rsid w:val="00F51559"/>
    <w:rsid w:val="00F72365"/>
    <w:rsid w:val="00F83ADE"/>
    <w:rsid w:val="00F84524"/>
    <w:rsid w:val="00FA38AF"/>
    <w:rsid w:val="00FB2054"/>
    <w:rsid w:val="00FC43D8"/>
    <w:rsid w:val="00FC638E"/>
    <w:rsid w:val="00FE4A01"/>
    <w:rsid w:val="00FF0533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8C8253"/>
  <w15:docId w15:val="{967551C7-0DC7-49D1-9D5D-4F233C2E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21EE1"/>
    <w:pPr>
      <w:widowControl w:val="0"/>
      <w:suppressAutoHyphens/>
    </w:pPr>
    <w:rPr>
      <w:rFonts w:ascii="Times New Roman" w:eastAsia="Lucida Sans Unicode" w:hAnsi="Times New Roman"/>
      <w:sz w:val="24"/>
      <w:szCs w:val="24"/>
      <w:lang w:val="nl-NL" w:eastAsia="zh-CN"/>
    </w:rPr>
  </w:style>
  <w:style w:type="paragraph" w:styleId="Kop1">
    <w:name w:val="heading 1"/>
    <w:basedOn w:val="Standaard"/>
    <w:next w:val="Standaard"/>
    <w:link w:val="Kop1Char"/>
    <w:qFormat/>
    <w:rsid w:val="007548F0"/>
    <w:pPr>
      <w:tabs>
        <w:tab w:val="left" w:pos="454"/>
        <w:tab w:val="left" w:pos="4139"/>
        <w:tab w:val="left" w:pos="6804"/>
      </w:tabs>
      <w:outlineLvl w:val="0"/>
    </w:pPr>
    <w:rPr>
      <w:b/>
      <w:sz w:val="23"/>
      <w:szCs w:val="2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51395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751395"/>
    <w:rPr>
      <w:rFonts w:ascii="Lucida Grande" w:hAnsi="Lucida Grande" w:cs="Lucida Grande"/>
      <w:sz w:val="18"/>
      <w:szCs w:val="18"/>
    </w:rPr>
  </w:style>
  <w:style w:type="character" w:styleId="Paginanummer">
    <w:name w:val="page number"/>
    <w:basedOn w:val="Standaardalinea-lettertype"/>
    <w:uiPriority w:val="99"/>
    <w:semiHidden/>
    <w:unhideWhenUsed/>
    <w:rsid w:val="00ED1166"/>
  </w:style>
  <w:style w:type="character" w:customStyle="1" w:styleId="Kop1Char">
    <w:name w:val="Kop 1 Char"/>
    <w:basedOn w:val="Standaardalinea-lettertype"/>
    <w:link w:val="Kop1"/>
    <w:uiPriority w:val="9"/>
    <w:rsid w:val="007548F0"/>
    <w:rPr>
      <w:rFonts w:ascii="Corbel" w:hAnsi="Corbel"/>
      <w:b/>
      <w:sz w:val="23"/>
      <w:szCs w:val="23"/>
    </w:rPr>
  </w:style>
  <w:style w:type="paragraph" w:styleId="Voettekst">
    <w:name w:val="footer"/>
    <w:basedOn w:val="Standaard"/>
    <w:link w:val="VoettekstChar"/>
    <w:uiPriority w:val="99"/>
    <w:unhideWhenUsed/>
    <w:rsid w:val="00FC638E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C638E"/>
    <w:rPr>
      <w:rFonts w:ascii="Corbel" w:hAnsi="Corbel"/>
      <w:sz w:val="21"/>
      <w:szCs w:val="24"/>
    </w:rPr>
  </w:style>
  <w:style w:type="paragraph" w:styleId="Lijstalinea">
    <w:name w:val="List Paragraph"/>
    <w:basedOn w:val="Standaard"/>
    <w:uiPriority w:val="34"/>
    <w:rsid w:val="00F25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y\Downloads\blanco-parnas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45DAC5-331C-4C8F-9D8C-705A4EFC0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blanco-parnas (1)</Template>
  <TotalTime>13</TotalTime>
  <Pages>4</Pages>
  <Words>568</Words>
  <Characters>3125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Megaluna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Valery Labarque</dc:creator>
  <cp:lastModifiedBy>Bart Thijs</cp:lastModifiedBy>
  <cp:revision>8</cp:revision>
  <cp:lastPrinted>2014-07-30T08:00:00Z</cp:lastPrinted>
  <dcterms:created xsi:type="dcterms:W3CDTF">2020-06-12T08:52:00Z</dcterms:created>
  <dcterms:modified xsi:type="dcterms:W3CDTF">2020-09-11T10:17:00Z</dcterms:modified>
</cp:coreProperties>
</file>