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BD1DC" w14:textId="77777777" w:rsidR="00B02C3B" w:rsidRPr="003E5AC9" w:rsidRDefault="00B02C3B" w:rsidP="003E5AC9">
      <w:pPr>
        <w:tabs>
          <w:tab w:val="left" w:pos="454"/>
          <w:tab w:val="left" w:pos="4139"/>
          <w:tab w:val="left" w:pos="6804"/>
        </w:tabs>
        <w:rPr>
          <w:szCs w:val="21"/>
          <w:lang w:val="de-DE"/>
        </w:rPr>
        <w:sectPr w:rsidR="00B02C3B" w:rsidRPr="003E5AC9" w:rsidSect="00386C8E">
          <w:headerReference w:type="even" r:id="rId8"/>
          <w:headerReference w:type="default" r:id="rId9"/>
          <w:headerReference w:type="first" r:id="rId10"/>
          <w:footerReference w:type="first" r:id="rId11"/>
          <w:pgSz w:w="11900" w:h="16840" w:code="9"/>
          <w:pgMar w:top="1134" w:right="1474" w:bottom="2268" w:left="1871" w:header="283" w:footer="624" w:gutter="0"/>
          <w:cols w:space="708"/>
          <w:titlePg/>
          <w:docGrid w:linePitch="360"/>
        </w:sectPr>
      </w:pPr>
      <w:bookmarkStart w:id="0" w:name="_GoBack"/>
      <w:bookmarkEnd w:id="0"/>
    </w:p>
    <w:p w14:paraId="09CBD1DD" w14:textId="77777777" w:rsidR="002B51AD" w:rsidRPr="00FF0E9A" w:rsidRDefault="006B0CA6" w:rsidP="002B51AD">
      <w:pPr>
        <w:tabs>
          <w:tab w:val="left" w:pos="454"/>
          <w:tab w:val="left" w:pos="4139"/>
          <w:tab w:val="left" w:pos="6804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lastRenderedPageBreak/>
        <w:t>Bijlage 3</w:t>
      </w:r>
      <w:r w:rsidR="00927B06" w:rsidRPr="00FF0E9A">
        <w:rPr>
          <w:sz w:val="20"/>
          <w:szCs w:val="20"/>
          <w:lang w:val="nl-BE"/>
        </w:rPr>
        <w:t xml:space="preserve"> stageovereenkomst: </w:t>
      </w:r>
      <w:r w:rsidR="00927B06" w:rsidRPr="00FF0E9A">
        <w:rPr>
          <w:b/>
          <w:sz w:val="20"/>
          <w:szCs w:val="20"/>
          <w:lang w:val="nl-BE"/>
        </w:rPr>
        <w:t xml:space="preserve">OPDRACHTENOVERZICHT STAGE </w:t>
      </w:r>
      <w:r w:rsidR="006F60C6">
        <w:rPr>
          <w:b/>
          <w:sz w:val="20"/>
          <w:szCs w:val="20"/>
          <w:lang w:val="nl-BE"/>
        </w:rPr>
        <w:t>2</w:t>
      </w:r>
      <w:r w:rsidR="00927B06" w:rsidRPr="00FF0E9A">
        <w:rPr>
          <w:b/>
          <w:sz w:val="20"/>
          <w:szCs w:val="20"/>
          <w:lang w:val="nl-BE"/>
        </w:rPr>
        <w:t>BaSO-P BR</w:t>
      </w:r>
    </w:p>
    <w:p w14:paraId="09CBD1DE" w14:textId="77777777" w:rsidR="002B51AD" w:rsidRPr="00FF0E9A" w:rsidRDefault="002B51AD" w:rsidP="002B51AD">
      <w:pPr>
        <w:tabs>
          <w:tab w:val="left" w:pos="454"/>
          <w:tab w:val="left" w:pos="4139"/>
          <w:tab w:val="left" w:pos="6804"/>
        </w:tabs>
        <w:rPr>
          <w:sz w:val="20"/>
          <w:szCs w:val="20"/>
          <w:lang w:val="nl-BE"/>
        </w:rPr>
      </w:pPr>
    </w:p>
    <w:tbl>
      <w:tblPr>
        <w:tblStyle w:val="Tabelraster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927B06" w:rsidRPr="00FF0E9A" w14:paraId="09CBD1F3" w14:textId="77777777" w:rsidTr="00977BAB">
        <w:trPr>
          <w:trHeight w:val="295"/>
        </w:trPr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14:paraId="09CBD1F1" w14:textId="05AF57F7" w:rsidR="00927B06" w:rsidRPr="00FF0E9A" w:rsidRDefault="00927B06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STAGIAIR:</w:t>
            </w:r>
            <w:r w:rsidR="00FF0E9A" w:rsidRPr="00FF0E9A">
              <w:rPr>
                <w:b/>
                <w:sz w:val="20"/>
                <w:szCs w:val="20"/>
                <w:lang w:val="nl-BE"/>
              </w:rPr>
              <w:t xml:space="preserve"> </w:t>
            </w:r>
            <w:r w:rsidR="00FF0E9A"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F0E9A"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="00FF0E9A" w:rsidRPr="00FF0E9A">
              <w:rPr>
                <w:sz w:val="20"/>
                <w:szCs w:val="20"/>
              </w:rPr>
            </w:r>
            <w:r w:rsidR="00FF0E9A"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FF0E9A"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14:paraId="09CBD1F2" w14:textId="4E91760A" w:rsidR="00927B06" w:rsidRPr="00FF0E9A" w:rsidRDefault="00927B06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GSM-nummer:</w:t>
            </w:r>
            <w:r w:rsidR="00FF0E9A" w:rsidRPr="00FF0E9A">
              <w:rPr>
                <w:sz w:val="20"/>
                <w:szCs w:val="20"/>
              </w:rPr>
              <w:t xml:space="preserve"> </w:t>
            </w:r>
            <w:r w:rsidR="00FF0E9A"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F0E9A"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="00FF0E9A" w:rsidRPr="00FF0E9A">
              <w:rPr>
                <w:sz w:val="20"/>
                <w:szCs w:val="20"/>
              </w:rPr>
            </w:r>
            <w:r w:rsidR="00FF0E9A"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FF0E9A" w:rsidRPr="00FF0E9A">
              <w:rPr>
                <w:sz w:val="20"/>
                <w:szCs w:val="20"/>
              </w:rPr>
              <w:fldChar w:fldCharType="end"/>
            </w:r>
          </w:p>
        </w:tc>
      </w:tr>
      <w:tr w:rsidR="00927B06" w:rsidRPr="00FF0E9A" w14:paraId="09CBD1F6" w14:textId="77777777" w:rsidTr="00977BAB">
        <w:trPr>
          <w:trHeight w:val="295"/>
        </w:trPr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09CBD1F4" w14:textId="4C5AC6CE" w:rsidR="00927B06" w:rsidRPr="00FF0E9A" w:rsidRDefault="00927B06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STAGEBEGELEIDER:</w:t>
            </w:r>
            <w:r w:rsidR="00FF0E9A" w:rsidRPr="00FF0E9A">
              <w:rPr>
                <w:sz w:val="20"/>
                <w:szCs w:val="20"/>
              </w:rPr>
              <w:t xml:space="preserve"> </w:t>
            </w:r>
            <w:r w:rsidR="00FF0E9A"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F0E9A"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="00FF0E9A" w:rsidRPr="00FF0E9A">
              <w:rPr>
                <w:sz w:val="20"/>
                <w:szCs w:val="20"/>
              </w:rPr>
            </w:r>
            <w:r w:rsidR="00FF0E9A"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FF0E9A"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09CBD1F5" w14:textId="45344A19" w:rsidR="00927B06" w:rsidRPr="00FF0E9A" w:rsidRDefault="00927B06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STAGEBEZOEKER:</w:t>
            </w:r>
            <w:r w:rsidR="00FF0E9A" w:rsidRPr="00FF0E9A">
              <w:rPr>
                <w:sz w:val="20"/>
                <w:szCs w:val="20"/>
              </w:rPr>
              <w:t xml:space="preserve"> </w:t>
            </w:r>
            <w:r w:rsidR="00FF0E9A"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F0E9A"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="00FF0E9A" w:rsidRPr="00FF0E9A">
              <w:rPr>
                <w:sz w:val="20"/>
                <w:szCs w:val="20"/>
              </w:rPr>
            </w:r>
            <w:r w:rsidR="00FF0E9A"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FF0E9A" w:rsidRPr="00FF0E9A">
              <w:rPr>
                <w:sz w:val="20"/>
                <w:szCs w:val="20"/>
              </w:rPr>
              <w:fldChar w:fldCharType="end"/>
            </w:r>
          </w:p>
        </w:tc>
      </w:tr>
      <w:tr w:rsidR="00927B06" w:rsidRPr="003E5C81" w14:paraId="09CBD1F9" w14:textId="77777777" w:rsidTr="00977BAB">
        <w:trPr>
          <w:trHeight w:val="295"/>
        </w:trPr>
        <w:tc>
          <w:tcPr>
            <w:tcW w:w="4535" w:type="dxa"/>
            <w:tcBorders>
              <w:bottom w:val="single" w:sz="4" w:space="0" w:color="auto"/>
              <w:right w:val="nil"/>
            </w:tcBorders>
            <w:vAlign w:val="center"/>
          </w:tcPr>
          <w:p w14:paraId="09CBD1F7" w14:textId="77777777" w:rsidR="00927B06" w:rsidRPr="00FF0E9A" w:rsidRDefault="00927B06" w:rsidP="00751033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Aard van de stage: duid aan:</w:t>
            </w:r>
          </w:p>
        </w:tc>
        <w:tc>
          <w:tcPr>
            <w:tcW w:w="4535" w:type="dxa"/>
            <w:tcBorders>
              <w:left w:val="nil"/>
              <w:bottom w:val="single" w:sz="4" w:space="0" w:color="auto"/>
            </w:tcBorders>
            <w:vAlign w:val="center"/>
          </w:tcPr>
          <w:p w14:paraId="09CBD1F8" w14:textId="77777777" w:rsidR="00927B06" w:rsidRPr="00FF0E9A" w:rsidRDefault="00927B06" w:rsidP="00751033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</w:p>
        </w:tc>
      </w:tr>
      <w:tr w:rsidR="006A6EF8" w:rsidRPr="004A64D5" w14:paraId="09CBD1FC" w14:textId="77777777" w:rsidTr="00977BAB">
        <w:trPr>
          <w:trHeight w:val="295"/>
        </w:trPr>
        <w:tc>
          <w:tcPr>
            <w:tcW w:w="4535" w:type="dxa"/>
            <w:tcBorders>
              <w:bottom w:val="nil"/>
              <w:right w:val="nil"/>
            </w:tcBorders>
            <w:vAlign w:val="center"/>
          </w:tcPr>
          <w:p w14:paraId="5F7D25BE" w14:textId="4CE2D846" w:rsidR="00977BAB" w:rsidRDefault="006A6EF8" w:rsidP="00714D1A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 xml:space="preserve"> </w:t>
            </w:r>
            <w:r w:rsidR="00977BAB"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77BAB"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="00977BAB" w:rsidRPr="00FF0E9A">
              <w:rPr>
                <w:sz w:val="20"/>
                <w:szCs w:val="20"/>
              </w:rPr>
            </w:r>
            <w:r w:rsidR="00977BAB"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 w:rsidRPr="00FF0E9A">
              <w:rPr>
                <w:sz w:val="20"/>
                <w:szCs w:val="20"/>
              </w:rPr>
              <w:fldChar w:fldCharType="end"/>
            </w:r>
            <w:r w:rsidRPr="00FF0E9A">
              <w:rPr>
                <w:b/>
                <w:sz w:val="20"/>
                <w:szCs w:val="20"/>
                <w:lang w:val="nl-BE"/>
              </w:rPr>
              <w:t>Clubstage</w:t>
            </w:r>
            <w:r w:rsidR="00977BAB">
              <w:rPr>
                <w:b/>
                <w:sz w:val="20"/>
                <w:szCs w:val="20"/>
                <w:lang w:val="nl-BE"/>
              </w:rPr>
              <w:t xml:space="preserve"> 2.1</w:t>
            </w:r>
          </w:p>
          <w:p w14:paraId="09CBD1FA" w14:textId="2866E182" w:rsidR="006A6EF8" w:rsidRPr="00FF0E9A" w:rsidRDefault="00977BAB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  <w:lang w:val="nl-BE"/>
              </w:rPr>
              <w:t>Clubstage 2.2</w:t>
            </w:r>
          </w:p>
        </w:tc>
        <w:tc>
          <w:tcPr>
            <w:tcW w:w="4535" w:type="dxa"/>
            <w:tcBorders>
              <w:left w:val="nil"/>
              <w:bottom w:val="nil"/>
            </w:tcBorders>
            <w:vAlign w:val="center"/>
          </w:tcPr>
          <w:p w14:paraId="1713548E" w14:textId="77777777" w:rsidR="006A6EF8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m</w:t>
            </w:r>
            <w:r>
              <w:rPr>
                <w:sz w:val="20"/>
                <w:szCs w:val="20"/>
                <w:lang w:val="nl-BE"/>
              </w:rPr>
              <w:t>in. 2</w:t>
            </w:r>
            <w:r w:rsidRPr="00FF0E9A">
              <w:rPr>
                <w:sz w:val="20"/>
                <w:szCs w:val="20"/>
                <w:lang w:val="nl-BE"/>
              </w:rPr>
              <w:t>0 uur</w:t>
            </w:r>
          </w:p>
          <w:p w14:paraId="09CBD1FB" w14:textId="0A9DD7F0" w:rsidR="00977BAB" w:rsidRPr="00FF0E9A" w:rsidRDefault="00977BAB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min. 20 uur</w:t>
            </w:r>
          </w:p>
        </w:tc>
      </w:tr>
      <w:tr w:rsidR="006A6EF8" w:rsidRPr="004A64D5" w14:paraId="09CBD1FF" w14:textId="77777777" w:rsidTr="00977BAB">
        <w:trPr>
          <w:trHeight w:val="295"/>
        </w:trPr>
        <w:tc>
          <w:tcPr>
            <w:tcW w:w="4535" w:type="dxa"/>
            <w:tcBorders>
              <w:top w:val="nil"/>
              <w:bottom w:val="nil"/>
              <w:right w:val="nil"/>
            </w:tcBorders>
            <w:vAlign w:val="center"/>
          </w:tcPr>
          <w:p w14:paraId="09CBD1FD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 xml:space="preserve"> </w:t>
            </w: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  <w:r w:rsidRPr="00FF0E9A">
              <w:rPr>
                <w:b/>
                <w:sz w:val="20"/>
                <w:szCs w:val="20"/>
                <w:lang w:val="nl-BE"/>
              </w:rPr>
              <w:t>Sportkamp: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vAlign w:val="center"/>
          </w:tcPr>
          <w:p w14:paraId="09CBD1FE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min. 30 uur</w:t>
            </w:r>
          </w:p>
        </w:tc>
      </w:tr>
      <w:tr w:rsidR="006A6EF8" w:rsidRPr="003E5C81" w14:paraId="09CBD202" w14:textId="77777777" w:rsidTr="00977BAB">
        <w:trPr>
          <w:trHeight w:val="295"/>
        </w:trPr>
        <w:tc>
          <w:tcPr>
            <w:tcW w:w="4535" w:type="dxa"/>
            <w:tcBorders>
              <w:top w:val="nil"/>
              <w:bottom w:val="nil"/>
              <w:right w:val="nil"/>
            </w:tcBorders>
            <w:vAlign w:val="center"/>
          </w:tcPr>
          <w:p w14:paraId="09CBD200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 xml:space="preserve"> </w:t>
            </w: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  <w:r w:rsidRPr="00FF0E9A">
              <w:rPr>
                <w:b/>
                <w:sz w:val="20"/>
                <w:szCs w:val="20"/>
                <w:lang w:val="nl-BE"/>
              </w:rPr>
              <w:t>Project: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vAlign w:val="center"/>
          </w:tcPr>
          <w:p w14:paraId="09CBD201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min. 10</w:t>
            </w:r>
            <w:r w:rsidRPr="00FF0E9A">
              <w:rPr>
                <w:sz w:val="20"/>
                <w:szCs w:val="20"/>
                <w:lang w:val="nl-BE"/>
              </w:rPr>
              <w:t xml:space="preserve"> uur (min. 5 uur bewegingsactiviteiten)</w:t>
            </w:r>
          </w:p>
        </w:tc>
      </w:tr>
      <w:tr w:rsidR="006A6EF8" w:rsidRPr="00FF0E9A" w14:paraId="09CBD205" w14:textId="77777777" w:rsidTr="00977BAB">
        <w:trPr>
          <w:trHeight w:val="295"/>
        </w:trPr>
        <w:tc>
          <w:tcPr>
            <w:tcW w:w="453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9CBD203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 xml:space="preserve"> </w:t>
            </w: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  <w:r w:rsidRPr="00FF0E9A">
              <w:rPr>
                <w:b/>
                <w:sz w:val="20"/>
                <w:szCs w:val="20"/>
                <w:lang w:val="nl-BE"/>
              </w:rPr>
              <w:t>Vorming: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9CBD204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min. 20 uur</w:t>
            </w:r>
          </w:p>
        </w:tc>
      </w:tr>
      <w:tr w:rsidR="006A6EF8" w:rsidRPr="003E5C81" w14:paraId="09CBD207" w14:textId="77777777" w:rsidTr="00977BAB">
        <w:trPr>
          <w:trHeight w:val="295"/>
        </w:trPr>
        <w:tc>
          <w:tcPr>
            <w:tcW w:w="9070" w:type="dxa"/>
            <w:gridSpan w:val="2"/>
            <w:tcBorders>
              <w:bottom w:val="nil"/>
            </w:tcBorders>
            <w:vAlign w:val="center"/>
          </w:tcPr>
          <w:p w14:paraId="09CBD206" w14:textId="5B31EE59" w:rsidR="006A6EF8" w:rsidRPr="00FF0E9A" w:rsidRDefault="006A6EF8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 xml:space="preserve">Korte inhoud van de stage en taak (rol) als stagiair: </w:t>
            </w: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</w:tr>
      <w:tr w:rsidR="006A6EF8" w:rsidRPr="00FF0E9A" w14:paraId="09CBD209" w14:textId="77777777" w:rsidTr="00977BAB">
        <w:trPr>
          <w:trHeight w:val="295"/>
        </w:trPr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9CBD208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Project (inhoud + datum):</w:t>
            </w:r>
            <w:r w:rsidRPr="00FF0E9A">
              <w:rPr>
                <w:sz w:val="20"/>
                <w:szCs w:val="20"/>
              </w:rPr>
              <w:t xml:space="preserve"> </w:t>
            </w: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</w:tr>
      <w:tr w:rsidR="006A6EF8" w:rsidRPr="00FF0E9A" w14:paraId="09CBD20C" w14:textId="77777777" w:rsidTr="00977BAB">
        <w:trPr>
          <w:trHeight w:val="295"/>
        </w:trPr>
        <w:tc>
          <w:tcPr>
            <w:tcW w:w="4535" w:type="dxa"/>
            <w:tcBorders>
              <w:bottom w:val="nil"/>
            </w:tcBorders>
            <w:vAlign w:val="center"/>
          </w:tcPr>
          <w:p w14:paraId="09CBD20A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Gegevens organisatie/instelling:</w:t>
            </w:r>
          </w:p>
        </w:tc>
        <w:tc>
          <w:tcPr>
            <w:tcW w:w="4535" w:type="dxa"/>
            <w:tcBorders>
              <w:bottom w:val="nil"/>
            </w:tcBorders>
            <w:vAlign w:val="center"/>
          </w:tcPr>
          <w:p w14:paraId="09CBD20B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Gegevens van de stagementor:</w:t>
            </w:r>
          </w:p>
        </w:tc>
      </w:tr>
      <w:tr w:rsidR="006A6EF8" w:rsidRPr="00FF0E9A" w14:paraId="09CBD20F" w14:textId="77777777" w:rsidTr="00977BAB">
        <w:trPr>
          <w:trHeight w:val="295"/>
        </w:trPr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14:paraId="09CBD20D" w14:textId="791DB5EB" w:rsidR="006A6EF8" w:rsidRPr="00FF0E9A" w:rsidRDefault="006A6EF8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Naam:</w:t>
            </w:r>
            <w:r w:rsidRPr="00FF0E9A">
              <w:rPr>
                <w:sz w:val="20"/>
                <w:szCs w:val="20"/>
              </w:rPr>
              <w:t xml:space="preserve"> </w:t>
            </w: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14:paraId="09CBD20E" w14:textId="032DACDF" w:rsidR="006A6EF8" w:rsidRPr="00FF0E9A" w:rsidRDefault="006A6EF8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Naam:</w:t>
            </w:r>
            <w:r w:rsidRPr="00FF0E9A">
              <w:rPr>
                <w:sz w:val="20"/>
                <w:szCs w:val="20"/>
              </w:rPr>
              <w:t xml:space="preserve"> </w:t>
            </w: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</w:tr>
      <w:tr w:rsidR="006A6EF8" w:rsidRPr="00FF0E9A" w14:paraId="09CBD212" w14:textId="77777777" w:rsidTr="00977BAB">
        <w:trPr>
          <w:trHeight w:val="295"/>
        </w:trPr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14:paraId="09CBD210" w14:textId="70193ABE" w:rsidR="006A6EF8" w:rsidRPr="00FF0E9A" w:rsidRDefault="006A6EF8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Adres:</w:t>
            </w:r>
            <w:r w:rsidRPr="00FF0E9A">
              <w:rPr>
                <w:sz w:val="20"/>
                <w:szCs w:val="20"/>
              </w:rPr>
              <w:t xml:space="preserve"> </w:t>
            </w: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14:paraId="09CBD211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Adres:</w:t>
            </w:r>
            <w:r w:rsidRPr="00FF0E9A">
              <w:rPr>
                <w:sz w:val="20"/>
                <w:szCs w:val="20"/>
              </w:rPr>
              <w:t xml:space="preserve"> </w:t>
            </w: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</w:tr>
      <w:tr w:rsidR="006A6EF8" w:rsidRPr="00FF0E9A" w14:paraId="09CBD215" w14:textId="77777777" w:rsidTr="00977BAB">
        <w:trPr>
          <w:trHeight w:val="295"/>
        </w:trPr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14:paraId="09CBD213" w14:textId="6390CAE2" w:rsidR="006A6EF8" w:rsidRPr="00FF0E9A" w:rsidRDefault="006A6EF8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Telefoon:</w:t>
            </w:r>
            <w:r w:rsidRPr="00FF0E9A">
              <w:rPr>
                <w:sz w:val="20"/>
                <w:szCs w:val="20"/>
              </w:rPr>
              <w:t xml:space="preserve"> </w:t>
            </w: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14:paraId="09CBD214" w14:textId="1589056F" w:rsidR="006A6EF8" w:rsidRPr="00FF0E9A" w:rsidRDefault="006A6EF8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Telefoon:</w:t>
            </w:r>
            <w:r w:rsidRPr="00FF0E9A">
              <w:rPr>
                <w:sz w:val="20"/>
                <w:szCs w:val="20"/>
              </w:rPr>
              <w:t xml:space="preserve"> </w:t>
            </w: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</w:tr>
      <w:tr w:rsidR="006A6EF8" w:rsidRPr="003E5C81" w14:paraId="09CBD218" w14:textId="77777777" w:rsidTr="00977BAB">
        <w:trPr>
          <w:trHeight w:val="295"/>
        </w:trPr>
        <w:tc>
          <w:tcPr>
            <w:tcW w:w="4535" w:type="dxa"/>
            <w:tcBorders>
              <w:top w:val="nil"/>
              <w:bottom w:val="single" w:sz="4" w:space="0" w:color="auto"/>
            </w:tcBorders>
            <w:vAlign w:val="center"/>
          </w:tcPr>
          <w:p w14:paraId="09CBD216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  <w:vAlign w:val="center"/>
          </w:tcPr>
          <w:p w14:paraId="09CBD217" w14:textId="713103C6" w:rsidR="006A6EF8" w:rsidRPr="00A33536" w:rsidRDefault="006A6EF8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de-DE"/>
              </w:rPr>
            </w:pPr>
            <w:r w:rsidRPr="00A33536">
              <w:rPr>
                <w:sz w:val="20"/>
                <w:szCs w:val="20"/>
                <w:lang w:val="de-DE"/>
              </w:rPr>
              <w:t xml:space="preserve">E-mail: </w:t>
            </w: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353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</w:tr>
      <w:tr w:rsidR="006A6EF8" w:rsidRPr="003E5C81" w14:paraId="09CBD21A" w14:textId="77777777" w:rsidTr="00977BAB">
        <w:trPr>
          <w:trHeight w:val="295"/>
        </w:trPr>
        <w:tc>
          <w:tcPr>
            <w:tcW w:w="9070" w:type="dxa"/>
            <w:gridSpan w:val="2"/>
            <w:tcBorders>
              <w:bottom w:val="nil"/>
            </w:tcBorders>
            <w:vAlign w:val="center"/>
          </w:tcPr>
          <w:p w14:paraId="09CBD219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Adres waar de activiteiten doorgaan:</w:t>
            </w:r>
          </w:p>
        </w:tc>
      </w:tr>
      <w:tr w:rsidR="006A6EF8" w:rsidRPr="00FF0E9A" w14:paraId="09CBD21C" w14:textId="77777777" w:rsidTr="00977BAB">
        <w:trPr>
          <w:trHeight w:val="295"/>
        </w:trPr>
        <w:tc>
          <w:tcPr>
            <w:tcW w:w="9070" w:type="dxa"/>
            <w:gridSpan w:val="2"/>
            <w:tcBorders>
              <w:top w:val="nil"/>
            </w:tcBorders>
            <w:vAlign w:val="center"/>
          </w:tcPr>
          <w:p w14:paraId="09CBD21B" w14:textId="7791647B" w:rsidR="006A6EF8" w:rsidRPr="00FF0E9A" w:rsidRDefault="006A6EF8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Adres:</w:t>
            </w:r>
            <w:r w:rsidRPr="00FF0E9A">
              <w:rPr>
                <w:sz w:val="20"/>
                <w:szCs w:val="20"/>
              </w:rPr>
              <w:t xml:space="preserve"> </w:t>
            </w: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</w:tr>
      <w:tr w:rsidR="006A6EF8" w:rsidRPr="00FF0E9A" w14:paraId="09CBD21F" w14:textId="77777777" w:rsidTr="00977BAB">
        <w:trPr>
          <w:trHeight w:val="295"/>
        </w:trPr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6CA15BB1" w14:textId="75FC25BF" w:rsidR="006A6EF8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Datum en uren aanwezig op de stage:</w:t>
            </w:r>
          </w:p>
          <w:p w14:paraId="09CBD21D" w14:textId="621047F8" w:rsidR="00977BAB" w:rsidRPr="00977BAB" w:rsidRDefault="00977BAB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(geef voor je clubstage je vaste </w:t>
            </w:r>
            <w:r w:rsidR="00B705A9">
              <w:rPr>
                <w:sz w:val="20"/>
                <w:szCs w:val="20"/>
                <w:lang w:val="nl-BE"/>
              </w:rPr>
              <w:t>trainings</w:t>
            </w:r>
            <w:r>
              <w:rPr>
                <w:sz w:val="20"/>
                <w:szCs w:val="20"/>
                <w:lang w:val="nl-BE"/>
              </w:rPr>
              <w:t>dagen doo</w:t>
            </w:r>
            <w:r w:rsidR="00B705A9">
              <w:rPr>
                <w:sz w:val="20"/>
                <w:szCs w:val="20"/>
                <w:lang w:val="nl-BE"/>
              </w:rPr>
              <w:t>r en de dagen dat je er niet kan</w:t>
            </w:r>
            <w:r>
              <w:rPr>
                <w:sz w:val="20"/>
                <w:szCs w:val="20"/>
                <w:lang w:val="nl-BE"/>
              </w:rPr>
              <w:t xml:space="preserve"> zijn)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09CBD21E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Handtekening stagementor:</w:t>
            </w:r>
          </w:p>
        </w:tc>
      </w:tr>
      <w:tr w:rsidR="006A6EF8" w:rsidRPr="00FF0E9A" w14:paraId="09CBD222" w14:textId="77777777" w:rsidTr="00977BAB">
        <w:trPr>
          <w:trHeight w:val="295"/>
        </w:trPr>
        <w:tc>
          <w:tcPr>
            <w:tcW w:w="4535" w:type="dxa"/>
            <w:tcBorders>
              <w:bottom w:val="dotted" w:sz="4" w:space="0" w:color="auto"/>
            </w:tcBorders>
            <w:vAlign w:val="center"/>
          </w:tcPr>
          <w:p w14:paraId="09CBD220" w14:textId="649D736E" w:rsidR="006A6EF8" w:rsidRPr="00FF0E9A" w:rsidRDefault="006A6EF8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bottom w:val="dotted" w:sz="4" w:space="0" w:color="auto"/>
            </w:tcBorders>
            <w:vAlign w:val="center"/>
          </w:tcPr>
          <w:p w14:paraId="09CBD221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</w:p>
        </w:tc>
      </w:tr>
      <w:tr w:rsidR="006A6EF8" w:rsidRPr="00A33536" w14:paraId="09CBD225" w14:textId="77777777" w:rsidTr="00977BAB">
        <w:trPr>
          <w:trHeight w:val="295"/>
        </w:trPr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23" w14:textId="655B83A2" w:rsidR="006A6EF8" w:rsidRPr="00FF0E9A" w:rsidRDefault="006A6EF8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24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</w:p>
        </w:tc>
      </w:tr>
      <w:tr w:rsidR="006A6EF8" w:rsidRPr="003E5C81" w14:paraId="09CBD228" w14:textId="77777777" w:rsidTr="00977BAB">
        <w:trPr>
          <w:trHeight w:val="295"/>
        </w:trPr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26" w14:textId="020FD11C" w:rsidR="006A6EF8" w:rsidRPr="00FF0E9A" w:rsidRDefault="006A6EF8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27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</w:p>
        </w:tc>
      </w:tr>
      <w:tr w:rsidR="006A6EF8" w:rsidRPr="00FF0E9A" w14:paraId="09CBD22B" w14:textId="77777777" w:rsidTr="00977BAB">
        <w:trPr>
          <w:trHeight w:val="295"/>
        </w:trPr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29" w14:textId="2DDB7B59" w:rsidR="006A6EF8" w:rsidRPr="00FF0E9A" w:rsidRDefault="006A6EF8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2A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</w:p>
        </w:tc>
      </w:tr>
      <w:tr w:rsidR="006A6EF8" w:rsidRPr="00FF0E9A" w14:paraId="09CBD22E" w14:textId="77777777" w:rsidTr="00977BAB">
        <w:trPr>
          <w:trHeight w:val="295"/>
        </w:trPr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2C" w14:textId="6D907E68" w:rsidR="006A6EF8" w:rsidRPr="00FF0E9A" w:rsidRDefault="006A6EF8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2D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</w:p>
        </w:tc>
      </w:tr>
      <w:tr w:rsidR="006A6EF8" w:rsidRPr="00FF0E9A" w14:paraId="09CBD231" w14:textId="77777777" w:rsidTr="00977BAB">
        <w:trPr>
          <w:trHeight w:val="295"/>
        </w:trPr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2F" w14:textId="06E68A61" w:rsidR="006A6EF8" w:rsidRPr="00FF0E9A" w:rsidRDefault="006A6EF8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30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</w:p>
        </w:tc>
      </w:tr>
      <w:tr w:rsidR="006A6EF8" w:rsidRPr="003E5C81" w14:paraId="09CBD234" w14:textId="77777777" w:rsidTr="00977BAB">
        <w:trPr>
          <w:trHeight w:val="295"/>
        </w:trPr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32" w14:textId="4C61157E" w:rsidR="006A6EF8" w:rsidRPr="00FF0E9A" w:rsidRDefault="006A6EF8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33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</w:p>
        </w:tc>
      </w:tr>
      <w:tr w:rsidR="006A6EF8" w:rsidRPr="00A33536" w14:paraId="09CBD237" w14:textId="77777777" w:rsidTr="00977BAB">
        <w:trPr>
          <w:trHeight w:val="295"/>
        </w:trPr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35" w14:textId="14EFEDD0" w:rsidR="006A6EF8" w:rsidRPr="00FF0E9A" w:rsidRDefault="006A6EF8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36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</w:p>
        </w:tc>
      </w:tr>
      <w:tr w:rsidR="006A6EF8" w:rsidRPr="00E124C2" w14:paraId="09CBD23A" w14:textId="77777777" w:rsidTr="00977BAB">
        <w:trPr>
          <w:trHeight w:val="295"/>
        </w:trPr>
        <w:tc>
          <w:tcPr>
            <w:tcW w:w="45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CBD238" w14:textId="03B278A0" w:rsidR="006A6EF8" w:rsidRPr="00FF0E9A" w:rsidRDefault="006A6EF8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CBD239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</w:p>
        </w:tc>
      </w:tr>
      <w:tr w:rsidR="006A6EF8" w:rsidRPr="003E5C81" w14:paraId="09CBD23D" w14:textId="77777777" w:rsidTr="00977BAB">
        <w:trPr>
          <w:trHeight w:val="295"/>
        </w:trPr>
        <w:tc>
          <w:tcPr>
            <w:tcW w:w="4535" w:type="dxa"/>
            <w:tcBorders>
              <w:bottom w:val="nil"/>
            </w:tcBorders>
            <w:vAlign w:val="center"/>
          </w:tcPr>
          <w:p w14:paraId="09CBD23B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Samenwerking medestudenten:</w:t>
            </w:r>
          </w:p>
        </w:tc>
        <w:tc>
          <w:tcPr>
            <w:tcW w:w="4535" w:type="dxa"/>
            <w:tcBorders>
              <w:bottom w:val="nil"/>
            </w:tcBorders>
            <w:vAlign w:val="center"/>
          </w:tcPr>
          <w:p w14:paraId="09CBD23C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Tekenen na het vervolledigen stage!</w:t>
            </w:r>
          </w:p>
        </w:tc>
      </w:tr>
      <w:tr w:rsidR="006A6EF8" w:rsidRPr="00FF0E9A" w14:paraId="09CBD240" w14:textId="77777777" w:rsidTr="00977BAB">
        <w:trPr>
          <w:trHeight w:val="295"/>
        </w:trPr>
        <w:tc>
          <w:tcPr>
            <w:tcW w:w="4535" w:type="dxa"/>
            <w:tcBorders>
              <w:top w:val="nil"/>
              <w:bottom w:val="single" w:sz="4" w:space="0" w:color="auto"/>
            </w:tcBorders>
            <w:vAlign w:val="center"/>
          </w:tcPr>
          <w:p w14:paraId="09CBD23E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14:paraId="09CBD23F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Voor aaneensluitende activiteiten (kamp,</w:t>
            </w:r>
          </w:p>
        </w:tc>
      </w:tr>
      <w:tr w:rsidR="006A6EF8" w:rsidRPr="00FF0E9A" w14:paraId="09CBD243" w14:textId="77777777" w:rsidTr="00977BAB">
        <w:trPr>
          <w:trHeight w:val="295"/>
        </w:trPr>
        <w:tc>
          <w:tcPr>
            <w:tcW w:w="4535" w:type="dxa"/>
            <w:tcBorders>
              <w:bottom w:val="nil"/>
            </w:tcBorders>
            <w:vAlign w:val="center"/>
          </w:tcPr>
          <w:p w14:paraId="09CBD241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Handtekening student:</w:t>
            </w:r>
          </w:p>
        </w:tc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14:paraId="09CBD242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project, …): 1 handtekening</w:t>
            </w:r>
          </w:p>
        </w:tc>
      </w:tr>
      <w:tr w:rsidR="006A6EF8" w:rsidRPr="003E5C81" w14:paraId="09CBD246" w14:textId="77777777" w:rsidTr="00977BAB">
        <w:trPr>
          <w:trHeight w:val="295"/>
        </w:trPr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14:paraId="09CBD244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14:paraId="09CBD245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Voor alle andere activiteiten: 1 handtekening</w:t>
            </w:r>
          </w:p>
        </w:tc>
      </w:tr>
      <w:tr w:rsidR="006A6EF8" w:rsidRPr="00FF0E9A" w14:paraId="09CBD249" w14:textId="77777777" w:rsidTr="00977BAB">
        <w:trPr>
          <w:trHeight w:val="295"/>
        </w:trPr>
        <w:tc>
          <w:tcPr>
            <w:tcW w:w="4535" w:type="dxa"/>
            <w:tcBorders>
              <w:top w:val="nil"/>
            </w:tcBorders>
            <w:vAlign w:val="center"/>
          </w:tcPr>
          <w:p w14:paraId="09CBD247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</w:p>
        </w:tc>
        <w:tc>
          <w:tcPr>
            <w:tcW w:w="4535" w:type="dxa"/>
            <w:tcBorders>
              <w:top w:val="nil"/>
            </w:tcBorders>
            <w:vAlign w:val="center"/>
          </w:tcPr>
          <w:p w14:paraId="09CBD248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per activiteit</w:t>
            </w:r>
          </w:p>
        </w:tc>
      </w:tr>
    </w:tbl>
    <w:p w14:paraId="09CBD24A" w14:textId="77777777" w:rsidR="001D117E" w:rsidRPr="00FF0E9A" w:rsidRDefault="001D117E" w:rsidP="006D347B">
      <w:pPr>
        <w:tabs>
          <w:tab w:val="left" w:pos="454"/>
          <w:tab w:val="left" w:pos="4139"/>
          <w:tab w:val="left" w:pos="6804"/>
        </w:tabs>
        <w:rPr>
          <w:b/>
          <w:sz w:val="20"/>
          <w:szCs w:val="20"/>
          <w:lang w:val="nl-BE"/>
        </w:rPr>
      </w:pPr>
    </w:p>
    <w:p w14:paraId="09CBD24B" w14:textId="77777777" w:rsidR="00751033" w:rsidRPr="00FF0E9A" w:rsidRDefault="00751033">
      <w:pPr>
        <w:spacing w:line="240" w:lineRule="auto"/>
        <w:rPr>
          <w:b/>
          <w:sz w:val="20"/>
          <w:szCs w:val="20"/>
          <w:lang w:val="nl-BE"/>
        </w:rPr>
      </w:pPr>
      <w:r w:rsidRPr="00FF0E9A">
        <w:rPr>
          <w:b/>
          <w:sz w:val="20"/>
          <w:szCs w:val="20"/>
          <w:lang w:val="nl-BE"/>
        </w:rPr>
        <w:br w:type="page"/>
      </w:r>
    </w:p>
    <w:p w14:paraId="09CBD24C" w14:textId="77777777" w:rsidR="006D347B" w:rsidRPr="00FF0E9A" w:rsidRDefault="006D347B" w:rsidP="006D347B">
      <w:pPr>
        <w:tabs>
          <w:tab w:val="left" w:pos="454"/>
          <w:tab w:val="left" w:pos="4139"/>
          <w:tab w:val="left" w:pos="6804"/>
        </w:tabs>
        <w:rPr>
          <w:b/>
          <w:sz w:val="20"/>
          <w:szCs w:val="20"/>
          <w:lang w:val="nl-BE"/>
        </w:rPr>
      </w:pPr>
      <w:r w:rsidRPr="00FF0E9A">
        <w:rPr>
          <w:b/>
          <w:sz w:val="20"/>
          <w:szCs w:val="20"/>
          <w:lang w:val="nl-BE"/>
        </w:rPr>
        <w:lastRenderedPageBreak/>
        <w:t>COMPETENTIES EN DOELSTELLINGEN</w:t>
      </w:r>
    </w:p>
    <w:p w14:paraId="09CBD24D" w14:textId="77777777" w:rsidR="006D347B" w:rsidRPr="00FF0E9A" w:rsidRDefault="006D347B" w:rsidP="006D347B">
      <w:pPr>
        <w:tabs>
          <w:tab w:val="left" w:pos="454"/>
          <w:tab w:val="left" w:pos="4139"/>
          <w:tab w:val="left" w:pos="6804"/>
        </w:tabs>
        <w:rPr>
          <w:b/>
          <w:sz w:val="20"/>
          <w:szCs w:val="20"/>
          <w:lang w:val="nl-BE"/>
        </w:rPr>
      </w:pPr>
    </w:p>
    <w:p w14:paraId="09CBD24E" w14:textId="77777777" w:rsidR="006D347B" w:rsidRPr="00FF0E9A" w:rsidRDefault="006D347B" w:rsidP="006D347B">
      <w:pPr>
        <w:tabs>
          <w:tab w:val="left" w:pos="454"/>
          <w:tab w:val="left" w:pos="4139"/>
          <w:tab w:val="left" w:pos="6804"/>
        </w:tabs>
        <w:jc w:val="both"/>
        <w:rPr>
          <w:sz w:val="20"/>
          <w:szCs w:val="20"/>
          <w:lang w:val="nl-BE"/>
        </w:rPr>
      </w:pPr>
      <w:r w:rsidRPr="00FF0E9A">
        <w:rPr>
          <w:sz w:val="20"/>
          <w:szCs w:val="20"/>
          <w:lang w:val="nl-BE"/>
        </w:rPr>
        <w:t>Kies op basis van de competentiematrix BR minimum 2 competenties waaraan je gaat werken tijdens jouw stages. Schrijf deze competenties hieronder neer!</w:t>
      </w:r>
    </w:p>
    <w:p w14:paraId="09CBD24F" w14:textId="77777777" w:rsidR="006D347B" w:rsidRPr="00FF0E9A" w:rsidRDefault="006D347B" w:rsidP="006D347B">
      <w:pPr>
        <w:tabs>
          <w:tab w:val="left" w:pos="454"/>
          <w:tab w:val="left" w:pos="4139"/>
          <w:tab w:val="left" w:pos="6804"/>
        </w:tabs>
        <w:jc w:val="both"/>
        <w:rPr>
          <w:sz w:val="20"/>
          <w:szCs w:val="20"/>
          <w:lang w:val="nl-BE"/>
        </w:rPr>
      </w:pPr>
      <w:r w:rsidRPr="00FF0E9A">
        <w:rPr>
          <w:sz w:val="20"/>
          <w:szCs w:val="20"/>
          <w:lang w:val="nl-BE"/>
        </w:rPr>
        <w:t>Maak deze gekozen competenties en doelstellingen concreet door deze te vertalen naar jouw stage toe.</w:t>
      </w:r>
    </w:p>
    <w:p w14:paraId="09CBD250" w14:textId="77777777" w:rsidR="001D117E" w:rsidRPr="00FF0E9A" w:rsidRDefault="001D117E" w:rsidP="006D347B">
      <w:pPr>
        <w:tabs>
          <w:tab w:val="left" w:pos="454"/>
          <w:tab w:val="left" w:pos="4139"/>
          <w:tab w:val="left" w:pos="6804"/>
        </w:tabs>
        <w:jc w:val="both"/>
        <w:rPr>
          <w:sz w:val="20"/>
          <w:szCs w:val="20"/>
          <w:lang w:val="nl-BE"/>
        </w:rPr>
      </w:pPr>
    </w:p>
    <w:tbl>
      <w:tblPr>
        <w:tblStyle w:val="Tabelraster"/>
        <w:tblW w:w="8957" w:type="dxa"/>
        <w:tblLook w:val="04A0" w:firstRow="1" w:lastRow="0" w:firstColumn="1" w:lastColumn="0" w:noHBand="0" w:noVBand="1"/>
      </w:tblPr>
      <w:tblGrid>
        <w:gridCol w:w="1587"/>
        <w:gridCol w:w="3685"/>
        <w:gridCol w:w="3685"/>
      </w:tblGrid>
      <w:tr w:rsidR="001D117E" w:rsidRPr="00FF0E9A" w14:paraId="09CBD254" w14:textId="77777777" w:rsidTr="001D117E">
        <w:tc>
          <w:tcPr>
            <w:tcW w:w="1587" w:type="dxa"/>
          </w:tcPr>
          <w:p w14:paraId="09CBD251" w14:textId="77777777" w:rsidR="001D117E" w:rsidRPr="00FF0E9A" w:rsidRDefault="001D117E" w:rsidP="006D347B">
            <w:pPr>
              <w:tabs>
                <w:tab w:val="left" w:pos="454"/>
                <w:tab w:val="left" w:pos="4139"/>
                <w:tab w:val="left" w:pos="6804"/>
              </w:tabs>
              <w:jc w:val="both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3685" w:type="dxa"/>
          </w:tcPr>
          <w:p w14:paraId="09CBD252" w14:textId="77777777" w:rsidR="001D117E" w:rsidRPr="00FF0E9A" w:rsidRDefault="001D117E" w:rsidP="001D117E">
            <w:pPr>
              <w:tabs>
                <w:tab w:val="left" w:pos="454"/>
                <w:tab w:val="left" w:pos="4139"/>
                <w:tab w:val="left" w:pos="6804"/>
              </w:tabs>
              <w:jc w:val="center"/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Competentie en doelstelling</w:t>
            </w:r>
          </w:p>
        </w:tc>
        <w:tc>
          <w:tcPr>
            <w:tcW w:w="3685" w:type="dxa"/>
          </w:tcPr>
          <w:p w14:paraId="09CBD253" w14:textId="77777777" w:rsidR="001D117E" w:rsidRPr="00FF0E9A" w:rsidRDefault="001D117E" w:rsidP="001D117E">
            <w:pPr>
              <w:tabs>
                <w:tab w:val="left" w:pos="454"/>
                <w:tab w:val="left" w:pos="4139"/>
                <w:tab w:val="left" w:pos="6804"/>
              </w:tabs>
              <w:jc w:val="center"/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Concretisering</w:t>
            </w:r>
          </w:p>
        </w:tc>
      </w:tr>
      <w:tr w:rsidR="001D117E" w:rsidRPr="003E5C81" w14:paraId="09CBD258" w14:textId="77777777" w:rsidTr="001D117E">
        <w:tc>
          <w:tcPr>
            <w:tcW w:w="1587" w:type="dxa"/>
          </w:tcPr>
          <w:p w14:paraId="09CBD255" w14:textId="77777777" w:rsidR="001D117E" w:rsidRPr="00FF0E9A" w:rsidRDefault="001D117E" w:rsidP="006D347B">
            <w:pPr>
              <w:tabs>
                <w:tab w:val="left" w:pos="454"/>
                <w:tab w:val="left" w:pos="4139"/>
                <w:tab w:val="left" w:pos="6804"/>
              </w:tabs>
              <w:jc w:val="both"/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Competentie 1:</w:t>
            </w:r>
          </w:p>
        </w:tc>
        <w:tc>
          <w:tcPr>
            <w:tcW w:w="3685" w:type="dxa"/>
          </w:tcPr>
          <w:p w14:paraId="09CBD256" w14:textId="324AC990" w:rsidR="001D117E" w:rsidRPr="00FF0E9A" w:rsidRDefault="00FF0E9A" w:rsidP="00977BAB">
            <w:pPr>
              <w:tabs>
                <w:tab w:val="left" w:pos="454"/>
                <w:tab w:val="left" w:pos="4139"/>
                <w:tab w:val="left" w:pos="6804"/>
              </w:tabs>
              <w:jc w:val="both"/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14:paraId="09CBD257" w14:textId="3C4D4B11" w:rsidR="001D117E" w:rsidRPr="00FF0E9A" w:rsidRDefault="00FF0E9A" w:rsidP="00977BAB">
            <w:pPr>
              <w:tabs>
                <w:tab w:val="left" w:pos="454"/>
                <w:tab w:val="left" w:pos="4139"/>
                <w:tab w:val="left" w:pos="6804"/>
              </w:tabs>
              <w:jc w:val="both"/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</w:tr>
      <w:tr w:rsidR="001D117E" w:rsidRPr="003E5C81" w14:paraId="09CBD25C" w14:textId="77777777" w:rsidTr="001D117E">
        <w:tc>
          <w:tcPr>
            <w:tcW w:w="1587" w:type="dxa"/>
          </w:tcPr>
          <w:p w14:paraId="09CBD259" w14:textId="77777777" w:rsidR="001D117E" w:rsidRPr="00FF0E9A" w:rsidRDefault="001D117E" w:rsidP="006D347B">
            <w:pPr>
              <w:tabs>
                <w:tab w:val="left" w:pos="454"/>
                <w:tab w:val="left" w:pos="4139"/>
                <w:tab w:val="left" w:pos="6804"/>
              </w:tabs>
              <w:jc w:val="both"/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Competentie 2:</w:t>
            </w:r>
          </w:p>
        </w:tc>
        <w:tc>
          <w:tcPr>
            <w:tcW w:w="3685" w:type="dxa"/>
          </w:tcPr>
          <w:p w14:paraId="09CBD25A" w14:textId="6E6F67E6" w:rsidR="001D117E" w:rsidRPr="00FF0E9A" w:rsidRDefault="00FF0E9A" w:rsidP="00977BAB">
            <w:pPr>
              <w:tabs>
                <w:tab w:val="left" w:pos="454"/>
                <w:tab w:val="left" w:pos="4139"/>
                <w:tab w:val="left" w:pos="6804"/>
              </w:tabs>
              <w:jc w:val="both"/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14:paraId="09CBD25B" w14:textId="5409E467" w:rsidR="001D117E" w:rsidRPr="00FF0E9A" w:rsidRDefault="00FF0E9A" w:rsidP="00977BAB">
            <w:pPr>
              <w:tabs>
                <w:tab w:val="left" w:pos="454"/>
                <w:tab w:val="left" w:pos="4139"/>
                <w:tab w:val="left" w:pos="6804"/>
              </w:tabs>
              <w:jc w:val="both"/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</w:tr>
      <w:tr w:rsidR="001D117E" w:rsidRPr="00FF0E9A" w14:paraId="09CBD260" w14:textId="77777777" w:rsidTr="001D117E">
        <w:tc>
          <w:tcPr>
            <w:tcW w:w="1587" w:type="dxa"/>
          </w:tcPr>
          <w:p w14:paraId="09CBD25D" w14:textId="77777777" w:rsidR="001D117E" w:rsidRPr="00FF0E9A" w:rsidRDefault="001D117E" w:rsidP="006D347B">
            <w:pPr>
              <w:tabs>
                <w:tab w:val="left" w:pos="454"/>
                <w:tab w:val="left" w:pos="4139"/>
                <w:tab w:val="left" w:pos="6804"/>
              </w:tabs>
              <w:jc w:val="both"/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Competentie 3:</w:t>
            </w:r>
          </w:p>
        </w:tc>
        <w:tc>
          <w:tcPr>
            <w:tcW w:w="3685" w:type="dxa"/>
          </w:tcPr>
          <w:p w14:paraId="09CBD25E" w14:textId="77777777" w:rsidR="001D117E" w:rsidRPr="00FF0E9A" w:rsidRDefault="00FF0E9A" w:rsidP="006D347B">
            <w:pPr>
              <w:tabs>
                <w:tab w:val="left" w:pos="454"/>
                <w:tab w:val="left" w:pos="4139"/>
                <w:tab w:val="left" w:pos="6804"/>
              </w:tabs>
              <w:jc w:val="both"/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14:paraId="09CBD25F" w14:textId="77777777" w:rsidR="001D117E" w:rsidRPr="00FF0E9A" w:rsidRDefault="00FF0E9A" w:rsidP="006D347B">
            <w:pPr>
              <w:tabs>
                <w:tab w:val="left" w:pos="454"/>
                <w:tab w:val="left" w:pos="4139"/>
                <w:tab w:val="left" w:pos="6804"/>
              </w:tabs>
              <w:jc w:val="both"/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</w:tr>
    </w:tbl>
    <w:p w14:paraId="09CBD261" w14:textId="77777777" w:rsidR="001D117E" w:rsidRPr="00FF0E9A" w:rsidRDefault="001D117E" w:rsidP="006D347B">
      <w:pPr>
        <w:tabs>
          <w:tab w:val="left" w:pos="454"/>
          <w:tab w:val="left" w:pos="4139"/>
          <w:tab w:val="left" w:pos="6804"/>
        </w:tabs>
        <w:jc w:val="both"/>
        <w:rPr>
          <w:sz w:val="20"/>
          <w:szCs w:val="20"/>
          <w:lang w:val="nl-BE"/>
        </w:rPr>
      </w:pPr>
    </w:p>
    <w:p w14:paraId="09CBD262" w14:textId="77777777" w:rsidR="00F84524" w:rsidRPr="00FF0E9A" w:rsidRDefault="00F84524" w:rsidP="000A6772">
      <w:pPr>
        <w:tabs>
          <w:tab w:val="left" w:pos="454"/>
          <w:tab w:val="left" w:pos="4139"/>
          <w:tab w:val="left" w:pos="6804"/>
        </w:tabs>
        <w:rPr>
          <w:sz w:val="20"/>
          <w:szCs w:val="20"/>
          <w:lang w:val="nl-BE"/>
        </w:rPr>
      </w:pPr>
    </w:p>
    <w:sectPr w:rsidR="00F84524" w:rsidRPr="00FF0E9A" w:rsidSect="00386C8E">
      <w:headerReference w:type="default" r:id="rId12"/>
      <w:type w:val="continuous"/>
      <w:pgSz w:w="11900" w:h="16840" w:code="9"/>
      <w:pgMar w:top="1701" w:right="1474" w:bottom="2268" w:left="1871" w:header="510" w:footer="1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21594" w14:textId="77777777" w:rsidR="000B118D" w:rsidRDefault="000B118D" w:rsidP="00751395">
      <w:r>
        <w:separator/>
      </w:r>
    </w:p>
    <w:p w14:paraId="2AA27C66" w14:textId="77777777" w:rsidR="000B118D" w:rsidRDefault="000B118D"/>
    <w:p w14:paraId="368B2049" w14:textId="77777777" w:rsidR="000B118D" w:rsidRDefault="000B118D" w:rsidP="000A6772"/>
  </w:endnote>
  <w:endnote w:type="continuationSeparator" w:id="0">
    <w:p w14:paraId="60F3C6FE" w14:textId="77777777" w:rsidR="000B118D" w:rsidRDefault="000B118D" w:rsidP="00751395">
      <w:r>
        <w:continuationSeparator/>
      </w:r>
    </w:p>
    <w:p w14:paraId="0325F68A" w14:textId="77777777" w:rsidR="000B118D" w:rsidRDefault="000B118D"/>
    <w:p w14:paraId="626FADB3" w14:textId="77777777" w:rsidR="000B118D" w:rsidRDefault="000B118D" w:rsidP="000A67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BD27F" w14:textId="7AA3FFD8" w:rsidR="00FF5444" w:rsidRPr="000A6772" w:rsidRDefault="00FF5444" w:rsidP="004530C9">
    <w:pPr>
      <w:rPr>
        <w:sz w:val="28"/>
        <w:szCs w:val="21"/>
      </w:rPr>
    </w:pPr>
  </w:p>
  <w:p w14:paraId="09CBD280" w14:textId="77777777" w:rsidR="00FF5444" w:rsidRPr="000A6772" w:rsidRDefault="00FF5444">
    <w:pPr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16604" w14:textId="77777777" w:rsidR="000B118D" w:rsidRDefault="000B118D" w:rsidP="00751395">
      <w:r>
        <w:separator/>
      </w:r>
    </w:p>
    <w:p w14:paraId="3AF3AD20" w14:textId="77777777" w:rsidR="000B118D" w:rsidRDefault="000B118D"/>
    <w:p w14:paraId="31458043" w14:textId="77777777" w:rsidR="000B118D" w:rsidRDefault="000B118D" w:rsidP="000A6772"/>
  </w:footnote>
  <w:footnote w:type="continuationSeparator" w:id="0">
    <w:p w14:paraId="5825A0AF" w14:textId="77777777" w:rsidR="000B118D" w:rsidRDefault="000B118D" w:rsidP="00751395">
      <w:r>
        <w:continuationSeparator/>
      </w:r>
    </w:p>
    <w:p w14:paraId="369230CB" w14:textId="77777777" w:rsidR="000B118D" w:rsidRDefault="000B118D"/>
    <w:p w14:paraId="21669FB5" w14:textId="77777777" w:rsidR="000B118D" w:rsidRDefault="000B118D" w:rsidP="000A677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BD26F" w14:textId="77777777" w:rsidR="00FF5444" w:rsidRDefault="00FF5444" w:rsidP="00306CDD">
    <w:pPr>
      <w:tabs>
        <w:tab w:val="center" w:pos="4730"/>
        <w:tab w:val="right" w:pos="9461"/>
      </w:tabs>
    </w:pPr>
    <w:r>
      <w:t>[Type text]</w:t>
    </w:r>
    <w:r>
      <w:tab/>
      <w:t>[Type text]</w:t>
    </w:r>
    <w:r>
      <w:tab/>
      <w:t>[Type text]</w:t>
    </w:r>
  </w:p>
  <w:p w14:paraId="09CBD270" w14:textId="77777777" w:rsidR="00FF5444" w:rsidRDefault="00FF544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BD271" w14:textId="77777777" w:rsidR="00FF5444" w:rsidRDefault="00FF5444">
    <w:r>
      <w:rPr>
        <w:noProof/>
        <w:lang w:val="nl-BE" w:eastAsia="nl-BE"/>
      </w:rPr>
      <w:drawing>
        <wp:inline distT="0" distB="0" distL="0" distR="0" wp14:anchorId="09CBD287" wp14:editId="09CBD288">
          <wp:extent cx="360000" cy="360000"/>
          <wp:effectExtent l="19050" t="0" r="195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CBD272" w14:textId="77777777" w:rsidR="00FF5444" w:rsidRDefault="00FF5444"/>
  <w:p w14:paraId="09CBD273" w14:textId="77777777" w:rsidR="00FF5444" w:rsidRDefault="00FF5444"/>
  <w:p w14:paraId="09CBD274" w14:textId="77777777" w:rsidR="00FF5444" w:rsidRDefault="00FF5444"/>
  <w:p w14:paraId="09CBD275" w14:textId="77777777" w:rsidR="00FF5444" w:rsidRDefault="00FF5444"/>
  <w:p w14:paraId="09CBD276" w14:textId="77777777" w:rsidR="00FF5444" w:rsidRDefault="00FF5444"/>
  <w:p w14:paraId="09CBD277" w14:textId="77777777" w:rsidR="00FF5444" w:rsidRDefault="00FF544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BD27A" w14:textId="31DCCB64" w:rsidR="00FF5444" w:rsidRPr="00386C8E" w:rsidRDefault="00386C8E" w:rsidP="00386C8E">
    <w:pPr>
      <w:pStyle w:val="Koptekst"/>
    </w:pPr>
    <w:r>
      <w:rPr>
        <w:noProof/>
        <w:lang w:val="nl-BE" w:eastAsia="nl-BE"/>
      </w:rPr>
      <w:drawing>
        <wp:inline distT="0" distB="0" distL="0" distR="0" wp14:anchorId="23FB48A0" wp14:editId="02B3414D">
          <wp:extent cx="1475105" cy="560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BD286" w14:textId="5C2E634A" w:rsidR="00FF5444" w:rsidRPr="00386C8E" w:rsidRDefault="00386C8E" w:rsidP="00386C8E">
    <w:pPr>
      <w:pStyle w:val="Koptekst"/>
      <w:rPr>
        <w:sz w:val="18"/>
        <w:szCs w:val="18"/>
      </w:rPr>
    </w:pPr>
    <w:r>
      <w:rPr>
        <w:noProof/>
        <w:lang w:val="nl-BE" w:eastAsia="nl-BE"/>
      </w:rPr>
      <w:drawing>
        <wp:inline distT="0" distB="0" distL="0" distR="0" wp14:anchorId="5C91F874" wp14:editId="3E2CEF98">
          <wp:extent cx="1475105" cy="56070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86C8E">
      <w:rPr>
        <w:sz w:val="18"/>
        <w:szCs w:val="18"/>
      </w:rPr>
      <w:t xml:space="preserve"> 2BaSO-D/BR:  Opdrachtenoverzicht</w:t>
    </w:r>
    <w:r>
      <w:rPr>
        <w:sz w:val="18"/>
        <w:szCs w:val="18"/>
      </w:rPr>
      <w:t xml:space="preserve">                      </w:t>
    </w:r>
    <w:r>
      <w:rPr>
        <w:noProof/>
        <w:sz w:val="18"/>
        <w:szCs w:val="18"/>
        <w:lang w:val="nl-BE" w:eastAsia="nl-BE"/>
      </w:rPr>
      <w:drawing>
        <wp:inline distT="0" distB="0" distL="0" distR="0" wp14:anchorId="7306A8F6" wp14:editId="0470EE4F">
          <wp:extent cx="1694815" cy="640080"/>
          <wp:effectExtent l="0" t="0" r="635" b="762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</w:t>
    </w:r>
    <w:r>
      <w:rPr>
        <w:sz w:val="18"/>
        <w:szCs w:val="18"/>
      </w:rPr>
      <w:tab/>
    </w:r>
    <w:r w:rsidRPr="00386C8E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C6E60"/>
    <w:multiLevelType w:val="hybridMultilevel"/>
    <w:tmpl w:val="F3CC6068"/>
    <w:lvl w:ilvl="0" w:tplc="8322438E">
      <w:start w:val="1"/>
      <w:numFmt w:val="bullet"/>
      <w:lvlText w:val=""/>
      <w:lvlJc w:val="left"/>
      <w:pPr>
        <w:ind w:left="1495" w:hanging="360"/>
      </w:pPr>
      <w:rPr>
        <w:rFonts w:ascii="Wingdings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eoC4UNJlLlIp72EyhiB/Mq0L0CjWEcXMzlJnRzr0Vry6/SbEb/aCUHFUAjUauSe+FbROODUnqKx2VvSoATMb0g==" w:salt="5bSM6hJQgz4xh3IOgRgUBA=="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81"/>
    <w:rsid w:val="00037302"/>
    <w:rsid w:val="00057388"/>
    <w:rsid w:val="00067C2B"/>
    <w:rsid w:val="00080D74"/>
    <w:rsid w:val="00082B00"/>
    <w:rsid w:val="000A2565"/>
    <w:rsid w:val="000A6772"/>
    <w:rsid w:val="000B10FD"/>
    <w:rsid w:val="000B118D"/>
    <w:rsid w:val="000C0F05"/>
    <w:rsid w:val="00107CD2"/>
    <w:rsid w:val="001502C4"/>
    <w:rsid w:val="00161715"/>
    <w:rsid w:val="0017184A"/>
    <w:rsid w:val="00175049"/>
    <w:rsid w:val="001B74E8"/>
    <w:rsid w:val="001D117E"/>
    <w:rsid w:val="001D3C42"/>
    <w:rsid w:val="0021643E"/>
    <w:rsid w:val="00270C9D"/>
    <w:rsid w:val="002751C3"/>
    <w:rsid w:val="00281EFE"/>
    <w:rsid w:val="00296FF3"/>
    <w:rsid w:val="002A1537"/>
    <w:rsid w:val="002A4A1D"/>
    <w:rsid w:val="002A6A80"/>
    <w:rsid w:val="002A7FC7"/>
    <w:rsid w:val="002B51AD"/>
    <w:rsid w:val="002C1A59"/>
    <w:rsid w:val="002C247A"/>
    <w:rsid w:val="002C6AC4"/>
    <w:rsid w:val="00306CDD"/>
    <w:rsid w:val="0031305A"/>
    <w:rsid w:val="00325788"/>
    <w:rsid w:val="00325CD7"/>
    <w:rsid w:val="00341809"/>
    <w:rsid w:val="003617CC"/>
    <w:rsid w:val="00367B86"/>
    <w:rsid w:val="003855D8"/>
    <w:rsid w:val="00386C8E"/>
    <w:rsid w:val="003B207C"/>
    <w:rsid w:val="003E5AC9"/>
    <w:rsid w:val="003E5C81"/>
    <w:rsid w:val="003E75EA"/>
    <w:rsid w:val="00403342"/>
    <w:rsid w:val="004126BD"/>
    <w:rsid w:val="00443E7D"/>
    <w:rsid w:val="00445DBD"/>
    <w:rsid w:val="004530C9"/>
    <w:rsid w:val="00453401"/>
    <w:rsid w:val="004864FE"/>
    <w:rsid w:val="004A64D5"/>
    <w:rsid w:val="004D2D34"/>
    <w:rsid w:val="004E505A"/>
    <w:rsid w:val="004E6CD8"/>
    <w:rsid w:val="00516671"/>
    <w:rsid w:val="00524881"/>
    <w:rsid w:val="005C614B"/>
    <w:rsid w:val="006868A9"/>
    <w:rsid w:val="006A6BD6"/>
    <w:rsid w:val="006A6EF8"/>
    <w:rsid w:val="006B0CA6"/>
    <w:rsid w:val="006D347B"/>
    <w:rsid w:val="006D5C32"/>
    <w:rsid w:val="006F33B4"/>
    <w:rsid w:val="006F60C6"/>
    <w:rsid w:val="00714D1A"/>
    <w:rsid w:val="007426E3"/>
    <w:rsid w:val="007462BC"/>
    <w:rsid w:val="00751033"/>
    <w:rsid w:val="00751395"/>
    <w:rsid w:val="007548F0"/>
    <w:rsid w:val="00784F84"/>
    <w:rsid w:val="007A1772"/>
    <w:rsid w:val="007A2392"/>
    <w:rsid w:val="007A7733"/>
    <w:rsid w:val="00812DCB"/>
    <w:rsid w:val="00834B12"/>
    <w:rsid w:val="00887DDA"/>
    <w:rsid w:val="008A71D2"/>
    <w:rsid w:val="008E5CFB"/>
    <w:rsid w:val="00907CE0"/>
    <w:rsid w:val="00927B06"/>
    <w:rsid w:val="00952143"/>
    <w:rsid w:val="00977BAB"/>
    <w:rsid w:val="009A1F05"/>
    <w:rsid w:val="009C4ADA"/>
    <w:rsid w:val="009D5EB3"/>
    <w:rsid w:val="009F0215"/>
    <w:rsid w:val="00A33536"/>
    <w:rsid w:val="00A66047"/>
    <w:rsid w:val="00A70D34"/>
    <w:rsid w:val="00A82577"/>
    <w:rsid w:val="00A851CA"/>
    <w:rsid w:val="00AC52DA"/>
    <w:rsid w:val="00AD0447"/>
    <w:rsid w:val="00AF0E5B"/>
    <w:rsid w:val="00B02C3B"/>
    <w:rsid w:val="00B30441"/>
    <w:rsid w:val="00B434AB"/>
    <w:rsid w:val="00B56BEE"/>
    <w:rsid w:val="00B67ADE"/>
    <w:rsid w:val="00B705A9"/>
    <w:rsid w:val="00B717A3"/>
    <w:rsid w:val="00BB12C3"/>
    <w:rsid w:val="00BF0F49"/>
    <w:rsid w:val="00C0095D"/>
    <w:rsid w:val="00C93A6C"/>
    <w:rsid w:val="00CE7D72"/>
    <w:rsid w:val="00D05ED2"/>
    <w:rsid w:val="00D237AE"/>
    <w:rsid w:val="00D46F26"/>
    <w:rsid w:val="00D6307A"/>
    <w:rsid w:val="00DF2FB5"/>
    <w:rsid w:val="00E050D9"/>
    <w:rsid w:val="00E124C2"/>
    <w:rsid w:val="00E564A6"/>
    <w:rsid w:val="00E9311D"/>
    <w:rsid w:val="00EA6B64"/>
    <w:rsid w:val="00ED1166"/>
    <w:rsid w:val="00EE2CEF"/>
    <w:rsid w:val="00F13502"/>
    <w:rsid w:val="00F51559"/>
    <w:rsid w:val="00F72365"/>
    <w:rsid w:val="00F83ADE"/>
    <w:rsid w:val="00F84524"/>
    <w:rsid w:val="00FA38AF"/>
    <w:rsid w:val="00FC43D8"/>
    <w:rsid w:val="00FC638E"/>
    <w:rsid w:val="00FE4A01"/>
    <w:rsid w:val="00FE6874"/>
    <w:rsid w:val="00FF0E9A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9CBD1DC"/>
  <w15:docId w15:val="{27F542D2-6E4A-4B94-B952-79968F42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A4A1D"/>
    <w:pPr>
      <w:spacing w:line="280" w:lineRule="exact"/>
    </w:pPr>
    <w:rPr>
      <w:rFonts w:ascii="Corbel" w:hAnsi="Corbel"/>
      <w:sz w:val="21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7548F0"/>
    <w:pPr>
      <w:tabs>
        <w:tab w:val="left" w:pos="454"/>
        <w:tab w:val="left" w:pos="4139"/>
        <w:tab w:val="left" w:pos="6804"/>
      </w:tabs>
      <w:outlineLvl w:val="0"/>
    </w:pPr>
    <w:rPr>
      <w:b/>
      <w:sz w:val="23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5139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751395"/>
    <w:rPr>
      <w:rFonts w:ascii="Lucida Grande" w:hAnsi="Lucida Grande" w:cs="Lucida Grande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ED1166"/>
  </w:style>
  <w:style w:type="character" w:customStyle="1" w:styleId="Kop1Char">
    <w:name w:val="Kop 1 Char"/>
    <w:basedOn w:val="Standaardalinea-lettertype"/>
    <w:link w:val="Kop1"/>
    <w:uiPriority w:val="9"/>
    <w:rsid w:val="007548F0"/>
    <w:rPr>
      <w:rFonts w:ascii="Corbel" w:hAnsi="Corbel"/>
      <w:b/>
      <w:sz w:val="23"/>
      <w:szCs w:val="23"/>
    </w:rPr>
  </w:style>
  <w:style w:type="paragraph" w:styleId="Voettekst">
    <w:name w:val="footer"/>
    <w:basedOn w:val="Standaard"/>
    <w:link w:val="VoettekstChar"/>
    <w:uiPriority w:val="99"/>
    <w:unhideWhenUsed/>
    <w:rsid w:val="00FC638E"/>
    <w:pPr>
      <w:tabs>
        <w:tab w:val="center" w:pos="4153"/>
        <w:tab w:val="right" w:pos="830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638E"/>
    <w:rPr>
      <w:rFonts w:ascii="Corbel" w:hAnsi="Corbel"/>
      <w:sz w:val="21"/>
      <w:szCs w:val="24"/>
    </w:rPr>
  </w:style>
  <w:style w:type="table" w:styleId="Tabelraster">
    <w:name w:val="Table Grid"/>
    <w:basedOn w:val="Standaardtabel"/>
    <w:uiPriority w:val="59"/>
    <w:rsid w:val="00927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link w:val="PlattetekstinspringenChar"/>
    <w:rsid w:val="000A2565"/>
    <w:pPr>
      <w:tabs>
        <w:tab w:val="right" w:leader="dot" w:pos="9072"/>
      </w:tabs>
      <w:spacing w:line="240" w:lineRule="auto"/>
      <w:ind w:left="720"/>
    </w:pPr>
    <w:rPr>
      <w:rFonts w:ascii="Optimum" w:eastAsia="Times New Roman" w:hAnsi="Optimum"/>
      <w:sz w:val="22"/>
      <w:lang w:val="nl-NL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0A2565"/>
    <w:rPr>
      <w:rFonts w:ascii="Optimum" w:eastAsia="Times New Roman" w:hAnsi="Optimum"/>
      <w:sz w:val="22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386C8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86C8E"/>
    <w:rPr>
      <w:rFonts w:ascii="Corbel" w:hAnsi="Corbel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y\Downloads\blanco-parnas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A1B894-F8B5-4A60-9143-F2B5575A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blanco-parnas (1)</Template>
  <TotalTime>0</TotalTime>
  <Pages>2</Pages>
  <Words>316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Megaluna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Dries Langie</dc:creator>
  <cp:lastModifiedBy>Bart Thijs</cp:lastModifiedBy>
  <cp:revision>2</cp:revision>
  <cp:lastPrinted>2019-10-21T09:36:00Z</cp:lastPrinted>
  <dcterms:created xsi:type="dcterms:W3CDTF">2020-09-11T08:25:00Z</dcterms:created>
  <dcterms:modified xsi:type="dcterms:W3CDTF">2020-09-11T08:25:00Z</dcterms:modified>
</cp:coreProperties>
</file>