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5946" w14:textId="77777777" w:rsidR="00C3378A" w:rsidRPr="00A85384" w:rsidRDefault="00C3378A" w:rsidP="00A85384">
      <w:pPr>
        <w:tabs>
          <w:tab w:val="left" w:pos="454"/>
          <w:tab w:val="left" w:pos="2070"/>
          <w:tab w:val="left" w:pos="4139"/>
          <w:tab w:val="left" w:pos="6804"/>
        </w:tabs>
        <w:ind w:left="-720"/>
        <w:rPr>
          <w:rFonts w:asciiTheme="majorHAnsi" w:hAnsiTheme="maj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85"/>
        <w:gridCol w:w="6390"/>
      </w:tblGrid>
      <w:tr w:rsidR="00C3378A" w:rsidRPr="001E5121" w14:paraId="236B46A1" w14:textId="77777777" w:rsidTr="00A85384"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AE5F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  <w:r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 xml:space="preserve">Lesbezoek </w:t>
            </w:r>
            <w:r w:rsidR="00A85384"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 xml:space="preserve">Educatieve </w:t>
            </w:r>
            <w:r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 xml:space="preserve">Bachelor in het </w:t>
            </w:r>
            <w:r w:rsidR="00A85384"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 xml:space="preserve">Secundair </w:t>
            </w:r>
            <w:r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>Onderwijs</w:t>
            </w:r>
          </w:p>
          <w:p w14:paraId="0DB3211F" w14:textId="77777777" w:rsidR="00A85384" w:rsidRPr="00A85384" w:rsidRDefault="001E5121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>BaSO</w:t>
            </w:r>
            <w:proofErr w:type="spellEnd"/>
            <w:r w:rsidR="00A85384"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 xml:space="preserve"> Brussel</w:t>
            </w:r>
          </w:p>
          <w:p w14:paraId="2C0A54FD" w14:textId="77777777" w:rsidR="00C3378A" w:rsidRPr="00A85384" w:rsidRDefault="00C3378A" w:rsidP="000F0F25">
            <w:pPr>
              <w:spacing w:line="240" w:lineRule="auto"/>
              <w:jc w:val="both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  <w:r w:rsidRPr="00A85384"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  <w:t>Eerste / tweede / derde opleidingsfase</w:t>
            </w:r>
          </w:p>
        </w:tc>
      </w:tr>
      <w:tr w:rsidR="00C3378A" w:rsidRPr="00A85384" w14:paraId="491AEF4F" w14:textId="77777777" w:rsidTr="00A8538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445C" w14:textId="77777777" w:rsidR="00C3378A" w:rsidRPr="00A85384" w:rsidRDefault="00C3378A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Student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E44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fr-FR"/>
              </w:rPr>
            </w:pPr>
          </w:p>
        </w:tc>
      </w:tr>
      <w:tr w:rsidR="00C3378A" w:rsidRPr="00A85384" w14:paraId="5C21C7AD" w14:textId="77777777" w:rsidTr="00A8538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3EA" w14:textId="77777777" w:rsidR="00C3378A" w:rsidRPr="00A85384" w:rsidRDefault="00C3378A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School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62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</w:p>
        </w:tc>
      </w:tr>
      <w:tr w:rsidR="00C3378A" w:rsidRPr="00A85384" w14:paraId="3779624C" w14:textId="77777777" w:rsidTr="00A8538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2E50" w14:textId="77777777" w:rsidR="00C3378A" w:rsidRPr="00A85384" w:rsidRDefault="00A85384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Klas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D34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</w:p>
        </w:tc>
      </w:tr>
      <w:tr w:rsidR="00A85384" w:rsidRPr="00A85384" w14:paraId="00A5D519" w14:textId="77777777" w:rsidTr="00A8538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192" w14:textId="77777777" w:rsidR="00A85384" w:rsidRPr="00A85384" w:rsidRDefault="00A85384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Datum + uur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E36" w14:textId="77777777" w:rsidR="00A85384" w:rsidRPr="00A85384" w:rsidRDefault="00A85384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</w:p>
        </w:tc>
      </w:tr>
      <w:tr w:rsidR="00C3378A" w:rsidRPr="00A85384" w14:paraId="16ED9968" w14:textId="77777777" w:rsidTr="00A8538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CDA3" w14:textId="77777777" w:rsidR="00C3378A" w:rsidRPr="00A85384" w:rsidRDefault="00C3378A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Vak + onderwerp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0D7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</w:p>
        </w:tc>
      </w:tr>
      <w:tr w:rsidR="00C3378A" w:rsidRPr="00A85384" w14:paraId="49D0BE36" w14:textId="77777777" w:rsidTr="00A8538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E155" w14:textId="77777777" w:rsidR="00C3378A" w:rsidRPr="00A85384" w:rsidRDefault="00A85384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Stagebegeleider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65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</w:p>
        </w:tc>
      </w:tr>
    </w:tbl>
    <w:p w14:paraId="681DFB33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sz w:val="22"/>
          <w:szCs w:val="22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2818E746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ACEB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sz w:val="22"/>
                <w:szCs w:val="22"/>
                <w:lang w:val="nl-NL"/>
              </w:rPr>
              <w:t>Lesvoorbereiding</w:t>
            </w:r>
          </w:p>
        </w:tc>
      </w:tr>
      <w:tr w:rsidR="00C3378A" w:rsidRPr="00A85384" w14:paraId="3B513B22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30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1BE578AB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  <w:r w:rsidRPr="00A85384"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  <w:t xml:space="preserve"> </w:t>
            </w:r>
          </w:p>
          <w:p w14:paraId="4D5309A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05A5CA6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4525B2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267FFEE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17629094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</w:tc>
      </w:tr>
      <w:tr w:rsidR="00C3378A" w:rsidRPr="00A85384" w14:paraId="6E1E6999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582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961F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FC94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106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930D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4BB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36C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1FC60899" w14:textId="77777777" w:rsidR="00C3378A" w:rsidRPr="00A85384" w:rsidRDefault="00C3378A" w:rsidP="00C3378A">
      <w:pPr>
        <w:spacing w:line="240" w:lineRule="auto"/>
        <w:jc w:val="both"/>
        <w:rPr>
          <w:rFonts w:asciiTheme="majorHAnsi" w:eastAsia="Times New Roman" w:hAnsiTheme="majorHAnsi" w:cs="Tahoma"/>
          <w:b/>
          <w:sz w:val="22"/>
          <w:szCs w:val="22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1E5121" w14:paraId="5FC9506E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48C5C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sz w:val="22"/>
                <w:szCs w:val="22"/>
                <w:lang w:val="nl-NL"/>
              </w:rPr>
              <w:t>Als begeleider van leer- en ontwikkelingsprocessen</w:t>
            </w:r>
          </w:p>
        </w:tc>
      </w:tr>
      <w:tr w:rsidR="00C3378A" w:rsidRPr="001E5121" w14:paraId="60940B68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FD7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561269D0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1B72412F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093B5BC7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53CA182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20CC541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7EF81DF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0FA24DEC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</w:tc>
      </w:tr>
      <w:tr w:rsidR="00C3378A" w:rsidRPr="00A85384" w14:paraId="30571D27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8939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0D87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1E7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D4B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u w:val="single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F8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E9FD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7C9A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190628A7" w14:textId="77777777" w:rsidR="00C3378A" w:rsidRPr="00A85384" w:rsidRDefault="00C3378A" w:rsidP="00C3378A">
      <w:pPr>
        <w:spacing w:line="240" w:lineRule="auto"/>
        <w:jc w:val="both"/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1C64043C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24D16" w14:textId="77777777" w:rsidR="00C3378A" w:rsidRPr="00A85384" w:rsidRDefault="00C3378A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 w:eastAsia="fr-FR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Als opvoeder</w:t>
            </w:r>
          </w:p>
        </w:tc>
      </w:tr>
      <w:tr w:rsidR="00C3378A" w:rsidRPr="00A85384" w14:paraId="7D403626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0F6" w14:textId="77777777" w:rsidR="00C3378A" w:rsidRPr="00A85384" w:rsidRDefault="00C3378A" w:rsidP="001E5121">
            <w:pPr>
              <w:pStyle w:val="Lijstalinea"/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97A2BED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6EF405C7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228E859A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50A8246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5D89A43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046DA42E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</w:tc>
      </w:tr>
      <w:tr w:rsidR="00C3378A" w:rsidRPr="00A85384" w14:paraId="28B731E1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4DE9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B21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236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FFDB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3033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4D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B705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17015058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/>
          <w:sz w:val="22"/>
          <w:szCs w:val="22"/>
          <w:lang w:val="nl-BE"/>
        </w:rPr>
      </w:pPr>
    </w:p>
    <w:p w14:paraId="2873FE03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4C702DF7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47BDB" w14:textId="77777777" w:rsidR="00C3378A" w:rsidRPr="00A85384" w:rsidRDefault="00C3378A" w:rsidP="000F0F25">
            <w:pPr>
              <w:spacing w:line="240" w:lineRule="auto"/>
              <w:jc w:val="both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 w:eastAsia="fr-FR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Als inhoudelijk expert</w:t>
            </w:r>
          </w:p>
        </w:tc>
      </w:tr>
      <w:tr w:rsidR="00C3378A" w:rsidRPr="00A85384" w14:paraId="1385CA5B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96C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BC78BCC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14AE75A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719A4427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463591EA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102BA0B1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  <w:p w14:paraId="74C0623E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sz w:val="22"/>
                <w:szCs w:val="22"/>
                <w:lang w:val="nl-BE"/>
              </w:rPr>
            </w:pPr>
          </w:p>
        </w:tc>
      </w:tr>
      <w:tr w:rsidR="00C3378A" w:rsidRPr="00A85384" w14:paraId="0440014F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B2D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lastRenderedPageBreak/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B46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25BF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EDE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258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AF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5209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267EE59A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0FF09881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B1DBC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 w:eastAsia="fr-FR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Als organisator</w:t>
            </w:r>
          </w:p>
        </w:tc>
      </w:tr>
      <w:tr w:rsidR="00C3378A" w:rsidRPr="00A85384" w14:paraId="52A1862A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33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45E07AB0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4FCF88A1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67B9686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4EE6D7B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08EE45F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37FF27AA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  <w:t xml:space="preserve"> </w:t>
            </w:r>
          </w:p>
        </w:tc>
      </w:tr>
      <w:tr w:rsidR="00C3378A" w:rsidRPr="00A85384" w14:paraId="4F49E3F8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D83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AEF5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E111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30E1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u w:val="single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A33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4CA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0057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60BB7D2E" w14:textId="77777777" w:rsidR="00C3378A" w:rsidRPr="00A85384" w:rsidRDefault="00C3378A" w:rsidP="00C3378A">
      <w:pPr>
        <w:rPr>
          <w:rFonts w:asciiTheme="majorHAnsi" w:hAnsiTheme="majorHAnsi"/>
          <w:sz w:val="22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025BEE40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E309F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 w:eastAsia="fr-FR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Als innovator / onderzoeker</w:t>
            </w:r>
          </w:p>
        </w:tc>
      </w:tr>
      <w:tr w:rsidR="00C3378A" w:rsidRPr="00A85384" w14:paraId="13D07FEC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05B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0C1311E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52A2367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34103684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6D084423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712AD8EA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</w:tc>
      </w:tr>
      <w:tr w:rsidR="00C3378A" w:rsidRPr="00A85384" w14:paraId="13CCFD61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3E67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BBB3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AA6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C3B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12F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E47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687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3A213EE4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65A73FD1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683B3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val="nl-BE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 xml:space="preserve">Algemene attitudes </w:t>
            </w:r>
          </w:p>
        </w:tc>
      </w:tr>
      <w:tr w:rsidR="00C3378A" w:rsidRPr="00A85384" w14:paraId="34428096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44D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590B661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255813FD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3F039B04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085EB49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</w:tc>
      </w:tr>
      <w:tr w:rsidR="00C3378A" w:rsidRPr="00A85384" w14:paraId="727FD333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C6C4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49F5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67A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F46F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FF3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F5D5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CFF5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2CD64CA1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34469521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12D3E842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85"/>
        <w:gridCol w:w="1189"/>
        <w:gridCol w:w="1185"/>
        <w:gridCol w:w="1187"/>
        <w:gridCol w:w="1186"/>
        <w:gridCol w:w="1186"/>
        <w:gridCol w:w="1187"/>
      </w:tblGrid>
      <w:tr w:rsidR="00C3378A" w:rsidRPr="00A85384" w14:paraId="2376C800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1FA93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 w:eastAsia="fr-FR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 w:eastAsia="fr-FR"/>
              </w:rPr>
              <w:t>Taalgebruik</w:t>
            </w:r>
          </w:p>
        </w:tc>
      </w:tr>
      <w:tr w:rsidR="00C3378A" w:rsidRPr="00A85384" w14:paraId="28F31F31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F60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13CEA245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7933F3F9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59239F87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46ABD27D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  <w:p w14:paraId="48B6D416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 w:eastAsia="fr-FR"/>
              </w:rPr>
            </w:pPr>
          </w:p>
        </w:tc>
      </w:tr>
      <w:tr w:rsidR="00C3378A" w:rsidRPr="00A85384" w14:paraId="2CC9543E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746B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9A4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7F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23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FE7C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u w:val="single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981C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6BCD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</w:tbl>
    <w:p w14:paraId="42B18DEA" w14:textId="77777777" w:rsidR="00C3378A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309E171C" w14:textId="77777777" w:rsidR="002F4246" w:rsidRDefault="002F4246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3BE9637D" w14:textId="77777777" w:rsidR="002F4246" w:rsidRDefault="002F4246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039A95D8" w14:textId="77777777" w:rsidR="002F4246" w:rsidRDefault="002F4246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5C73345E" w14:textId="77777777" w:rsidR="002F4246" w:rsidRDefault="002F4246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p w14:paraId="4AACDD21" w14:textId="77777777" w:rsidR="002F4246" w:rsidRPr="00A85384" w:rsidRDefault="002F4246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 w:eastAsia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2"/>
        <w:gridCol w:w="1411"/>
        <w:gridCol w:w="1195"/>
        <w:gridCol w:w="1028"/>
        <w:gridCol w:w="1047"/>
        <w:gridCol w:w="1037"/>
        <w:gridCol w:w="1205"/>
      </w:tblGrid>
      <w:tr w:rsidR="00C3378A" w:rsidRPr="00A85384" w14:paraId="385A3E2E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C12CD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lastRenderedPageBreak/>
              <w:t>Besluit</w:t>
            </w:r>
          </w:p>
        </w:tc>
      </w:tr>
      <w:tr w:rsidR="00C3378A" w:rsidRPr="00A85384" w14:paraId="09EDB1B0" w14:textId="77777777" w:rsidTr="000F0F25"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047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7F7ECE43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3EBBE4E3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4948BEBE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06CA568B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1B66CBF8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51ABA8C8" w14:textId="77777777" w:rsidR="00C3378A" w:rsidRPr="00A85384" w:rsidRDefault="00C3378A" w:rsidP="000F0F25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  <w:p w14:paraId="4176E9A2" w14:textId="77777777" w:rsidR="00C3378A" w:rsidRPr="00A85384" w:rsidRDefault="00C3378A" w:rsidP="001E5121">
            <w:pPr>
              <w:pStyle w:val="Lijstalinea"/>
              <w:spacing w:line="240" w:lineRule="auto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</w:p>
        </w:tc>
      </w:tr>
      <w:tr w:rsidR="00C3378A" w:rsidRPr="00A85384" w14:paraId="1CD34A89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6B8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010B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proofErr w:type="spellStart"/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Fx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BA1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0B6C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D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01A1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5DB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831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Cs/>
                <w:sz w:val="22"/>
                <w:szCs w:val="22"/>
                <w:lang w:val="nl-NL"/>
              </w:rPr>
              <w:t>A</w:t>
            </w:r>
          </w:p>
        </w:tc>
      </w:tr>
      <w:tr w:rsidR="00C3378A" w:rsidRPr="00A85384" w14:paraId="7E384578" w14:textId="77777777" w:rsidTr="000F0F25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31A0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Volstrekt onvoldoende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A862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Onvoldoende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88BF" w14:textId="77777777" w:rsidR="00C3378A" w:rsidRPr="00A85384" w:rsidRDefault="00C3378A" w:rsidP="000F0F25">
            <w:pPr>
              <w:spacing w:line="240" w:lineRule="auto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Net voldoende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CB9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In orde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3048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Goed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034A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Zeer goed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C26" w14:textId="77777777" w:rsidR="00C3378A" w:rsidRPr="00A85384" w:rsidRDefault="00C3378A" w:rsidP="000F0F25">
            <w:pPr>
              <w:spacing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</w:pPr>
            <w:r w:rsidRPr="00A85384">
              <w:rPr>
                <w:rFonts w:asciiTheme="majorHAnsi" w:eastAsia="Times New Roman" w:hAnsiTheme="majorHAnsi" w:cs="Tahoma"/>
                <w:b/>
                <w:bCs/>
                <w:sz w:val="22"/>
                <w:szCs w:val="22"/>
                <w:lang w:val="nl-NL"/>
              </w:rPr>
              <w:t>Uitstekend</w:t>
            </w:r>
          </w:p>
        </w:tc>
      </w:tr>
    </w:tbl>
    <w:p w14:paraId="4FCDFA5D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</w:pPr>
    </w:p>
    <w:p w14:paraId="2C0A9FAC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</w:pPr>
    </w:p>
    <w:p w14:paraId="2E9C53D1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</w:pPr>
      <w:r w:rsidRPr="00A85384"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  <w:t xml:space="preserve">Handtekening </w:t>
      </w:r>
      <w:r w:rsidR="00A85384"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  <w:t>stagebegeleider</w:t>
      </w:r>
      <w:r w:rsidRPr="00A85384"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  <w:t xml:space="preserve">:  </w:t>
      </w:r>
    </w:p>
    <w:p w14:paraId="3E483398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</w:pPr>
      <w:r w:rsidRPr="00A85384"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  <w:t xml:space="preserve">Datum: </w:t>
      </w:r>
    </w:p>
    <w:p w14:paraId="72F030AC" w14:textId="77777777" w:rsidR="00C3378A" w:rsidRPr="00A85384" w:rsidRDefault="00C3378A" w:rsidP="00C3378A">
      <w:pPr>
        <w:spacing w:line="240" w:lineRule="auto"/>
        <w:rPr>
          <w:rFonts w:asciiTheme="majorHAnsi" w:eastAsia="Times New Roman" w:hAnsiTheme="majorHAnsi" w:cs="Tahoma"/>
          <w:b/>
          <w:bCs/>
          <w:sz w:val="22"/>
          <w:szCs w:val="22"/>
          <w:lang w:val="nl-NL"/>
        </w:rPr>
      </w:pPr>
    </w:p>
    <w:p w14:paraId="03882A41" w14:textId="77777777" w:rsidR="005603DE" w:rsidRPr="00A85384" w:rsidRDefault="005603DE" w:rsidP="00685D57">
      <w:pPr>
        <w:pStyle w:val="Headerna10pt"/>
        <w:rPr>
          <w:rFonts w:asciiTheme="majorHAnsi" w:hAnsiTheme="majorHAnsi"/>
          <w:szCs w:val="22"/>
        </w:rPr>
      </w:pPr>
    </w:p>
    <w:sectPr w:rsidR="005603DE" w:rsidRPr="00A85384" w:rsidSect="00A85384">
      <w:headerReference w:type="default" r:id="rId8"/>
      <w:footerReference w:type="default" r:id="rId9"/>
      <w:pgSz w:w="11906" w:h="16838" w:code="9"/>
      <w:pgMar w:top="1985" w:right="1701" w:bottom="1531" w:left="189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4AFF" w14:textId="77777777" w:rsidR="00C3378A" w:rsidRDefault="00C3378A" w:rsidP="00674E3F">
      <w:r>
        <w:separator/>
      </w:r>
    </w:p>
  </w:endnote>
  <w:endnote w:type="continuationSeparator" w:id="0">
    <w:p w14:paraId="60746C8B" w14:textId="77777777" w:rsidR="00C3378A" w:rsidRDefault="00C3378A" w:rsidP="0067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494F" w14:textId="77777777" w:rsidR="005603DE" w:rsidRDefault="005603DE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1E5121">
      <w:rPr>
        <w:noProof/>
      </w:rPr>
      <w:t>2</w:t>
    </w:r>
    <w:r>
      <w:fldChar w:fldCharType="end"/>
    </w:r>
    <w:r>
      <w:t xml:space="preserve"> / </w:t>
    </w:r>
    <w:r w:rsidR="00ED50D7">
      <w:fldChar w:fldCharType="begin"/>
    </w:r>
    <w:r w:rsidR="00ED50D7">
      <w:instrText xml:space="preserve"> NUMPAGES   \* MERGEFORMAT </w:instrText>
    </w:r>
    <w:r w:rsidR="00ED50D7">
      <w:fldChar w:fldCharType="separate"/>
    </w:r>
    <w:r w:rsidR="001E5121">
      <w:rPr>
        <w:noProof/>
      </w:rPr>
      <w:t>3</w:t>
    </w:r>
    <w:r w:rsidR="00ED50D7"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0E154097" wp14:editId="605B86F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89200" cy="1800000"/>
          <wp:effectExtent l="0" t="0" r="1905" b="0"/>
          <wp:wrapNone/>
          <wp:docPr id="5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89"/>
                  <a:stretch/>
                </pic:blipFill>
                <pic:spPr bwMode="auto">
                  <a:xfrm>
                    <a:off x="0" y="0"/>
                    <a:ext cx="1789200" cy="18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A528" w14:textId="77777777" w:rsidR="00C3378A" w:rsidRDefault="00C3378A" w:rsidP="00674E3F">
      <w:r>
        <w:separator/>
      </w:r>
    </w:p>
  </w:footnote>
  <w:footnote w:type="continuationSeparator" w:id="0">
    <w:p w14:paraId="706A3544" w14:textId="77777777" w:rsidR="00C3378A" w:rsidRDefault="00C3378A" w:rsidP="0067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863B" w14:textId="77777777" w:rsidR="00A85384" w:rsidRDefault="00A85384" w:rsidP="00A85384">
    <w:pPr>
      <w:pStyle w:val="Koptekst"/>
      <w:jc w:val="right"/>
    </w:pPr>
    <w:r>
      <w:rPr>
        <w:noProof/>
      </w:rPr>
      <w:drawing>
        <wp:inline distT="0" distB="0" distL="0" distR="0" wp14:anchorId="2D6775F0" wp14:editId="75245672">
          <wp:extent cx="784860" cy="7848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14D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8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8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9EB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6C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C25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C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6DF3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C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41A8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9F69B4"/>
    <w:multiLevelType w:val="hybridMultilevel"/>
    <w:tmpl w:val="9ABE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F19A1"/>
    <w:multiLevelType w:val="hybridMultilevel"/>
    <w:tmpl w:val="4E38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8A"/>
    <w:rsid w:val="00064D97"/>
    <w:rsid w:val="000872B4"/>
    <w:rsid w:val="000E2BAF"/>
    <w:rsid w:val="001A0725"/>
    <w:rsid w:val="001A077B"/>
    <w:rsid w:val="001B063B"/>
    <w:rsid w:val="001E5121"/>
    <w:rsid w:val="00211666"/>
    <w:rsid w:val="002322AA"/>
    <w:rsid w:val="002A75A5"/>
    <w:rsid w:val="002F4246"/>
    <w:rsid w:val="00347630"/>
    <w:rsid w:val="0045308E"/>
    <w:rsid w:val="00550612"/>
    <w:rsid w:val="005603DE"/>
    <w:rsid w:val="00562B25"/>
    <w:rsid w:val="00580367"/>
    <w:rsid w:val="00641090"/>
    <w:rsid w:val="00651F8E"/>
    <w:rsid w:val="006629FE"/>
    <w:rsid w:val="00674E3F"/>
    <w:rsid w:val="00685D57"/>
    <w:rsid w:val="006C6DF4"/>
    <w:rsid w:val="0072058F"/>
    <w:rsid w:val="00767CD4"/>
    <w:rsid w:val="007769C5"/>
    <w:rsid w:val="007A678C"/>
    <w:rsid w:val="007D0C32"/>
    <w:rsid w:val="008037DC"/>
    <w:rsid w:val="0081316F"/>
    <w:rsid w:val="00813CA2"/>
    <w:rsid w:val="00833225"/>
    <w:rsid w:val="00840E98"/>
    <w:rsid w:val="008B7D25"/>
    <w:rsid w:val="008D0F76"/>
    <w:rsid w:val="008D5B74"/>
    <w:rsid w:val="008E5053"/>
    <w:rsid w:val="00917E1C"/>
    <w:rsid w:val="0092578D"/>
    <w:rsid w:val="00944698"/>
    <w:rsid w:val="00A16CC6"/>
    <w:rsid w:val="00A46254"/>
    <w:rsid w:val="00A65BCA"/>
    <w:rsid w:val="00A85384"/>
    <w:rsid w:val="00B55748"/>
    <w:rsid w:val="00B72115"/>
    <w:rsid w:val="00B801AA"/>
    <w:rsid w:val="00B96915"/>
    <w:rsid w:val="00C04690"/>
    <w:rsid w:val="00C076E9"/>
    <w:rsid w:val="00C3378A"/>
    <w:rsid w:val="00C53D7F"/>
    <w:rsid w:val="00C8470D"/>
    <w:rsid w:val="00CD0929"/>
    <w:rsid w:val="00D55A22"/>
    <w:rsid w:val="00DB14F8"/>
    <w:rsid w:val="00DD0C0E"/>
    <w:rsid w:val="00DD4A27"/>
    <w:rsid w:val="00DE06D6"/>
    <w:rsid w:val="00E01E9F"/>
    <w:rsid w:val="00E16F76"/>
    <w:rsid w:val="00E32A11"/>
    <w:rsid w:val="00E3587F"/>
    <w:rsid w:val="00ED3CFB"/>
    <w:rsid w:val="00ED50D7"/>
    <w:rsid w:val="00EF75F9"/>
    <w:rsid w:val="00F06EB4"/>
    <w:rsid w:val="00F51A31"/>
    <w:rsid w:val="00F67E61"/>
    <w:rsid w:val="00F94CE8"/>
    <w:rsid w:val="00FB4879"/>
    <w:rsid w:val="00FF3244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B42413"/>
  <w15:chartTrackingRefBased/>
  <w15:docId w15:val="{6962E476-2183-4AF8-A1FC-6E539594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6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378A"/>
    <w:pPr>
      <w:spacing w:after="0" w:line="280" w:lineRule="exact"/>
    </w:pPr>
    <w:rPr>
      <w:rFonts w:ascii="Corbel" w:eastAsia="MS Mincho" w:hAnsi="Corbel" w:cs="Times New Roman"/>
      <w:sz w:val="21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53D7F"/>
    <w:pPr>
      <w:tabs>
        <w:tab w:val="left" w:pos="1588"/>
      </w:tabs>
      <w:spacing w:before="160" w:after="400" w:line="480" w:lineRule="exact"/>
      <w:ind w:left="360" w:hanging="360"/>
      <w:outlineLvl w:val="0"/>
    </w:pPr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paragraph" w:styleId="Kop2">
    <w:name w:val="heading 2"/>
    <w:basedOn w:val="Standaard"/>
    <w:next w:val="Standaard"/>
    <w:link w:val="Kop2Char"/>
    <w:uiPriority w:val="9"/>
    <w:qFormat/>
    <w:rsid w:val="00C53D7F"/>
    <w:pPr>
      <w:numPr>
        <w:ilvl w:val="1"/>
      </w:numPr>
      <w:spacing w:before="480" w:line="240" w:lineRule="auto"/>
      <w:ind w:left="576" w:hanging="576"/>
      <w:outlineLvl w:val="1"/>
    </w:pPr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paragraph" w:styleId="Kop3">
    <w:name w:val="heading 3"/>
    <w:basedOn w:val="Standaard"/>
    <w:next w:val="Standaard"/>
    <w:link w:val="Kop3Char"/>
    <w:uiPriority w:val="9"/>
    <w:qFormat/>
    <w:rsid w:val="00C53D7F"/>
    <w:pPr>
      <w:spacing w:before="360" w:after="200" w:line="240" w:lineRule="auto"/>
      <w:outlineLvl w:val="2"/>
    </w:pPr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paragraph" w:styleId="Kop4">
    <w:name w:val="heading 4"/>
    <w:basedOn w:val="Standaard"/>
    <w:next w:val="Standaard"/>
    <w:link w:val="Kop4Char"/>
    <w:uiPriority w:val="9"/>
    <w:qFormat/>
    <w:rsid w:val="00C53D7F"/>
    <w:pPr>
      <w:spacing w:before="320" w:line="240" w:lineRule="auto"/>
      <w:outlineLvl w:val="3"/>
    </w:pPr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paragraph" w:styleId="Kop5">
    <w:name w:val="heading 5"/>
    <w:basedOn w:val="Standaard"/>
    <w:next w:val="Standaard"/>
    <w:link w:val="Kop5Char"/>
    <w:uiPriority w:val="9"/>
    <w:qFormat/>
    <w:rsid w:val="00C53D7F"/>
    <w:pPr>
      <w:spacing w:before="280" w:line="240" w:lineRule="auto"/>
      <w:outlineLvl w:val="4"/>
    </w:pPr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paragraph" w:styleId="Kop6">
    <w:name w:val="heading 6"/>
    <w:basedOn w:val="Standaard"/>
    <w:next w:val="Standaard"/>
    <w:link w:val="Kop6Char"/>
    <w:uiPriority w:val="9"/>
    <w:qFormat/>
    <w:rsid w:val="00C53D7F"/>
    <w:pPr>
      <w:spacing w:before="260" w:line="240" w:lineRule="auto"/>
      <w:outlineLvl w:val="5"/>
    </w:pPr>
    <w:rPr>
      <w:rFonts w:ascii="Calibri" w:eastAsia="Arial" w:hAnsi="Calibri" w:cs="Calibri"/>
      <w:b/>
      <w:color w:val="1F416B" w:themeColor="text1"/>
      <w:sz w:val="24"/>
      <w:lang w:val="en-GB" w:eastAsia="nl-NL"/>
      <w14:numForm w14:val="lining"/>
    </w:rPr>
  </w:style>
  <w:style w:type="paragraph" w:styleId="Kop7">
    <w:name w:val="heading 7"/>
    <w:basedOn w:val="Standaard"/>
    <w:next w:val="Standaard"/>
    <w:link w:val="Kop7Char"/>
    <w:uiPriority w:val="9"/>
    <w:qFormat/>
    <w:rsid w:val="00C53D7F"/>
    <w:pPr>
      <w:spacing w:before="220" w:line="240" w:lineRule="auto"/>
      <w:outlineLvl w:val="6"/>
    </w:pPr>
    <w:rPr>
      <w:rFonts w:ascii="Calibri" w:eastAsia="Arial" w:hAnsi="Calibri" w:cs="Calibri"/>
      <w:b/>
      <w:color w:val="1F416B" w:themeColor="text1"/>
      <w:lang w:val="en-GB" w:eastAsia="nl-NL"/>
      <w14:numForm w14:val="lining"/>
    </w:rPr>
  </w:style>
  <w:style w:type="paragraph" w:styleId="Kop8">
    <w:name w:val="heading 8"/>
    <w:basedOn w:val="Standaard"/>
    <w:next w:val="Standaard"/>
    <w:link w:val="Kop8Char"/>
    <w:uiPriority w:val="9"/>
    <w:qFormat/>
    <w:rsid w:val="00C53D7F"/>
    <w:pPr>
      <w:spacing w:before="200" w:line="240" w:lineRule="auto"/>
      <w:outlineLvl w:val="7"/>
    </w:pPr>
    <w:rPr>
      <w:rFonts w:ascii="Calibri" w:eastAsia="Arial" w:hAnsi="Calibri" w:cs="Calibri"/>
      <w:b/>
      <w:color w:val="1F416B" w:themeColor="text1"/>
      <w:szCs w:val="20"/>
      <w:lang w:val="en-GB" w:eastAsia="nl-NL"/>
      <w14:numForm w14:val="lining"/>
    </w:rPr>
  </w:style>
  <w:style w:type="paragraph" w:styleId="Kop9">
    <w:name w:val="heading 9"/>
    <w:basedOn w:val="Standaard"/>
    <w:next w:val="Standaard"/>
    <w:link w:val="Kop9Char"/>
    <w:uiPriority w:val="9"/>
    <w:qFormat/>
    <w:rsid w:val="00C53D7F"/>
    <w:pPr>
      <w:spacing w:before="180" w:after="120" w:line="240" w:lineRule="auto"/>
      <w:outlineLvl w:val="8"/>
    </w:pPr>
    <w:rPr>
      <w:rFonts w:ascii="Calibri" w:eastAsia="Arial" w:hAnsi="Calibri" w:cs="Calibri"/>
      <w:color w:val="1F416B" w:themeColor="text1"/>
      <w:lang w:val="en-GB" w:eastAsia="nl-NL"/>
      <w14:numForm w14:val="lining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3D7F"/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character" w:customStyle="1" w:styleId="Kop2Char">
    <w:name w:val="Kop 2 Char"/>
    <w:basedOn w:val="Standaardalinea-lettertype"/>
    <w:link w:val="Kop2"/>
    <w:uiPriority w:val="9"/>
    <w:rsid w:val="00E3587F"/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character" w:customStyle="1" w:styleId="Kop3Char">
    <w:name w:val="Kop 3 Char"/>
    <w:basedOn w:val="Standaardalinea-lettertype"/>
    <w:link w:val="Kop3"/>
    <w:uiPriority w:val="9"/>
    <w:rsid w:val="00E3587F"/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character" w:customStyle="1" w:styleId="Kop4Char">
    <w:name w:val="Kop 4 Char"/>
    <w:basedOn w:val="Standaardalinea-lettertype"/>
    <w:link w:val="Kop4"/>
    <w:uiPriority w:val="9"/>
    <w:rsid w:val="00E3587F"/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character" w:customStyle="1" w:styleId="Kop5Char">
    <w:name w:val="Kop 5 Char"/>
    <w:basedOn w:val="Standaardalinea-lettertype"/>
    <w:link w:val="Kop5"/>
    <w:uiPriority w:val="9"/>
    <w:rsid w:val="00E3587F"/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character" w:customStyle="1" w:styleId="Kop6Char">
    <w:name w:val="Kop 6 Char"/>
    <w:basedOn w:val="Standaardalinea-lettertype"/>
    <w:link w:val="Kop6"/>
    <w:uiPriority w:val="9"/>
    <w:rsid w:val="00E3587F"/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character" w:customStyle="1" w:styleId="Kop7Char">
    <w:name w:val="Kop 7 Char"/>
    <w:basedOn w:val="Standaardalinea-lettertype"/>
    <w:link w:val="Kop7"/>
    <w:uiPriority w:val="9"/>
    <w:rsid w:val="00E3587F"/>
    <w:rPr>
      <w:rFonts w:ascii="Calibri" w:eastAsia="Arial" w:hAnsi="Calibri" w:cs="Calibri"/>
      <w:b/>
      <w:color w:val="1F416B" w:themeColor="text1"/>
      <w:sz w:val="18"/>
      <w:szCs w:val="18"/>
      <w:lang w:val="en-GB" w:eastAsia="nl-NL"/>
      <w14:numForm w14:val="lining"/>
    </w:rPr>
  </w:style>
  <w:style w:type="character" w:customStyle="1" w:styleId="Kop8Char">
    <w:name w:val="Kop 8 Char"/>
    <w:basedOn w:val="Standaardalinea-lettertype"/>
    <w:link w:val="Kop8"/>
    <w:uiPriority w:val="9"/>
    <w:rsid w:val="00E3587F"/>
    <w:rPr>
      <w:rFonts w:ascii="Calibri" w:eastAsia="Arial" w:hAnsi="Calibri" w:cs="Calibri"/>
      <w:b/>
      <w:color w:val="1F416B" w:themeColor="text1"/>
      <w:sz w:val="20"/>
      <w:szCs w:val="20"/>
      <w:lang w:val="en-GB" w:eastAsia="nl-NL"/>
      <w14:numForm w14:val="lining"/>
    </w:rPr>
  </w:style>
  <w:style w:type="character" w:customStyle="1" w:styleId="Kop9Char">
    <w:name w:val="Kop 9 Char"/>
    <w:basedOn w:val="Standaardalinea-lettertype"/>
    <w:link w:val="Kop9"/>
    <w:uiPriority w:val="9"/>
    <w:rsid w:val="00E3587F"/>
    <w:rPr>
      <w:rFonts w:ascii="Calibri" w:eastAsia="Arial" w:hAnsi="Calibri" w:cs="Calibri"/>
      <w:color w:val="1F416B" w:themeColor="text1"/>
      <w:sz w:val="18"/>
      <w:szCs w:val="18"/>
      <w:lang w:val="en-GB" w:eastAsia="nl-NL"/>
      <w14:numForm w14:val="lining"/>
    </w:rPr>
  </w:style>
  <w:style w:type="paragraph" w:styleId="Koptekst">
    <w:name w:val="header"/>
    <w:basedOn w:val="Standaard"/>
    <w:link w:val="KoptekstChar"/>
    <w:uiPriority w:val="99"/>
    <w:unhideWhenUsed/>
    <w:rsid w:val="00DD0C0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C0E"/>
  </w:style>
  <w:style w:type="paragraph" w:styleId="Voettekst">
    <w:name w:val="footer"/>
    <w:basedOn w:val="Standaard"/>
    <w:link w:val="VoettekstChar"/>
    <w:uiPriority w:val="13"/>
    <w:rsid w:val="006629FE"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13"/>
    <w:rsid w:val="006629FE"/>
    <w:rPr>
      <w:color w:val="181716" w:themeColor="text2"/>
      <w:sz w:val="18"/>
      <w:szCs w:val="18"/>
    </w:rPr>
  </w:style>
  <w:style w:type="paragraph" w:customStyle="1" w:styleId="adres">
    <w:name w:val="adres"/>
    <w:basedOn w:val="Standaard"/>
    <w:qFormat/>
    <w:rsid w:val="00ED3CFB"/>
    <w:pPr>
      <w:spacing w:line="360" w:lineRule="exact"/>
      <w:ind w:left="3572"/>
    </w:pPr>
    <w:rPr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D3CFB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674E3F"/>
    <w:pPr>
      <w:numPr>
        <w:ilvl w:val="1"/>
      </w:numPr>
      <w:spacing w:after="160"/>
    </w:pPr>
    <w:rPr>
      <w:rFonts w:eastAsiaTheme="minorEastAsia"/>
      <w:color w:val="1F416B" w:themeColor="text1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E3587F"/>
    <w:rPr>
      <w:rFonts w:eastAsiaTheme="minorEastAsia"/>
      <w:color w:val="1F416B" w:themeColor="tex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74E3F"/>
    <w:rPr>
      <w:i/>
      <w:iCs/>
      <w:color w:val="00639C" w:themeColor="accent1"/>
    </w:rPr>
  </w:style>
  <w:style w:type="character" w:styleId="Intensievebenadrukking">
    <w:name w:val="Intense Emphasis"/>
    <w:basedOn w:val="Standaardalinea-lettertype"/>
    <w:uiPriority w:val="21"/>
    <w:semiHidden/>
    <w:qFormat/>
    <w:rsid w:val="00674E3F"/>
    <w:rPr>
      <w:i/>
      <w:iCs/>
      <w:color w:val="00639C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74E3F"/>
    <w:pPr>
      <w:spacing w:before="200" w:after="160"/>
      <w:ind w:left="864" w:right="864"/>
      <w:jc w:val="center"/>
    </w:pPr>
    <w:rPr>
      <w:i/>
      <w:iCs/>
      <w:color w:val="00639C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674E3F"/>
    <w:rPr>
      <w:i/>
      <w:iCs/>
      <w:color w:val="00639C" w:themeColor="accen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4E3F"/>
    <w:pPr>
      <w:pBdr>
        <w:top w:val="single" w:sz="4" w:space="10" w:color="00639C" w:themeColor="accent1"/>
        <w:bottom w:val="single" w:sz="4" w:space="10" w:color="00639C" w:themeColor="accent1"/>
      </w:pBdr>
      <w:spacing w:before="360" w:after="360"/>
      <w:ind w:left="864" w:right="864"/>
      <w:jc w:val="center"/>
    </w:pPr>
    <w:rPr>
      <w:i/>
      <w:iCs/>
      <w:color w:val="00639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4E3F"/>
    <w:rPr>
      <w:i/>
      <w:iCs/>
      <w:color w:val="00639C" w:themeColor="accent1"/>
      <w:sz w:val="18"/>
      <w:szCs w:val="18"/>
    </w:rPr>
  </w:style>
  <w:style w:type="character" w:styleId="Subtieleverwijzing">
    <w:name w:val="Subtle Reference"/>
    <w:basedOn w:val="Standaardalinea-lettertype"/>
    <w:uiPriority w:val="31"/>
    <w:qFormat/>
    <w:rsid w:val="00674E3F"/>
    <w:rPr>
      <w:smallCaps/>
      <w:color w:val="00639C" w:themeColor="accent1"/>
    </w:rPr>
  </w:style>
  <w:style w:type="paragraph" w:styleId="Lijstopsomteken">
    <w:name w:val="List Bullet"/>
    <w:basedOn w:val="Standaard"/>
    <w:uiPriority w:val="12"/>
    <w:rsid w:val="00674E3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rsid w:val="00674E3F"/>
    <w:pPr>
      <w:numPr>
        <w:numId w:val="2"/>
      </w:numPr>
      <w:contextualSpacing/>
    </w:p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674E3F"/>
    <w:rPr>
      <w:color w:val="E73F16" w:themeColor="accent2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character" w:customStyle="1" w:styleId="Hashtag1">
    <w:name w:val="Hashtag1"/>
    <w:basedOn w:val="Standaardalinea-lettertype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7"/>
    <w:qFormat/>
    <w:rsid w:val="008B7D25"/>
    <w:pPr>
      <w:spacing w:after="260" w:line="216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7"/>
    <w:rsid w:val="008B7D25"/>
    <w:rPr>
      <w:rFonts w:eastAsiaTheme="majorEastAsia" w:cstheme="majorBidi"/>
      <w:b/>
      <w:spacing w:val="-10"/>
      <w:kern w:val="28"/>
      <w:sz w:val="36"/>
      <w:szCs w:val="56"/>
    </w:rPr>
  </w:style>
  <w:style w:type="paragraph" w:customStyle="1" w:styleId="Headerna10pt">
    <w:name w:val="Header na 10 pt"/>
    <w:qFormat/>
    <w:rsid w:val="0092578D"/>
    <w:pPr>
      <w:spacing w:after="200"/>
    </w:pPr>
    <w:rPr>
      <w:rFonts w:eastAsia="Times New Roman" w:cs="Times New Roman"/>
      <w:color w:val="181716" w:themeColor="text2"/>
      <w:szCs w:val="20"/>
    </w:rPr>
  </w:style>
  <w:style w:type="paragraph" w:customStyle="1" w:styleId="Headerna6pt">
    <w:name w:val="Header na 6 pt"/>
    <w:qFormat/>
    <w:rsid w:val="0092578D"/>
    <w:pPr>
      <w:tabs>
        <w:tab w:val="left" w:pos="3570"/>
      </w:tabs>
      <w:spacing w:after="120"/>
    </w:pPr>
    <w:rPr>
      <w:color w:val="181716" w:themeColor="text2"/>
      <w:szCs w:val="18"/>
    </w:rPr>
  </w:style>
  <w:style w:type="table" w:styleId="Tabelraster">
    <w:name w:val="Table Grid"/>
    <w:basedOn w:val="Standaardtabel"/>
    <w:uiPriority w:val="59"/>
    <w:rsid w:val="0083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pt">
    <w:name w:val="header 0 pt"/>
    <w:basedOn w:val="Headerna10pt"/>
    <w:qFormat/>
    <w:rsid w:val="0092578D"/>
    <w:pPr>
      <w:spacing w:after="0" w:line="240" w:lineRule="auto"/>
    </w:pPr>
  </w:style>
  <w:style w:type="paragraph" w:styleId="Lijstalinea">
    <w:name w:val="List Paragraph"/>
    <w:basedOn w:val="Standaard"/>
    <w:uiPriority w:val="34"/>
    <w:rsid w:val="00C3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termont\Downloads\blanco_191011.dotx" TargetMode="External"/></Relationships>
</file>

<file path=word/theme/theme1.xml><?xml version="1.0" encoding="utf-8"?>
<a:theme xmlns:a="http://schemas.openxmlformats.org/drawingml/2006/main" name="Kantoorthema">
  <a:themeElements>
    <a:clrScheme name="Odisee_2">
      <a:dk1>
        <a:srgbClr val="1F416B"/>
      </a:dk1>
      <a:lt1>
        <a:srgbClr val="FFFFFF"/>
      </a:lt1>
      <a:dk2>
        <a:srgbClr val="181716"/>
      </a:dk2>
      <a:lt2>
        <a:srgbClr val="E7E6E6"/>
      </a:lt2>
      <a:accent1>
        <a:srgbClr val="00639C"/>
      </a:accent1>
      <a:accent2>
        <a:srgbClr val="E73F16"/>
      </a:accent2>
      <a:accent3>
        <a:srgbClr val="3CB497"/>
      </a:accent3>
      <a:accent4>
        <a:srgbClr val="D3DDF2"/>
      </a:accent4>
      <a:accent5>
        <a:srgbClr val="A3E1D2"/>
      </a:accent5>
      <a:accent6>
        <a:srgbClr val="96280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DD2B-2D38-4E33-9849-CD27E66B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blanco_191011</Template>
  <TotalTime>1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Termont</dc:creator>
  <cp:keywords/>
  <dc:description/>
  <cp:lastModifiedBy>katrin de bisschop</cp:lastModifiedBy>
  <cp:revision>2</cp:revision>
  <dcterms:created xsi:type="dcterms:W3CDTF">2020-09-13T19:36:00Z</dcterms:created>
  <dcterms:modified xsi:type="dcterms:W3CDTF">2020-09-13T19:36:00Z</dcterms:modified>
</cp:coreProperties>
</file>