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2D7" w:rsidRPr="004C4A06" w:rsidRDefault="005E72D7" w:rsidP="005E72D7">
      <w:pPr>
        <w:pStyle w:val="Kop1"/>
        <w:ind w:left="0" w:firstLine="0"/>
        <w:rPr>
          <w:rFonts w:ascii="Corbel" w:hAnsi="Corbel"/>
          <w:sz w:val="36"/>
          <w:lang w:val="nl-BE"/>
        </w:rPr>
      </w:pPr>
      <w:r>
        <w:rPr>
          <w:rFonts w:ascii="Corbel" w:hAnsi="Corbel"/>
          <w:sz w:val="36"/>
          <w:lang w:val="nl-BE"/>
        </w:rPr>
        <w:t>Agenda in S</w:t>
      </w:r>
      <w:r w:rsidRPr="004C4A06">
        <w:rPr>
          <w:rFonts w:ascii="Corbel" w:hAnsi="Corbel"/>
          <w:sz w:val="36"/>
          <w:lang w:val="nl-BE"/>
        </w:rPr>
        <w:t>coodle:</w:t>
      </w:r>
    </w:p>
    <w:p w:rsidR="005E72D7" w:rsidRPr="004C4A06" w:rsidRDefault="005E72D7" w:rsidP="005E72D7">
      <w:pPr>
        <w:rPr>
          <w:rFonts w:ascii="Corbel" w:hAnsi="Corbel"/>
          <w:lang w:val="nl-BE"/>
        </w:rPr>
      </w:pPr>
    </w:p>
    <w:p w:rsidR="005E72D7" w:rsidRPr="004C4A06" w:rsidRDefault="005E72D7" w:rsidP="005E72D7">
      <w:pPr>
        <w:pStyle w:val="Kop1"/>
        <w:ind w:left="0" w:firstLine="0"/>
        <w:rPr>
          <w:rFonts w:ascii="Corbel" w:hAnsi="Corbel"/>
          <w:lang w:val="nl-BE"/>
        </w:rPr>
      </w:pPr>
      <w:r w:rsidRPr="004C4A06">
        <w:rPr>
          <w:rFonts w:ascii="Corbel" w:hAnsi="Corbel"/>
          <w:lang w:val="nl-BE"/>
        </w:rPr>
        <w:t>Vooraf</w:t>
      </w:r>
    </w:p>
    <w:p w:rsidR="005E72D7" w:rsidRPr="004C4A06" w:rsidRDefault="005E72D7" w:rsidP="005E72D7">
      <w:pPr>
        <w:rPr>
          <w:rFonts w:ascii="Corbel" w:hAnsi="Corbel"/>
          <w:color w:val="1F497D"/>
          <w:lang w:eastAsia="nl-NL"/>
        </w:rPr>
      </w:pPr>
    </w:p>
    <w:p w:rsidR="005E72D7" w:rsidRPr="004C4A06" w:rsidRDefault="005E72D7" w:rsidP="005E72D7">
      <w:pPr>
        <w:rPr>
          <w:rFonts w:ascii="Corbel" w:hAnsi="Corbel" w:cs="Arial"/>
          <w:lang w:val="nl-BE"/>
        </w:rPr>
      </w:pPr>
      <w:r w:rsidRPr="004C4A06">
        <w:rPr>
          <w:rFonts w:ascii="Corbel" w:hAnsi="Corbel" w:cs="Arial"/>
          <w:lang w:val="nl-BE"/>
        </w:rPr>
        <w:t>Je drukt je agenda af (ook indien aanpassingen gebeuren in de loop van de stageweek) en deze wordt in de stagemap achteraan in de klas gelegd zodat de mentor(en) en docenten de agenda kunnen raadplegen.</w:t>
      </w:r>
    </w:p>
    <w:p w:rsidR="005E72D7" w:rsidRPr="004C4A06" w:rsidRDefault="005E72D7" w:rsidP="005E72D7">
      <w:pPr>
        <w:rPr>
          <w:rFonts w:ascii="Corbel" w:hAnsi="Corbel" w:cs="Arial"/>
          <w:lang w:val="nl-BE"/>
        </w:rPr>
      </w:pPr>
      <w:r w:rsidRPr="004C4A06">
        <w:rPr>
          <w:rFonts w:ascii="Corbel" w:hAnsi="Corbel" w:cs="Arial"/>
          <w:lang w:val="nl-BE"/>
        </w:rPr>
        <w:t>De handleiding om jouw agenda op te ma</w:t>
      </w:r>
      <w:r>
        <w:rPr>
          <w:rFonts w:ascii="Corbel" w:hAnsi="Corbel" w:cs="Arial"/>
          <w:lang w:val="nl-BE"/>
        </w:rPr>
        <w:t>ken vind je op de website van ‘S</w:t>
      </w:r>
      <w:r w:rsidRPr="004C4A06">
        <w:rPr>
          <w:rFonts w:ascii="Corbel" w:hAnsi="Corbel" w:cs="Arial"/>
          <w:lang w:val="nl-BE"/>
        </w:rPr>
        <w:t>coodle’.</w:t>
      </w:r>
    </w:p>
    <w:p w:rsidR="005E72D7" w:rsidRPr="004C4A06" w:rsidRDefault="00CD741E" w:rsidP="005E72D7">
      <w:pPr>
        <w:rPr>
          <w:rFonts w:ascii="Corbel" w:hAnsi="Corbel"/>
        </w:rPr>
      </w:pPr>
      <w:hyperlink r:id="rId8" w:history="1">
        <w:r w:rsidR="005E72D7" w:rsidRPr="004C4A06">
          <w:rPr>
            <w:rFonts w:ascii="Corbel" w:hAnsi="Corbel"/>
            <w:color w:val="0000FF"/>
            <w:u w:val="single"/>
          </w:rPr>
          <w:t>https://helpdesk.plantyn.com/hc/nl/articles/360001065797-Hoe-ga-ik-van-start-met-de-Scoodle-agenda-</w:t>
        </w:r>
      </w:hyperlink>
    </w:p>
    <w:p w:rsidR="005E72D7" w:rsidRPr="004C4A06" w:rsidRDefault="005E72D7" w:rsidP="005E72D7">
      <w:pPr>
        <w:rPr>
          <w:rFonts w:ascii="Corbel" w:hAnsi="Corbel"/>
          <w:lang w:val="nl-BE"/>
        </w:rPr>
      </w:pPr>
    </w:p>
    <w:p w:rsidR="005E72D7" w:rsidRPr="004C4A06" w:rsidRDefault="005E72D7" w:rsidP="005E72D7">
      <w:pPr>
        <w:rPr>
          <w:rFonts w:ascii="Corbel" w:hAnsi="Corbel" w:cs="Arial"/>
          <w:lang w:val="nl-BE"/>
        </w:rPr>
      </w:pPr>
    </w:p>
    <w:p w:rsidR="005E72D7" w:rsidRPr="004C4A06" w:rsidRDefault="005E72D7" w:rsidP="005E72D7">
      <w:pPr>
        <w:pStyle w:val="Kop1"/>
        <w:ind w:left="709" w:hanging="709"/>
        <w:rPr>
          <w:rFonts w:ascii="Corbel" w:hAnsi="Corbel"/>
          <w:lang w:val="nl-BE"/>
        </w:rPr>
      </w:pPr>
      <w:r w:rsidRPr="004C4A06">
        <w:rPr>
          <w:rFonts w:ascii="Corbel" w:hAnsi="Corbel"/>
          <w:lang w:val="nl-BE"/>
        </w:rPr>
        <w:t>Agenda maken</w:t>
      </w:r>
    </w:p>
    <w:p w:rsidR="005E72D7" w:rsidRPr="001D43F7" w:rsidRDefault="005E72D7" w:rsidP="005E72D7">
      <w:pPr>
        <w:rPr>
          <w:rFonts w:ascii="Corbel" w:hAnsi="Corbel" w:cs="Arial"/>
          <w:lang w:val="nl-BE"/>
        </w:rPr>
      </w:pPr>
      <w:r w:rsidRPr="001D43F7">
        <w:rPr>
          <w:rFonts w:ascii="Corbel" w:hAnsi="Corbel" w:cs="Arial"/>
          <w:lang w:val="nl-BE"/>
        </w:rPr>
        <w:t>Via het</w:t>
      </w:r>
      <w:r w:rsidRPr="001D43F7">
        <w:rPr>
          <w:rFonts w:ascii="Corbel" w:hAnsi="Corbel"/>
        </w:rPr>
        <w:t xml:space="preserve"> AcademicSoftware platform (BYOD)</w:t>
      </w:r>
      <w:r>
        <w:rPr>
          <w:rFonts w:ascii="Corbel" w:hAnsi="Corbel"/>
        </w:rPr>
        <w:t xml:space="preserve"> van de hogeschool kan je de App van S</w:t>
      </w:r>
      <w:r w:rsidRPr="001D43F7">
        <w:rPr>
          <w:rFonts w:ascii="Corbel" w:hAnsi="Corbel"/>
        </w:rPr>
        <w:t>coodle terugvinden.</w:t>
      </w:r>
    </w:p>
    <w:p w:rsidR="005E72D7" w:rsidRPr="004C4A06" w:rsidRDefault="0027676D" w:rsidP="005E72D7">
      <w:pPr>
        <w:rPr>
          <w:rFonts w:ascii="Corbel" w:hAnsi="Corbel" w:cs="Arial"/>
          <w:lang w:val="nl-BE"/>
        </w:rPr>
      </w:pPr>
      <w:r>
        <w:rPr>
          <w:rFonts w:ascii="Corbel" w:hAnsi="Corbel" w:cs="Arial"/>
          <w:lang w:val="nl-BE"/>
        </w:rPr>
        <w:t>Je kan met je inloggegevens van de hogeschool op het systeem inloggen.</w:t>
      </w:r>
      <w:bookmarkStart w:id="0" w:name="_GoBack"/>
      <w:bookmarkEnd w:id="0"/>
    </w:p>
    <w:p w:rsidR="005E72D7" w:rsidRPr="004C4A06" w:rsidRDefault="005E72D7" w:rsidP="005E72D7">
      <w:pPr>
        <w:rPr>
          <w:rFonts w:ascii="Corbel" w:hAnsi="Corbel" w:cs="Arial"/>
          <w:lang w:val="nl-BE"/>
        </w:rPr>
      </w:pPr>
      <w:r w:rsidRPr="004C4A06">
        <w:rPr>
          <w:rFonts w:ascii="Corbel" w:hAnsi="Corbel" w:cs="Arial"/>
          <w:lang w:val="nl-BE"/>
        </w:rPr>
        <w:t xml:space="preserve"> Start steeds vanuit jouw lessenrooster om jouw agenda op te maken.</w:t>
      </w:r>
    </w:p>
    <w:p w:rsidR="005E72D7" w:rsidRPr="004C4A06" w:rsidRDefault="005E72D7" w:rsidP="005E72D7">
      <w:pPr>
        <w:rPr>
          <w:rFonts w:ascii="Corbel" w:hAnsi="Corbel" w:cs="Arial"/>
          <w:lang w:val="nl-BE"/>
        </w:rPr>
      </w:pPr>
      <w:r>
        <w:rPr>
          <w:rFonts w:ascii="Corbel" w:hAnsi="Corbel" w:cs="Arial"/>
          <w:lang w:val="nl-BE"/>
        </w:rPr>
        <w:t>Bewaar tijdens het werken in S</w:t>
      </w:r>
      <w:r w:rsidRPr="004C4A06">
        <w:rPr>
          <w:rFonts w:ascii="Corbel" w:hAnsi="Corbel" w:cs="Arial"/>
          <w:lang w:val="nl-BE"/>
        </w:rPr>
        <w:t>coodle regelmatig een versie van jouw agenda zodat je het geleverde werk niet per ongeluk zou kunnen kwijtraken.</w:t>
      </w:r>
    </w:p>
    <w:p w:rsidR="005E72D7" w:rsidRPr="004C4A06" w:rsidRDefault="005E72D7" w:rsidP="005E72D7">
      <w:pPr>
        <w:rPr>
          <w:rFonts w:ascii="Corbel" w:hAnsi="Corbel" w:cs="Arial"/>
          <w:lang w:val="nl-BE"/>
        </w:rPr>
      </w:pPr>
      <w:r w:rsidRPr="004C4A06">
        <w:rPr>
          <w:rFonts w:ascii="Corbel" w:hAnsi="Corbel" w:cs="Arial"/>
          <w:lang w:val="nl-BE"/>
        </w:rPr>
        <w:t>Je agenda moet per week worden afgedrukt anders verschijnt de datum van de stagedag niet op het document.</w:t>
      </w:r>
    </w:p>
    <w:p w:rsidR="005E72D7" w:rsidRPr="004C4A06" w:rsidRDefault="005E72D7" w:rsidP="005E72D7">
      <w:pPr>
        <w:rPr>
          <w:rFonts w:ascii="Corbel" w:hAnsi="Corbel" w:cs="Arial"/>
          <w:lang w:val="nl-BE"/>
        </w:rPr>
      </w:pPr>
    </w:p>
    <w:p w:rsidR="005E72D7" w:rsidRPr="004C4A06" w:rsidRDefault="005E72D7" w:rsidP="005E72D7">
      <w:pPr>
        <w:pStyle w:val="Kop1"/>
        <w:ind w:left="709" w:hanging="709"/>
        <w:rPr>
          <w:rFonts w:ascii="Corbel" w:hAnsi="Corbel"/>
          <w:lang w:val="nl-BE"/>
        </w:rPr>
      </w:pPr>
      <w:r w:rsidRPr="004C4A06">
        <w:rPr>
          <w:rFonts w:ascii="Corbel" w:hAnsi="Corbel"/>
          <w:lang w:val="nl-BE"/>
        </w:rPr>
        <w:t xml:space="preserve">Stagemap  </w:t>
      </w:r>
    </w:p>
    <w:p w:rsidR="005E72D7" w:rsidRPr="004C4A06" w:rsidRDefault="005E72D7" w:rsidP="005E72D7">
      <w:pPr>
        <w:rPr>
          <w:rFonts w:ascii="Corbel" w:hAnsi="Corbel" w:cs="Arial"/>
          <w:lang w:val="nl-BE"/>
        </w:rPr>
      </w:pPr>
      <w:r w:rsidRPr="004C4A06">
        <w:rPr>
          <w:rFonts w:ascii="Corbel" w:hAnsi="Corbel" w:cs="Arial"/>
          <w:u w:val="single"/>
          <w:lang w:val="nl-BE"/>
        </w:rPr>
        <w:t>Je voorziet stagemap met volgende documenten</w:t>
      </w:r>
      <w:r w:rsidRPr="004C4A06">
        <w:rPr>
          <w:rFonts w:ascii="Corbel" w:hAnsi="Corbel" w:cs="Arial"/>
          <w:lang w:val="nl-BE"/>
        </w:rPr>
        <w:t>:</w:t>
      </w:r>
    </w:p>
    <w:p w:rsidR="005E72D7" w:rsidRPr="004C4A06" w:rsidRDefault="005E72D7" w:rsidP="005E72D7">
      <w:pPr>
        <w:pStyle w:val="Lijstalinea"/>
        <w:numPr>
          <w:ilvl w:val="0"/>
          <w:numId w:val="12"/>
        </w:numPr>
        <w:spacing w:after="0" w:line="240" w:lineRule="auto"/>
        <w:rPr>
          <w:rFonts w:ascii="Corbel" w:hAnsi="Corbel" w:cs="Arial"/>
          <w:sz w:val="20"/>
          <w:szCs w:val="20"/>
        </w:rPr>
      </w:pPr>
      <w:r w:rsidRPr="004C4A06">
        <w:rPr>
          <w:rFonts w:ascii="Corbel" w:hAnsi="Corbel" w:cs="Arial"/>
          <w:sz w:val="20"/>
          <w:szCs w:val="20"/>
        </w:rPr>
        <w:t>Voorblad met alle identificatiegegevens: klas, hogeschool, stageschool, praktijkklas, mentor, pedagoog en academiejaar)</w:t>
      </w:r>
    </w:p>
    <w:p w:rsidR="005E72D7" w:rsidRPr="004C4A06" w:rsidRDefault="00E76F3C" w:rsidP="005E72D7">
      <w:pPr>
        <w:pStyle w:val="Lijstalinea"/>
        <w:numPr>
          <w:ilvl w:val="0"/>
          <w:numId w:val="12"/>
        </w:numPr>
        <w:spacing w:after="0" w:line="240" w:lineRule="auto"/>
        <w:rPr>
          <w:rFonts w:ascii="Corbel" w:hAnsi="Corbel" w:cs="Arial"/>
          <w:sz w:val="20"/>
          <w:szCs w:val="20"/>
        </w:rPr>
      </w:pPr>
      <w:r>
        <w:rPr>
          <w:rFonts w:ascii="Corbel" w:hAnsi="Corbel" w:cs="Arial"/>
          <w:sz w:val="20"/>
          <w:szCs w:val="20"/>
        </w:rPr>
        <w:t>Print MC</w:t>
      </w:r>
    </w:p>
    <w:p w:rsidR="005E72D7" w:rsidRPr="004C4A06" w:rsidRDefault="00E76F3C" w:rsidP="005E72D7">
      <w:pPr>
        <w:pStyle w:val="Lijstalinea"/>
        <w:numPr>
          <w:ilvl w:val="0"/>
          <w:numId w:val="12"/>
        </w:numPr>
        <w:spacing w:after="0" w:line="240" w:lineRule="auto"/>
        <w:rPr>
          <w:rFonts w:ascii="Corbel" w:hAnsi="Corbel" w:cs="Arial"/>
          <w:sz w:val="20"/>
          <w:szCs w:val="20"/>
        </w:rPr>
      </w:pPr>
      <w:r>
        <w:rPr>
          <w:rFonts w:ascii="Corbel" w:hAnsi="Corbel" w:cs="Arial"/>
          <w:sz w:val="20"/>
          <w:szCs w:val="20"/>
        </w:rPr>
        <w:t>Getekende s</w:t>
      </w:r>
      <w:r w:rsidR="005E72D7" w:rsidRPr="004C4A06">
        <w:rPr>
          <w:rFonts w:ascii="Corbel" w:hAnsi="Corbel" w:cs="Arial"/>
          <w:sz w:val="20"/>
          <w:szCs w:val="20"/>
        </w:rPr>
        <w:t>tageovereenkomst</w:t>
      </w:r>
    </w:p>
    <w:p w:rsidR="005E72D7" w:rsidRPr="004C4A06" w:rsidRDefault="005E72D7" w:rsidP="005E72D7">
      <w:pPr>
        <w:pStyle w:val="Lijstalinea"/>
        <w:numPr>
          <w:ilvl w:val="0"/>
          <w:numId w:val="12"/>
        </w:numPr>
        <w:spacing w:after="0" w:line="240" w:lineRule="auto"/>
        <w:rPr>
          <w:rFonts w:ascii="Corbel" w:hAnsi="Corbel" w:cs="Arial"/>
          <w:sz w:val="20"/>
          <w:szCs w:val="20"/>
        </w:rPr>
      </w:pPr>
      <w:r w:rsidRPr="004C4A06">
        <w:rPr>
          <w:rFonts w:ascii="Corbel" w:hAnsi="Corbel" w:cs="Arial"/>
          <w:sz w:val="20"/>
          <w:szCs w:val="20"/>
        </w:rPr>
        <w:t>Ingevuld lessenrooster</w:t>
      </w:r>
      <w:r>
        <w:rPr>
          <w:rFonts w:ascii="Corbel" w:hAnsi="Corbel" w:cs="Arial"/>
          <w:sz w:val="20"/>
          <w:szCs w:val="20"/>
        </w:rPr>
        <w:t xml:space="preserve"> van de stageweek opgemaakt in S</w:t>
      </w:r>
      <w:r w:rsidRPr="004C4A06">
        <w:rPr>
          <w:rFonts w:ascii="Corbel" w:hAnsi="Corbel" w:cs="Arial"/>
          <w:sz w:val="20"/>
          <w:szCs w:val="20"/>
        </w:rPr>
        <w:t xml:space="preserve">coodle. Schrijf steeds je naam bij het eerste lesuur op maandag (je kan op geen andere plaats je naam plaatsen).  In de bestandsnaam van het document komt je naam ook voor zodat duidelijk is voor docenten van wie het lessenrooster is. </w:t>
      </w:r>
    </w:p>
    <w:p w:rsidR="005E72D7" w:rsidRPr="004C4A06" w:rsidRDefault="005E72D7" w:rsidP="005E72D7">
      <w:pPr>
        <w:pStyle w:val="Lijstalinea"/>
        <w:numPr>
          <w:ilvl w:val="0"/>
          <w:numId w:val="12"/>
        </w:numPr>
        <w:spacing w:after="0" w:line="240" w:lineRule="auto"/>
        <w:rPr>
          <w:rFonts w:ascii="Corbel" w:hAnsi="Corbel" w:cs="Arial"/>
          <w:sz w:val="20"/>
          <w:szCs w:val="20"/>
        </w:rPr>
      </w:pPr>
      <w:r w:rsidRPr="004C4A06">
        <w:rPr>
          <w:rFonts w:ascii="Corbel" w:hAnsi="Corbel" w:cs="Arial"/>
          <w:sz w:val="20"/>
          <w:szCs w:val="20"/>
        </w:rPr>
        <w:t xml:space="preserve">Alle bijlagen  in chronologische volgorde (maandag </w:t>
      </w:r>
      <w:r w:rsidRPr="004C4A06">
        <w:rPr>
          <w:rFonts w:ascii="Corbel" w:hAnsi="Corbel" w:cs="Arial"/>
          <w:sz w:val="20"/>
          <w:szCs w:val="20"/>
        </w:rPr>
        <w:sym w:font="Wingdings" w:char="F0E0"/>
      </w:r>
      <w:r w:rsidRPr="004C4A06">
        <w:rPr>
          <w:rFonts w:ascii="Corbel" w:hAnsi="Corbel" w:cs="Arial"/>
          <w:sz w:val="20"/>
          <w:szCs w:val="20"/>
        </w:rPr>
        <w:t xml:space="preserve"> vrijdag): </w:t>
      </w:r>
      <w:r w:rsidRPr="004C4A06">
        <w:rPr>
          <w:rFonts w:ascii="Corbel" w:hAnsi="Corbel" w:cs="Arial"/>
          <w:sz w:val="20"/>
          <w:szCs w:val="20"/>
          <w:u w:val="single"/>
        </w:rPr>
        <w:t xml:space="preserve"> ingevulde werkblaadjes</w:t>
      </w:r>
      <w:r w:rsidRPr="004C4A06">
        <w:rPr>
          <w:rFonts w:ascii="Corbel" w:hAnsi="Corbel" w:cs="Arial"/>
          <w:sz w:val="20"/>
          <w:szCs w:val="20"/>
        </w:rPr>
        <w:t xml:space="preserve">, </w:t>
      </w:r>
      <w:r w:rsidRPr="004C4A06">
        <w:rPr>
          <w:rFonts w:ascii="Corbel" w:hAnsi="Corbel" w:cs="Arial"/>
          <w:sz w:val="20"/>
          <w:szCs w:val="20"/>
          <w:u w:val="single"/>
        </w:rPr>
        <w:t>bordschema’s, reflecties,</w:t>
      </w:r>
      <w:r w:rsidRPr="004C4A06">
        <w:rPr>
          <w:rFonts w:ascii="Corbel" w:hAnsi="Corbel" w:cs="Arial"/>
          <w:sz w:val="20"/>
          <w:szCs w:val="20"/>
        </w:rPr>
        <w:t xml:space="preserve">  huistaken, prenten.</w:t>
      </w:r>
    </w:p>
    <w:p w:rsidR="005E72D7" w:rsidRPr="004C4A06" w:rsidRDefault="005E72D7" w:rsidP="005E72D7">
      <w:pPr>
        <w:pStyle w:val="Lijstalinea"/>
        <w:numPr>
          <w:ilvl w:val="0"/>
          <w:numId w:val="12"/>
        </w:numPr>
        <w:spacing w:after="0" w:line="240" w:lineRule="auto"/>
        <w:rPr>
          <w:rFonts w:ascii="Corbel" w:hAnsi="Corbel" w:cs="Arial"/>
          <w:sz w:val="20"/>
          <w:szCs w:val="20"/>
        </w:rPr>
      </w:pPr>
      <w:r w:rsidRPr="004C4A06">
        <w:rPr>
          <w:rFonts w:ascii="Corbel" w:hAnsi="Corbel" w:cs="Arial"/>
          <w:sz w:val="20"/>
          <w:szCs w:val="20"/>
        </w:rPr>
        <w:lastRenderedPageBreak/>
        <w:t>Zorg voor de nodige structuur zodat voor mentoren en docenten duidelijk waar het voorbereidend werk voor de verschillende stagedagen zich bevindt.</w:t>
      </w:r>
    </w:p>
    <w:p w:rsidR="005E72D7" w:rsidRPr="004C4A06" w:rsidRDefault="005E72D7" w:rsidP="005E72D7">
      <w:pPr>
        <w:rPr>
          <w:rFonts w:ascii="Corbel" w:hAnsi="Corbel" w:cs="Arial"/>
          <w:lang w:val="nl-BE"/>
        </w:rPr>
      </w:pPr>
    </w:p>
    <w:p w:rsidR="005E72D7" w:rsidRPr="004C4A06" w:rsidRDefault="005E72D7" w:rsidP="005E72D7">
      <w:pPr>
        <w:rPr>
          <w:rFonts w:ascii="Corbel" w:hAnsi="Corbel"/>
          <w:u w:val="single"/>
          <w:lang w:val="nl-BE"/>
        </w:rPr>
      </w:pPr>
    </w:p>
    <w:p w:rsidR="005E72D7" w:rsidRPr="004C4A06" w:rsidRDefault="005E72D7" w:rsidP="005E72D7">
      <w:pPr>
        <w:rPr>
          <w:rFonts w:ascii="Corbel" w:hAnsi="Corbel"/>
          <w:lang w:val="nl-BE"/>
        </w:rPr>
      </w:pPr>
      <w:r w:rsidRPr="004C4A06">
        <w:rPr>
          <w:rFonts w:ascii="Corbel" w:hAnsi="Corbel"/>
          <w:b/>
          <w:lang w:val="nl-BE"/>
        </w:rPr>
        <w:t>LINK</w:t>
      </w:r>
    </w:p>
    <w:p w:rsidR="005E72D7" w:rsidRPr="004C4A06" w:rsidRDefault="00E76F3C" w:rsidP="005E72D7">
      <w:pPr>
        <w:rPr>
          <w:rFonts w:ascii="Corbel" w:hAnsi="Corbel"/>
          <w:u w:val="single"/>
          <w:lang w:val="nl-BE"/>
        </w:rPr>
      </w:pPr>
      <w:r>
        <w:rPr>
          <w:rFonts w:ascii="Corbel" w:hAnsi="Corbel"/>
          <w:u w:val="single"/>
          <w:lang w:val="nl-BE"/>
        </w:rPr>
        <w:t>Je post alle documenten van je stageverloop in LINK</w:t>
      </w:r>
    </w:p>
    <w:p w:rsidR="005E72D7" w:rsidRPr="004C4A06" w:rsidRDefault="005E72D7" w:rsidP="005E72D7">
      <w:pPr>
        <w:pStyle w:val="Lijstalinea"/>
        <w:spacing w:after="0" w:line="240" w:lineRule="auto"/>
        <w:ind w:left="1428"/>
        <w:rPr>
          <w:rFonts w:ascii="Corbel" w:hAnsi="Corbel"/>
          <w:sz w:val="20"/>
          <w:szCs w:val="20"/>
        </w:rPr>
      </w:pPr>
    </w:p>
    <w:p w:rsidR="005E72D7" w:rsidRPr="004C4A06" w:rsidRDefault="005E72D7" w:rsidP="005E72D7">
      <w:pPr>
        <w:pStyle w:val="Kop1"/>
        <w:ind w:left="709" w:hanging="709"/>
        <w:rPr>
          <w:rFonts w:ascii="Corbel" w:hAnsi="Corbel"/>
          <w:sz w:val="36"/>
          <w:szCs w:val="36"/>
          <w:lang w:val="nl-BE"/>
        </w:rPr>
      </w:pPr>
      <w:r w:rsidRPr="004C4A06">
        <w:rPr>
          <w:rFonts w:ascii="Corbel" w:hAnsi="Corbel"/>
          <w:sz w:val="36"/>
          <w:szCs w:val="36"/>
          <w:lang w:val="nl-BE"/>
        </w:rPr>
        <w:t>!!!!</w:t>
      </w:r>
    </w:p>
    <w:p w:rsidR="005E72D7" w:rsidRPr="004C4A06" w:rsidRDefault="005E72D7" w:rsidP="005E72D7">
      <w:pPr>
        <w:rPr>
          <w:rFonts w:ascii="Corbel" w:hAnsi="Corbel" w:cs="Arial"/>
          <w:lang w:val="nl-BE"/>
        </w:rPr>
      </w:pPr>
      <w:r w:rsidRPr="004C4A06">
        <w:rPr>
          <w:rFonts w:ascii="Corbel" w:hAnsi="Corbel" w:cs="Arial"/>
          <w:lang w:val="nl-BE"/>
        </w:rPr>
        <w:t>Reflecties na het geven van de lessen zitten in de stagemap. Deze kan je  in je agenda noteren of in een apart schriftje bijhouden.</w:t>
      </w:r>
    </w:p>
    <w:p w:rsidR="005E72D7" w:rsidRPr="004C4A06" w:rsidRDefault="005E72D7" w:rsidP="005E72D7">
      <w:pPr>
        <w:rPr>
          <w:rFonts w:ascii="Corbel" w:hAnsi="Corbel" w:cs="Arial"/>
          <w:lang w:val="nl-BE"/>
        </w:rPr>
      </w:pPr>
      <w:r w:rsidRPr="004C4A06">
        <w:rPr>
          <w:rFonts w:ascii="Corbel" w:hAnsi="Corbel" w:cs="Arial"/>
          <w:lang w:val="nl-BE"/>
        </w:rPr>
        <w:t>In de agenda beschrijf je in de laatste fase van elke les de di</w:t>
      </w:r>
      <w:r>
        <w:rPr>
          <w:rFonts w:ascii="Corbel" w:hAnsi="Corbel" w:cs="Arial"/>
          <w:lang w:val="nl-BE"/>
        </w:rPr>
        <w:t xml:space="preserve">fferentiatiemogelijkheden die </w:t>
      </w:r>
      <w:r w:rsidRPr="004C4A06">
        <w:rPr>
          <w:rFonts w:ascii="Corbel" w:hAnsi="Corbel" w:cs="Arial"/>
          <w:lang w:val="nl-BE"/>
        </w:rPr>
        <w:t xml:space="preserve"> je</w:t>
      </w:r>
      <w:r>
        <w:rPr>
          <w:rFonts w:ascii="Corbel" w:hAnsi="Corbel" w:cs="Arial"/>
          <w:lang w:val="nl-BE"/>
        </w:rPr>
        <w:t xml:space="preserve"> in</w:t>
      </w:r>
      <w:r w:rsidRPr="004C4A06">
        <w:rPr>
          <w:rFonts w:ascii="Corbel" w:hAnsi="Corbel" w:cs="Arial"/>
          <w:lang w:val="nl-BE"/>
        </w:rPr>
        <w:t xml:space="preserve"> die les aanbiedt.</w:t>
      </w:r>
    </w:p>
    <w:p w:rsidR="005E72D7" w:rsidRPr="004C4A06" w:rsidRDefault="005E72D7" w:rsidP="005E72D7">
      <w:pPr>
        <w:rPr>
          <w:rFonts w:ascii="Corbel" w:hAnsi="Corbel" w:cs="Arial"/>
          <w:b/>
          <w:sz w:val="36"/>
          <w:szCs w:val="36"/>
          <w:lang w:val="nl-BE"/>
        </w:rPr>
      </w:pPr>
    </w:p>
    <w:p w:rsidR="005E72D7" w:rsidRPr="004C4A06" w:rsidRDefault="005E72D7" w:rsidP="005E72D7">
      <w:pPr>
        <w:rPr>
          <w:rFonts w:ascii="Corbel" w:hAnsi="Corbel" w:cs="Arial"/>
          <w:b/>
          <w:sz w:val="36"/>
          <w:szCs w:val="36"/>
          <w:lang w:val="nl-BE"/>
        </w:rPr>
      </w:pPr>
      <w:r>
        <w:rPr>
          <w:rFonts w:ascii="Corbel" w:hAnsi="Corbel" w:cs="Arial"/>
          <w:b/>
          <w:sz w:val="36"/>
          <w:szCs w:val="36"/>
          <w:lang w:val="nl-BE"/>
        </w:rPr>
        <w:t>Verschillende rubrieken in S</w:t>
      </w:r>
      <w:r w:rsidRPr="004C4A06">
        <w:rPr>
          <w:rFonts w:ascii="Corbel" w:hAnsi="Corbel" w:cs="Arial"/>
          <w:b/>
          <w:sz w:val="36"/>
          <w:szCs w:val="36"/>
          <w:lang w:val="nl-BE"/>
        </w:rPr>
        <w:t>coodle:</w:t>
      </w:r>
    </w:p>
    <w:p w:rsidR="005E72D7" w:rsidRPr="004C4A06" w:rsidRDefault="005E72D7" w:rsidP="005E72D7">
      <w:pPr>
        <w:rPr>
          <w:rFonts w:ascii="Corbel" w:hAnsi="Corbel" w:cs="Arial"/>
          <w:b/>
          <w:sz w:val="24"/>
          <w:lang w:val="nl-BE"/>
        </w:rPr>
      </w:pPr>
    </w:p>
    <w:p w:rsidR="005E72D7" w:rsidRPr="004C4A06" w:rsidRDefault="005E72D7" w:rsidP="005E72D7">
      <w:pPr>
        <w:rPr>
          <w:rFonts w:ascii="Corbel" w:hAnsi="Corbel" w:cs="Arial"/>
          <w:lang w:val="nl-BE"/>
        </w:rPr>
      </w:pPr>
      <w:r w:rsidRPr="004C4A06">
        <w:rPr>
          <w:rFonts w:ascii="Corbel" w:hAnsi="Corbel" w:cs="Arial"/>
          <w:lang w:val="nl-BE"/>
        </w:rPr>
        <w:t>Vul de gegevens van je stageschool en stageklas in.</w:t>
      </w:r>
    </w:p>
    <w:p w:rsidR="005E72D7" w:rsidRPr="004C4A06" w:rsidRDefault="005E72D7" w:rsidP="005E72D7">
      <w:pPr>
        <w:rPr>
          <w:rFonts w:ascii="Corbel" w:hAnsi="Corbel" w:cs="Arial"/>
          <w:lang w:val="nl-BE"/>
        </w:rPr>
      </w:pPr>
      <w:r w:rsidRPr="004C4A06">
        <w:rPr>
          <w:rFonts w:ascii="Corbel" w:hAnsi="Corbel" w:cs="Arial"/>
          <w:lang w:val="nl-BE"/>
        </w:rPr>
        <w:t>Pas de uurregeling aan in het lessenrooster.</w:t>
      </w:r>
    </w:p>
    <w:p w:rsidR="005E72D7" w:rsidRPr="004C4A06" w:rsidRDefault="005E72D7" w:rsidP="005E72D7">
      <w:pPr>
        <w:rPr>
          <w:rFonts w:ascii="Corbel" w:hAnsi="Corbel" w:cs="Arial"/>
          <w:lang w:val="nl-BE"/>
        </w:rPr>
      </w:pPr>
      <w:r w:rsidRPr="004C4A06">
        <w:rPr>
          <w:rFonts w:ascii="Corbel" w:hAnsi="Corbel" w:cs="Arial"/>
          <w:lang w:val="nl-BE"/>
        </w:rPr>
        <w:t>Vul je lessenrooster in: leergebied + lesonderwerp (</w:t>
      </w:r>
      <w:r w:rsidRPr="004C4A06">
        <w:rPr>
          <w:rFonts w:ascii="Corbel" w:hAnsi="Corbel" w:cs="Arial"/>
          <w:b/>
          <w:lang w:val="nl-BE"/>
        </w:rPr>
        <w:t>nauwkeurige</w:t>
      </w:r>
      <w:r w:rsidRPr="004C4A06">
        <w:rPr>
          <w:rFonts w:ascii="Corbel" w:hAnsi="Corbel" w:cs="Arial"/>
          <w:lang w:val="nl-BE"/>
        </w:rPr>
        <w:t xml:space="preserve"> omschrijving).</w:t>
      </w:r>
    </w:p>
    <w:p w:rsidR="005E72D7" w:rsidRPr="004C4A06" w:rsidRDefault="005E72D7" w:rsidP="005E72D7">
      <w:pPr>
        <w:rPr>
          <w:rFonts w:ascii="Corbel" w:hAnsi="Corbel" w:cs="Arial"/>
          <w:lang w:val="nl-BE"/>
        </w:rPr>
      </w:pPr>
      <w:r w:rsidRPr="004C4A06">
        <w:rPr>
          <w:rFonts w:ascii="Corbel" w:hAnsi="Corbel" w:cs="Arial"/>
          <w:lang w:val="nl-BE"/>
        </w:rPr>
        <w:t>Klik in je lessenrooster op het leergebied en het lesonderwerp om de agenda verder aan te vullen.</w:t>
      </w:r>
    </w:p>
    <w:p w:rsidR="005E72D7" w:rsidRPr="004C4A06" w:rsidRDefault="005E72D7" w:rsidP="005E72D7">
      <w:pPr>
        <w:rPr>
          <w:rFonts w:ascii="Corbel" w:hAnsi="Corbel" w:cs="Arial"/>
          <w:sz w:val="18"/>
          <w:szCs w:val="18"/>
          <w:lang w:val="nl-BE"/>
        </w:rPr>
      </w:pPr>
    </w:p>
    <w:p w:rsidR="005E72D7" w:rsidRPr="004C4A06" w:rsidRDefault="005E72D7" w:rsidP="005E72D7">
      <w:pPr>
        <w:rPr>
          <w:rFonts w:ascii="Corbel" w:hAnsi="Corbel" w:cs="Arial"/>
          <w:b/>
          <w:u w:val="single"/>
          <w:lang w:val="nl-BE"/>
        </w:rPr>
      </w:pPr>
      <w:r w:rsidRPr="004C4A06">
        <w:rPr>
          <w:rFonts w:ascii="Corbel" w:hAnsi="Corbel" w:cs="Arial"/>
          <w:b/>
          <w:u w:val="single"/>
          <w:lang w:val="nl-BE"/>
        </w:rPr>
        <w:t>Rubriek: leerlijnen: vorige les, deze les, volgende les</w:t>
      </w:r>
    </w:p>
    <w:p w:rsidR="005E72D7" w:rsidRPr="004C4A06" w:rsidRDefault="005E72D7" w:rsidP="005E72D7">
      <w:pPr>
        <w:rPr>
          <w:rFonts w:ascii="Corbel" w:hAnsi="Corbel" w:cs="Arial"/>
          <w:b/>
          <w:sz w:val="18"/>
          <w:szCs w:val="18"/>
          <w:u w:val="single"/>
          <w:lang w:val="nl-BE"/>
        </w:rPr>
      </w:pPr>
    </w:p>
    <w:p w:rsidR="005E72D7" w:rsidRPr="004C4A06" w:rsidRDefault="005E72D7" w:rsidP="005E72D7">
      <w:pPr>
        <w:rPr>
          <w:rFonts w:ascii="Corbel" w:hAnsi="Corbel" w:cs="Arial"/>
          <w:lang w:val="nl-BE"/>
        </w:rPr>
      </w:pPr>
      <w:r w:rsidRPr="004C4A06">
        <w:rPr>
          <w:rFonts w:ascii="Corbel" w:hAnsi="Corbel" w:cs="Arial"/>
          <w:lang w:val="nl-BE"/>
        </w:rPr>
        <w:t>Vul deze rubrieken zo nauwkeurig mogelijk in, indien van toepassing.</w:t>
      </w:r>
    </w:p>
    <w:p w:rsidR="005E72D7" w:rsidRPr="004C4A06" w:rsidRDefault="005E72D7" w:rsidP="005E72D7">
      <w:pPr>
        <w:rPr>
          <w:rFonts w:ascii="Corbel" w:hAnsi="Corbel" w:cs="Arial"/>
          <w:lang w:val="nl-BE"/>
        </w:rPr>
      </w:pPr>
      <w:r w:rsidRPr="004C4A06">
        <w:rPr>
          <w:rFonts w:ascii="Corbel" w:hAnsi="Corbel" w:cs="Arial"/>
          <w:lang w:val="nl-BE"/>
        </w:rPr>
        <w:t>Het is noodzakelijk om je te informeren over de leerinhoud die verworven werd door de leerlingen voor je aan de huidige les begint. Weten welke leerinhoud volgt op de leerinhoud van de huidige les, helpt je om leerlingen gerichter te begeleiden.</w:t>
      </w:r>
    </w:p>
    <w:p w:rsidR="005E72D7" w:rsidRPr="004C4A06" w:rsidRDefault="005E72D7" w:rsidP="005E72D7">
      <w:pPr>
        <w:rPr>
          <w:rFonts w:ascii="Corbel" w:hAnsi="Corbel" w:cs="Arial"/>
          <w:sz w:val="18"/>
          <w:szCs w:val="18"/>
          <w:lang w:val="nl-BE"/>
        </w:rPr>
      </w:pPr>
    </w:p>
    <w:p w:rsidR="005E72D7" w:rsidRPr="004C4A06" w:rsidRDefault="005E72D7" w:rsidP="005E72D7">
      <w:pPr>
        <w:rPr>
          <w:rFonts w:ascii="Corbel" w:hAnsi="Corbel" w:cs="Arial"/>
          <w:b/>
          <w:u w:val="single"/>
          <w:lang w:val="nl-BE"/>
        </w:rPr>
      </w:pPr>
      <w:r w:rsidRPr="004C4A06">
        <w:rPr>
          <w:rFonts w:ascii="Corbel" w:hAnsi="Corbel" w:cs="Arial"/>
          <w:b/>
          <w:u w:val="single"/>
          <w:lang w:val="nl-BE"/>
        </w:rPr>
        <w:t>Lesdoelstellingen:</w:t>
      </w:r>
    </w:p>
    <w:p w:rsidR="005E72D7" w:rsidRPr="004C4A06" w:rsidRDefault="005E72D7" w:rsidP="005E72D7">
      <w:pPr>
        <w:rPr>
          <w:rFonts w:ascii="Corbel" w:hAnsi="Corbel" w:cs="Arial"/>
          <w:b/>
          <w:sz w:val="18"/>
          <w:szCs w:val="18"/>
          <w:u w:val="single"/>
          <w:lang w:val="nl-BE"/>
        </w:rPr>
      </w:pPr>
    </w:p>
    <w:p w:rsidR="005E72D7" w:rsidRPr="004C4A06" w:rsidRDefault="005E72D7" w:rsidP="005E72D7">
      <w:pPr>
        <w:rPr>
          <w:rFonts w:ascii="Corbel" w:hAnsi="Corbel" w:cs="Arial"/>
          <w:lang w:val="nl-BE"/>
        </w:rPr>
      </w:pPr>
      <w:r w:rsidRPr="004C4A06">
        <w:rPr>
          <w:rFonts w:ascii="Corbel" w:hAnsi="Corbel" w:cs="Arial"/>
          <w:lang w:val="nl-BE"/>
        </w:rPr>
        <w:t>Hier vermeld je de doelstellingen die je tijdens deze les wil bereiken. In een lesdoelstelling wordt de leerinhoud concreet omschreven en het gedragsniveau van de leerling observeerbaar geformuleerd.</w:t>
      </w:r>
    </w:p>
    <w:p w:rsidR="005E72D7" w:rsidRPr="004C4A06" w:rsidRDefault="005E72D7" w:rsidP="005E72D7">
      <w:pPr>
        <w:rPr>
          <w:rFonts w:ascii="Corbel" w:hAnsi="Corbel" w:cs="Arial"/>
          <w:lang w:val="nl-BE"/>
        </w:rPr>
      </w:pPr>
      <w:r w:rsidRPr="004C4A06">
        <w:rPr>
          <w:rFonts w:ascii="Corbel" w:hAnsi="Corbel" w:cs="Arial"/>
          <w:lang w:val="nl-BE"/>
        </w:rPr>
        <w:t>Dit wil zeggen dat de lesdoelstelling het antwoord biedt op de vraag: wat moeten de leerlingen aan het eind van deze les en/of lesfase kennen/kunnen ?</w:t>
      </w:r>
    </w:p>
    <w:p w:rsidR="005E72D7" w:rsidRPr="004C4A06" w:rsidRDefault="005E72D7" w:rsidP="005E72D7">
      <w:pPr>
        <w:rPr>
          <w:rFonts w:ascii="Corbel" w:hAnsi="Corbel" w:cs="Arial"/>
          <w:lang w:val="nl-BE"/>
        </w:rPr>
      </w:pPr>
      <w:r w:rsidRPr="004C4A06">
        <w:rPr>
          <w:rFonts w:ascii="Corbel" w:hAnsi="Corbel" w:cs="Arial"/>
          <w:lang w:val="nl-BE"/>
        </w:rPr>
        <w:t xml:space="preserve">De lesdoelstellingen worden gerangschikt naargelang de graad van complexiteit voor de leerlingen. </w:t>
      </w:r>
    </w:p>
    <w:p w:rsidR="005E72D7" w:rsidRPr="004C4A06" w:rsidRDefault="005E72D7" w:rsidP="005E72D7">
      <w:pPr>
        <w:rPr>
          <w:rFonts w:ascii="Corbel" w:hAnsi="Corbel" w:cs="Arial"/>
          <w:lang w:val="nl-BE"/>
        </w:rPr>
      </w:pPr>
      <w:r w:rsidRPr="004C4A06">
        <w:rPr>
          <w:rFonts w:ascii="Corbel" w:hAnsi="Corbel" w:cs="Arial"/>
          <w:lang w:val="nl-BE"/>
        </w:rPr>
        <w:t>Door concrete doelen te formuleren kan je leerlingen gerichter begeleiden en kan je tijdens het lesgeven gemakkelijker evalueren of jouw leerlingen de lesdoelstellingen bereikt hebben.</w:t>
      </w:r>
    </w:p>
    <w:p w:rsidR="005E72D7" w:rsidRPr="004C4A06" w:rsidRDefault="005E72D7" w:rsidP="005E72D7">
      <w:pPr>
        <w:rPr>
          <w:rFonts w:ascii="Corbel" w:hAnsi="Corbel" w:cs="Arial"/>
          <w:lang w:val="nl-BE"/>
        </w:rPr>
      </w:pPr>
      <w:r w:rsidRPr="004C4A06">
        <w:rPr>
          <w:rFonts w:ascii="Corbel" w:hAnsi="Corbel" w:cs="Arial"/>
          <w:lang w:val="nl-BE"/>
        </w:rPr>
        <w:t>Differentieer je op inhoudsniveau dan neem je die differentiële doelstellingen ook op.</w:t>
      </w:r>
    </w:p>
    <w:p w:rsidR="005E72D7" w:rsidRPr="004C4A06" w:rsidRDefault="005E72D7" w:rsidP="005E72D7">
      <w:pPr>
        <w:rPr>
          <w:rFonts w:ascii="Corbel" w:hAnsi="Corbel" w:cs="Arial"/>
          <w:lang w:val="nl-BE"/>
        </w:rPr>
      </w:pPr>
      <w:r w:rsidRPr="004C4A06">
        <w:rPr>
          <w:rFonts w:ascii="Corbel" w:hAnsi="Corbel" w:cs="Arial"/>
          <w:lang w:val="nl-BE"/>
        </w:rPr>
        <w:lastRenderedPageBreak/>
        <w:t>Lesdoelstellingen worden steeds afgeleid van de leerplandoelstellingen en de eindtermen.</w:t>
      </w:r>
    </w:p>
    <w:p w:rsidR="005E72D7" w:rsidRPr="004C4A06" w:rsidRDefault="005E72D7" w:rsidP="005E72D7">
      <w:pPr>
        <w:rPr>
          <w:rFonts w:ascii="Corbel" w:hAnsi="Corbel" w:cs="Arial"/>
          <w:sz w:val="18"/>
          <w:szCs w:val="18"/>
          <w:lang w:val="nl-BE"/>
        </w:rPr>
      </w:pPr>
    </w:p>
    <w:p w:rsidR="005E72D7" w:rsidRPr="004C4A06" w:rsidRDefault="005E72D7" w:rsidP="005E72D7">
      <w:pPr>
        <w:rPr>
          <w:rFonts w:ascii="Corbel" w:hAnsi="Corbel" w:cs="Arial"/>
          <w:b/>
          <w:sz w:val="18"/>
          <w:szCs w:val="18"/>
          <w:u w:val="single"/>
          <w:lang w:val="nl-BE"/>
        </w:rPr>
      </w:pPr>
    </w:p>
    <w:p w:rsidR="005E72D7" w:rsidRPr="004C4A06" w:rsidRDefault="005E72D7" w:rsidP="005E72D7">
      <w:pPr>
        <w:rPr>
          <w:rFonts w:ascii="Corbel" w:hAnsi="Corbel" w:cs="Arial"/>
          <w:b/>
          <w:u w:val="single"/>
          <w:lang w:val="nl-BE"/>
        </w:rPr>
      </w:pPr>
      <w:r w:rsidRPr="004C4A06">
        <w:rPr>
          <w:rFonts w:ascii="Corbel" w:hAnsi="Corbel" w:cs="Arial"/>
          <w:b/>
          <w:u w:val="single"/>
          <w:lang w:val="nl-BE"/>
        </w:rPr>
        <w:t>Leerplannen en eindtermen:</w:t>
      </w:r>
    </w:p>
    <w:p w:rsidR="005E72D7" w:rsidRPr="004C4A06" w:rsidRDefault="005E72D7" w:rsidP="005E72D7">
      <w:pPr>
        <w:rPr>
          <w:rFonts w:ascii="Corbel" w:hAnsi="Corbel" w:cs="Arial"/>
          <w:b/>
          <w:sz w:val="18"/>
          <w:szCs w:val="18"/>
          <w:lang w:val="nl-BE"/>
        </w:rPr>
      </w:pPr>
    </w:p>
    <w:p w:rsidR="005E72D7" w:rsidRPr="004C4A06" w:rsidRDefault="005E72D7" w:rsidP="005E72D7">
      <w:pPr>
        <w:rPr>
          <w:rFonts w:ascii="Corbel" w:hAnsi="Corbel" w:cs="Arial"/>
          <w:lang w:val="nl-BE"/>
        </w:rPr>
      </w:pPr>
      <w:r w:rsidRPr="004C4A06">
        <w:rPr>
          <w:rFonts w:ascii="Corbel" w:hAnsi="Corbel" w:cs="Arial"/>
          <w:lang w:val="nl-BE"/>
        </w:rPr>
        <w:t>Leerplandoelen en eindtermen worden voor elke les opgenomen.</w:t>
      </w:r>
    </w:p>
    <w:p w:rsidR="005E72D7" w:rsidRPr="004C4A06" w:rsidRDefault="005E72D7" w:rsidP="005E72D7">
      <w:pPr>
        <w:rPr>
          <w:rFonts w:ascii="Corbel" w:hAnsi="Corbel" w:cs="Arial"/>
          <w:lang w:val="nl-BE"/>
        </w:rPr>
      </w:pPr>
      <w:r w:rsidRPr="004C4A06">
        <w:rPr>
          <w:rFonts w:ascii="Corbel" w:hAnsi="Corbel" w:cs="Arial"/>
          <w:lang w:val="nl-BE"/>
        </w:rPr>
        <w:t>Scoodle geeft je een lijst van de leerplandoelen en de eindtermen die er zijn voor elk leergebied.</w:t>
      </w:r>
    </w:p>
    <w:p w:rsidR="005E72D7" w:rsidRPr="004C4A06" w:rsidRDefault="005E72D7" w:rsidP="005E72D7">
      <w:pPr>
        <w:rPr>
          <w:rFonts w:ascii="Corbel" w:hAnsi="Corbel" w:cs="Arial"/>
          <w:lang w:val="nl-BE"/>
        </w:rPr>
      </w:pPr>
      <w:r w:rsidRPr="004C4A06">
        <w:rPr>
          <w:rFonts w:ascii="Corbel" w:hAnsi="Corbel" w:cs="Arial"/>
          <w:lang w:val="nl-BE"/>
        </w:rPr>
        <w:t xml:space="preserve">Selecteer maximaal </w:t>
      </w:r>
      <w:r w:rsidRPr="004C4A06">
        <w:rPr>
          <w:rFonts w:ascii="Corbel" w:hAnsi="Corbel" w:cs="Arial"/>
          <w:b/>
          <w:lang w:val="nl-BE"/>
        </w:rPr>
        <w:t>twee à drie</w:t>
      </w:r>
      <w:r w:rsidRPr="004C4A06">
        <w:rPr>
          <w:rFonts w:ascii="Corbel" w:hAnsi="Corbel" w:cs="Arial"/>
          <w:lang w:val="nl-BE"/>
        </w:rPr>
        <w:t xml:space="preserve"> leerplandoelstellingen per les. Het is onmogelijk  tijdens één les meerdere leerplandoelen na te streven. Selecteer de meest passende leerplandoelen en bijhorende eindtermen.</w:t>
      </w:r>
    </w:p>
    <w:p w:rsidR="005E72D7" w:rsidRPr="004C4A06" w:rsidRDefault="005E72D7" w:rsidP="005E72D7">
      <w:pPr>
        <w:rPr>
          <w:rFonts w:ascii="Corbel" w:hAnsi="Corbel" w:cs="Arial"/>
          <w:lang w:val="nl-BE"/>
        </w:rPr>
      </w:pPr>
      <w:r w:rsidRPr="004C4A06">
        <w:rPr>
          <w:rFonts w:ascii="Corbel" w:hAnsi="Corbel" w:cs="Arial"/>
          <w:lang w:val="nl-BE"/>
        </w:rPr>
        <w:t>De leerplannen van de verschillende onder</w:t>
      </w:r>
      <w:r>
        <w:rPr>
          <w:rFonts w:ascii="Corbel" w:hAnsi="Corbel" w:cs="Arial"/>
          <w:lang w:val="nl-BE"/>
        </w:rPr>
        <w:t>wijsnetten zitten standaard in S</w:t>
      </w:r>
      <w:r w:rsidRPr="004C4A06">
        <w:rPr>
          <w:rFonts w:ascii="Corbel" w:hAnsi="Corbel" w:cs="Arial"/>
          <w:lang w:val="nl-BE"/>
        </w:rPr>
        <w:t xml:space="preserve">coodle en worden automatisch gekoppeld aan jouw </w:t>
      </w:r>
      <w:r>
        <w:rPr>
          <w:rFonts w:ascii="Corbel" w:hAnsi="Corbel" w:cs="Arial"/>
          <w:lang w:val="nl-BE"/>
        </w:rPr>
        <w:t>agenda op het moment dat je je S</w:t>
      </w:r>
      <w:r w:rsidRPr="004C4A06">
        <w:rPr>
          <w:rFonts w:ascii="Corbel" w:hAnsi="Corbel" w:cs="Arial"/>
          <w:lang w:val="nl-BE"/>
        </w:rPr>
        <w:t>coodle profiel aanmaakt.</w:t>
      </w:r>
    </w:p>
    <w:p w:rsidR="005E72D7" w:rsidRPr="004C4A06" w:rsidRDefault="005E72D7" w:rsidP="005E72D7">
      <w:pPr>
        <w:rPr>
          <w:rFonts w:ascii="Corbel" w:hAnsi="Corbel" w:cs="Arial"/>
          <w:lang w:val="nl-BE"/>
        </w:rPr>
      </w:pPr>
      <w:r w:rsidRPr="004C4A06">
        <w:rPr>
          <w:rFonts w:ascii="Corbel" w:hAnsi="Corbel" w:cs="Arial"/>
          <w:lang w:val="nl-BE"/>
        </w:rPr>
        <w:t>Indien je stage loopt in een Katholieke school dan gebruik je de ZILL-doelen.</w:t>
      </w:r>
    </w:p>
    <w:p w:rsidR="005E72D7" w:rsidRPr="004C4A06" w:rsidRDefault="005E72D7" w:rsidP="005E72D7">
      <w:pPr>
        <w:rPr>
          <w:rFonts w:ascii="Corbel" w:hAnsi="Corbel" w:cs="Arial"/>
          <w:sz w:val="18"/>
          <w:szCs w:val="18"/>
          <w:lang w:val="nl-BE"/>
        </w:rPr>
      </w:pPr>
    </w:p>
    <w:p w:rsidR="005E72D7" w:rsidRPr="004C4A06" w:rsidRDefault="005E72D7" w:rsidP="005E72D7">
      <w:pPr>
        <w:rPr>
          <w:rFonts w:ascii="Corbel" w:hAnsi="Corbel" w:cs="Arial"/>
          <w:b/>
          <w:u w:val="single"/>
          <w:lang w:val="nl-BE"/>
        </w:rPr>
      </w:pPr>
      <w:r w:rsidRPr="004C4A06">
        <w:rPr>
          <w:rFonts w:ascii="Corbel" w:hAnsi="Corbel" w:cs="Arial"/>
          <w:b/>
          <w:u w:val="single"/>
          <w:lang w:val="nl-BE"/>
        </w:rPr>
        <w:t>Lesverloop:</w:t>
      </w:r>
    </w:p>
    <w:p w:rsidR="005E72D7" w:rsidRPr="004C4A06" w:rsidRDefault="005E72D7" w:rsidP="005E72D7">
      <w:pPr>
        <w:rPr>
          <w:rFonts w:ascii="Corbel" w:hAnsi="Corbel" w:cs="Arial"/>
          <w:b/>
          <w:sz w:val="18"/>
          <w:szCs w:val="18"/>
          <w:lang w:val="nl-BE"/>
        </w:rPr>
      </w:pPr>
    </w:p>
    <w:p w:rsidR="005E72D7" w:rsidRPr="004C4A06" w:rsidRDefault="005E72D7" w:rsidP="005E72D7">
      <w:pPr>
        <w:rPr>
          <w:rFonts w:ascii="Corbel" w:hAnsi="Corbel" w:cs="Arial"/>
          <w:i/>
          <w:lang w:val="nl-BE"/>
        </w:rPr>
      </w:pPr>
      <w:r w:rsidRPr="004C4A06">
        <w:rPr>
          <w:rFonts w:ascii="Corbel" w:hAnsi="Corbel" w:cs="Arial"/>
          <w:i/>
          <w:lang w:val="nl-BE"/>
        </w:rPr>
        <w:t>Lesfase 1:</w:t>
      </w:r>
    </w:p>
    <w:p w:rsidR="005E72D7" w:rsidRPr="004C4A06" w:rsidRDefault="005E72D7" w:rsidP="005E72D7">
      <w:pPr>
        <w:rPr>
          <w:rFonts w:ascii="Corbel" w:hAnsi="Corbel" w:cs="Arial"/>
          <w:lang w:val="nl-BE"/>
        </w:rPr>
      </w:pPr>
      <w:r w:rsidRPr="004C4A06">
        <w:rPr>
          <w:rFonts w:ascii="Corbel" w:hAnsi="Corbel" w:cs="Arial"/>
          <w:lang w:val="nl-BE"/>
        </w:rPr>
        <w:t>Je geeft de lesfase een titel, de titel geeft kort weer wat er tijdens deze lesfase gaat gebeuren.</w:t>
      </w:r>
    </w:p>
    <w:p w:rsidR="005E72D7" w:rsidRPr="004C4A06" w:rsidRDefault="005E72D7" w:rsidP="005E72D7">
      <w:pPr>
        <w:rPr>
          <w:rFonts w:ascii="Corbel" w:hAnsi="Corbel" w:cs="Arial"/>
          <w:lang w:val="nl-BE"/>
        </w:rPr>
      </w:pPr>
      <w:r w:rsidRPr="004C4A06">
        <w:rPr>
          <w:rFonts w:ascii="Corbel" w:hAnsi="Corbel" w:cs="Arial"/>
          <w:lang w:val="nl-BE"/>
        </w:rPr>
        <w:t>Nadien beschrijf je wat je gaat doen om de vooropgestelde lesdoelstellingen te bereiken.</w:t>
      </w:r>
    </w:p>
    <w:p w:rsidR="005E72D7" w:rsidRPr="004C4A06" w:rsidRDefault="005E72D7" w:rsidP="005E72D7">
      <w:pPr>
        <w:rPr>
          <w:rFonts w:ascii="Corbel" w:hAnsi="Corbel" w:cs="Arial"/>
          <w:lang w:val="nl-BE"/>
        </w:rPr>
      </w:pPr>
      <w:r w:rsidRPr="004C4A06">
        <w:rPr>
          <w:rFonts w:ascii="Corbel" w:hAnsi="Corbel" w:cs="Arial"/>
          <w:lang w:val="nl-BE"/>
        </w:rPr>
        <w:t>Deze omschrijving omvat informatie over de leerstof/leerinhoud die je zal gebruiken om de doelen te bereiken en informatie over de werkvorm die je hanteert om de lesdoelstellingen te bereiken.</w:t>
      </w:r>
    </w:p>
    <w:p w:rsidR="005E72D7" w:rsidRPr="004C4A06" w:rsidRDefault="005E72D7" w:rsidP="005E72D7">
      <w:pPr>
        <w:rPr>
          <w:rFonts w:ascii="Corbel" w:hAnsi="Corbel" w:cs="Arial"/>
          <w:lang w:val="nl-BE"/>
        </w:rPr>
      </w:pPr>
      <w:r w:rsidRPr="004C4A06">
        <w:rPr>
          <w:rFonts w:ascii="Corbel" w:hAnsi="Corbel" w:cs="Arial"/>
          <w:lang w:val="nl-BE"/>
        </w:rPr>
        <w:t>Een lesfase duurt maximaal 20 min. Voor sommige lessen kan de duur van een lesfase afwijken.</w:t>
      </w:r>
    </w:p>
    <w:p w:rsidR="005E72D7" w:rsidRPr="004C4A06" w:rsidRDefault="005E72D7" w:rsidP="005E72D7">
      <w:pPr>
        <w:rPr>
          <w:rFonts w:ascii="Corbel" w:hAnsi="Corbel" w:cs="Arial"/>
          <w:lang w:val="nl-BE"/>
        </w:rPr>
      </w:pPr>
      <w:r w:rsidRPr="004C4A06">
        <w:rPr>
          <w:rFonts w:ascii="Corbel" w:hAnsi="Corbel" w:cs="Arial"/>
          <w:lang w:val="nl-BE"/>
        </w:rPr>
        <w:t xml:space="preserve">Geef aan hoelang de lesfase zal duren. </w:t>
      </w:r>
    </w:p>
    <w:p w:rsidR="005E72D7" w:rsidRPr="004C4A06" w:rsidRDefault="005E72D7" w:rsidP="005E72D7">
      <w:pPr>
        <w:rPr>
          <w:rFonts w:ascii="Corbel" w:hAnsi="Corbel" w:cs="Arial"/>
          <w:lang w:val="nl-BE"/>
        </w:rPr>
      </w:pPr>
      <w:r w:rsidRPr="004C4A06">
        <w:rPr>
          <w:rFonts w:ascii="Corbel" w:hAnsi="Corbel" w:cs="Arial"/>
          <w:lang w:val="nl-BE"/>
        </w:rPr>
        <w:t>Gestructureerd werken komt in het gedrang indien lesfasen te lang duren.</w:t>
      </w:r>
    </w:p>
    <w:p w:rsidR="005E72D7" w:rsidRPr="004C4A06" w:rsidRDefault="005E72D7" w:rsidP="005E72D7">
      <w:pPr>
        <w:rPr>
          <w:rFonts w:ascii="Corbel" w:hAnsi="Corbel" w:cs="Arial"/>
          <w:lang w:val="nl-BE"/>
        </w:rPr>
      </w:pPr>
    </w:p>
    <w:p w:rsidR="005E72D7" w:rsidRPr="004C4A06" w:rsidRDefault="005E72D7" w:rsidP="005E72D7">
      <w:pPr>
        <w:rPr>
          <w:rFonts w:ascii="Corbel" w:hAnsi="Corbel" w:cs="Arial"/>
          <w:i/>
          <w:lang w:val="nl-BE"/>
        </w:rPr>
      </w:pPr>
      <w:r w:rsidRPr="004C4A06">
        <w:rPr>
          <w:rFonts w:ascii="Corbel" w:hAnsi="Corbel" w:cs="Arial"/>
          <w:i/>
          <w:lang w:val="nl-BE"/>
        </w:rPr>
        <w:t>Lesfase 2:……</w:t>
      </w:r>
    </w:p>
    <w:p w:rsidR="005E72D7" w:rsidRPr="004C4A06" w:rsidRDefault="005E72D7" w:rsidP="005E72D7">
      <w:pPr>
        <w:rPr>
          <w:rFonts w:ascii="Corbel" w:hAnsi="Corbel" w:cs="Arial"/>
          <w:lang w:val="nl-BE"/>
        </w:rPr>
      </w:pPr>
    </w:p>
    <w:p w:rsidR="005E72D7" w:rsidRPr="004C4A06" w:rsidRDefault="005E72D7" w:rsidP="005E72D7">
      <w:pPr>
        <w:rPr>
          <w:rFonts w:ascii="Corbel" w:hAnsi="Corbel" w:cs="Arial"/>
          <w:i/>
          <w:lang w:val="nl-BE"/>
        </w:rPr>
      </w:pPr>
      <w:r w:rsidRPr="004C4A06">
        <w:rPr>
          <w:rFonts w:ascii="Corbel" w:hAnsi="Corbel" w:cs="Arial"/>
          <w:i/>
          <w:lang w:val="nl-BE"/>
        </w:rPr>
        <w:t>Lesfase 3:……</w:t>
      </w:r>
    </w:p>
    <w:p w:rsidR="005E72D7" w:rsidRPr="004C4A06" w:rsidRDefault="005E72D7" w:rsidP="005E72D7">
      <w:pPr>
        <w:rPr>
          <w:rFonts w:ascii="Corbel" w:hAnsi="Corbel" w:cs="Arial"/>
          <w:lang w:val="nl-BE"/>
        </w:rPr>
      </w:pPr>
    </w:p>
    <w:p w:rsidR="005E72D7" w:rsidRPr="004C4A06" w:rsidRDefault="005E72D7" w:rsidP="005E72D7">
      <w:pPr>
        <w:rPr>
          <w:rFonts w:ascii="Corbel" w:hAnsi="Corbel" w:cs="Arial"/>
          <w:lang w:val="nl-BE"/>
        </w:rPr>
      </w:pPr>
      <w:r w:rsidRPr="004C4A06">
        <w:rPr>
          <w:rFonts w:ascii="Corbel" w:hAnsi="Corbel" w:cs="Arial"/>
          <w:i/>
          <w:lang w:val="nl-BE"/>
        </w:rPr>
        <w:t xml:space="preserve">Laatste lesfase: </w:t>
      </w:r>
      <w:r w:rsidRPr="004C4A06">
        <w:rPr>
          <w:rFonts w:ascii="Corbel" w:hAnsi="Corbel" w:cs="Arial"/>
          <w:b/>
          <w:lang w:val="nl-BE"/>
        </w:rPr>
        <w:t>differentiatiemogelijkheden</w:t>
      </w:r>
    </w:p>
    <w:p w:rsidR="005E72D7" w:rsidRPr="004C4A06" w:rsidRDefault="005E72D7" w:rsidP="005E72D7">
      <w:pPr>
        <w:rPr>
          <w:rFonts w:ascii="Corbel" w:hAnsi="Corbel" w:cs="Arial"/>
          <w:i/>
          <w:lang w:val="nl-BE"/>
        </w:rPr>
      </w:pPr>
    </w:p>
    <w:p w:rsidR="005E72D7" w:rsidRPr="004C4A06" w:rsidRDefault="005E72D7" w:rsidP="005E72D7">
      <w:pPr>
        <w:rPr>
          <w:rFonts w:ascii="Corbel" w:hAnsi="Corbel" w:cs="Arial"/>
          <w:lang w:val="nl-BE"/>
        </w:rPr>
      </w:pPr>
      <w:r w:rsidRPr="004C4A06">
        <w:rPr>
          <w:rFonts w:ascii="Corbel" w:hAnsi="Corbel" w:cs="Arial"/>
          <w:lang w:val="nl-BE"/>
        </w:rPr>
        <w:t xml:space="preserve">Hier beschrijf je in het kader van het zorgbeleid alle initiatieven die je neemt om te differentiëren. </w:t>
      </w:r>
    </w:p>
    <w:p w:rsidR="005E72D7" w:rsidRPr="004C4A06" w:rsidRDefault="005E72D7" w:rsidP="005E72D7">
      <w:pPr>
        <w:rPr>
          <w:rFonts w:ascii="Corbel" w:hAnsi="Corbel" w:cs="Arial"/>
          <w:lang w:val="nl-BE"/>
        </w:rPr>
      </w:pPr>
      <w:r w:rsidRPr="004C4A06">
        <w:rPr>
          <w:rFonts w:ascii="Corbel" w:hAnsi="Corbel" w:cs="Arial"/>
          <w:lang w:val="nl-BE"/>
        </w:rPr>
        <w:t>Dit kan gaan om tempodifferentiatie, keuzedifferentiatie, niveaudifferentiatie,UDL,…</w:t>
      </w:r>
    </w:p>
    <w:p w:rsidR="005E72D7" w:rsidRPr="004C4A06" w:rsidRDefault="005E72D7" w:rsidP="005E72D7">
      <w:pPr>
        <w:rPr>
          <w:rFonts w:ascii="Corbel" w:hAnsi="Corbel" w:cs="Arial"/>
          <w:lang w:val="nl-BE"/>
        </w:rPr>
      </w:pPr>
    </w:p>
    <w:p w:rsidR="005E72D7" w:rsidRDefault="005E72D7" w:rsidP="005E72D7">
      <w:pPr>
        <w:rPr>
          <w:rFonts w:ascii="Corbel" w:hAnsi="Corbel" w:cs="Arial"/>
          <w:lang w:val="nl-BE"/>
        </w:rPr>
      </w:pPr>
    </w:p>
    <w:p w:rsidR="00E76F3C" w:rsidRDefault="00E76F3C" w:rsidP="005E72D7">
      <w:pPr>
        <w:rPr>
          <w:rFonts w:ascii="Corbel" w:hAnsi="Corbel" w:cs="Arial"/>
          <w:lang w:val="nl-BE"/>
        </w:rPr>
      </w:pPr>
    </w:p>
    <w:p w:rsidR="00E76F3C" w:rsidRPr="004C4A06" w:rsidRDefault="00E76F3C" w:rsidP="005E72D7">
      <w:pPr>
        <w:rPr>
          <w:rFonts w:ascii="Corbel" w:hAnsi="Corbel" w:cs="Arial"/>
          <w:lang w:val="nl-BE"/>
        </w:rPr>
      </w:pPr>
    </w:p>
    <w:p w:rsidR="005E72D7" w:rsidRPr="004C4A06" w:rsidRDefault="005E72D7" w:rsidP="005E72D7">
      <w:pPr>
        <w:rPr>
          <w:rFonts w:ascii="Corbel" w:hAnsi="Corbel" w:cs="Arial"/>
          <w:b/>
          <w:i/>
          <w:lang w:val="nl-BE"/>
        </w:rPr>
      </w:pPr>
    </w:p>
    <w:p w:rsidR="005E72D7" w:rsidRPr="004C4A06" w:rsidRDefault="005E72D7" w:rsidP="005E72D7">
      <w:pPr>
        <w:rPr>
          <w:rFonts w:ascii="Corbel" w:hAnsi="Corbel" w:cs="Arial"/>
          <w:b/>
          <w:lang w:val="nl-BE"/>
        </w:rPr>
      </w:pPr>
      <w:r w:rsidRPr="004C4A06">
        <w:rPr>
          <w:rFonts w:ascii="Corbel" w:hAnsi="Corbel" w:cs="Arial"/>
          <w:b/>
          <w:lang w:val="nl-BE"/>
        </w:rPr>
        <w:lastRenderedPageBreak/>
        <w:t>Reflectie na de les:</w:t>
      </w:r>
    </w:p>
    <w:p w:rsidR="005E72D7" w:rsidRPr="004C4A06" w:rsidRDefault="005E72D7" w:rsidP="005E72D7">
      <w:pPr>
        <w:rPr>
          <w:rFonts w:ascii="Corbel" w:hAnsi="Corbel" w:cs="Arial"/>
          <w:lang w:val="nl-BE"/>
        </w:rPr>
      </w:pPr>
      <w:r w:rsidRPr="004C4A06">
        <w:rPr>
          <w:rFonts w:ascii="Corbel" w:hAnsi="Corbel" w:cs="Arial"/>
          <w:lang w:val="nl-BE"/>
        </w:rPr>
        <w:t>Na de les reflecteer je over de gegeven les.</w:t>
      </w:r>
    </w:p>
    <w:p w:rsidR="005E72D7" w:rsidRPr="004C4A06" w:rsidRDefault="005E72D7" w:rsidP="005E72D7">
      <w:pPr>
        <w:rPr>
          <w:rFonts w:ascii="Corbel" w:hAnsi="Corbel" w:cs="Arial"/>
          <w:lang w:val="nl-BE"/>
        </w:rPr>
      </w:pPr>
      <w:r w:rsidRPr="004C4A06">
        <w:rPr>
          <w:rFonts w:ascii="Corbel" w:hAnsi="Corbel" w:cs="Arial"/>
          <w:lang w:val="nl-BE"/>
        </w:rPr>
        <w:t>Elke dag vul je de reflecties aan in een apart schriftje of noteer je de reflecties in je agenda.</w:t>
      </w:r>
    </w:p>
    <w:p w:rsidR="005E72D7" w:rsidRPr="004C4A06" w:rsidRDefault="005E72D7" w:rsidP="005E72D7">
      <w:pPr>
        <w:rPr>
          <w:rFonts w:ascii="Corbel" w:hAnsi="Corbel" w:cs="Arial"/>
          <w:lang w:val="nl-BE"/>
        </w:rPr>
      </w:pPr>
      <w:r w:rsidRPr="004C4A06">
        <w:rPr>
          <w:rFonts w:ascii="Corbel" w:hAnsi="Corbel" w:cs="Arial"/>
          <w:lang w:val="nl-BE"/>
        </w:rPr>
        <w:t>Je kan informatie opnemen over de leerlingen, over leermoeilijkheden, gedrag van leerlingen,…</w:t>
      </w:r>
    </w:p>
    <w:p w:rsidR="005E72D7" w:rsidRPr="004C4A06" w:rsidRDefault="005E72D7" w:rsidP="005E72D7">
      <w:pPr>
        <w:rPr>
          <w:rFonts w:ascii="Corbel" w:hAnsi="Corbel" w:cs="Arial"/>
          <w:lang w:val="nl-BE"/>
        </w:rPr>
      </w:pPr>
      <w:r w:rsidRPr="004C4A06">
        <w:rPr>
          <w:rFonts w:ascii="Corbel" w:hAnsi="Corbel" w:cs="Arial"/>
          <w:lang w:val="nl-BE"/>
        </w:rPr>
        <w:t>Je kan informatie opnemen over jouw didactisch handelen, jouw pedagogische aanpak, je timing,…</w:t>
      </w:r>
    </w:p>
    <w:p w:rsidR="005E72D7" w:rsidRPr="004C4A06" w:rsidRDefault="005E72D7" w:rsidP="005E72D7">
      <w:pPr>
        <w:rPr>
          <w:rFonts w:ascii="Corbel" w:hAnsi="Corbel" w:cs="Arial"/>
          <w:lang w:val="nl-BE"/>
        </w:rPr>
      </w:pPr>
      <w:r w:rsidRPr="004C4A06">
        <w:rPr>
          <w:rFonts w:ascii="Corbel" w:hAnsi="Corbel" w:cs="Arial"/>
          <w:lang w:val="nl-BE"/>
        </w:rPr>
        <w:t>Je kan opnemen wat je tijdens volgende lessen vooral wil observeren, onderzoeken.</w:t>
      </w:r>
    </w:p>
    <w:p w:rsidR="005E72D7" w:rsidRPr="001D43F7" w:rsidRDefault="005E72D7" w:rsidP="005E72D7">
      <w:pPr>
        <w:rPr>
          <w:rFonts w:ascii="Corbel" w:hAnsi="Corbel" w:cs="Arial"/>
          <w:lang w:val="nl-BE"/>
        </w:rPr>
      </w:pPr>
      <w:r w:rsidRPr="001D43F7">
        <w:rPr>
          <w:rFonts w:ascii="Corbel" w:hAnsi="Corbel" w:cs="Arial"/>
          <w:lang w:val="nl-BE"/>
        </w:rPr>
        <w:t>Reflecties geven aanleiding tot het verbeteren van het leer-en ontwikkelingsproces van de kinderen en kunnen ook adviezen zijn voor jezelf. Reflecties in de aard van: ‘het was een leuke les’ ,’ het was plezant’,  zijn niet relevant.</w:t>
      </w:r>
    </w:p>
    <w:p w:rsidR="005E72D7" w:rsidRPr="001D43F7" w:rsidRDefault="005E72D7" w:rsidP="005E72D7">
      <w:pPr>
        <w:rPr>
          <w:rFonts w:ascii="Corbel" w:hAnsi="Corbel" w:cs="Arial"/>
          <w:lang w:val="nl-BE"/>
        </w:rPr>
      </w:pPr>
      <w:r w:rsidRPr="001D43F7">
        <w:rPr>
          <w:rFonts w:ascii="Corbel" w:hAnsi="Corbel" w:cs="Arial"/>
          <w:lang w:val="nl-BE"/>
        </w:rPr>
        <w:t>De rubriek reflectie helpt je om je persoonlijk actieplan/MC in te vullen na de stage.</w:t>
      </w:r>
    </w:p>
    <w:p w:rsidR="005E72D7" w:rsidRPr="001D43F7" w:rsidRDefault="005E72D7" w:rsidP="005E72D7">
      <w:pPr>
        <w:rPr>
          <w:rFonts w:ascii="Corbel" w:hAnsi="Corbel" w:cs="Arial"/>
          <w:lang w:val="nl-BE"/>
        </w:rPr>
      </w:pPr>
    </w:p>
    <w:p w:rsidR="005E72D7" w:rsidRPr="004C4A06" w:rsidRDefault="005E72D7" w:rsidP="005E72D7">
      <w:pPr>
        <w:rPr>
          <w:rFonts w:ascii="Corbel" w:hAnsi="Corbel" w:cs="Arial"/>
          <w:sz w:val="18"/>
          <w:szCs w:val="18"/>
          <w:lang w:val="nl-BE"/>
        </w:rPr>
      </w:pPr>
    </w:p>
    <w:p w:rsidR="005E72D7" w:rsidRPr="001D43F7" w:rsidRDefault="005E72D7" w:rsidP="005E72D7">
      <w:pPr>
        <w:rPr>
          <w:rFonts w:ascii="Corbel" w:hAnsi="Corbel" w:cs="Arial"/>
          <w:b/>
          <w:lang w:val="nl-BE"/>
        </w:rPr>
      </w:pPr>
      <w:r w:rsidRPr="001D43F7">
        <w:rPr>
          <w:rFonts w:ascii="Corbel" w:hAnsi="Corbel" w:cs="Arial"/>
          <w:b/>
          <w:lang w:val="nl-BE"/>
        </w:rPr>
        <w:t>Materiaal:</w:t>
      </w:r>
    </w:p>
    <w:p w:rsidR="005E72D7" w:rsidRPr="001D43F7" w:rsidRDefault="005E72D7" w:rsidP="005E72D7">
      <w:pPr>
        <w:rPr>
          <w:rFonts w:ascii="Corbel" w:hAnsi="Corbel" w:cs="Arial"/>
          <w:lang w:val="nl-BE"/>
        </w:rPr>
      </w:pPr>
      <w:r w:rsidRPr="001D43F7">
        <w:rPr>
          <w:rFonts w:ascii="Corbel" w:hAnsi="Corbel" w:cs="Arial"/>
          <w:lang w:val="nl-BE"/>
        </w:rPr>
        <w:t>Noteer in deze rubriek alle materialen die je nodig hebt om deze les te realiseren.</w:t>
      </w:r>
    </w:p>
    <w:p w:rsidR="005E72D7" w:rsidRPr="001D43F7" w:rsidRDefault="005E72D7" w:rsidP="005E72D7">
      <w:pPr>
        <w:rPr>
          <w:rFonts w:ascii="Corbel" w:hAnsi="Corbel" w:cs="Arial"/>
          <w:lang w:val="nl-BE"/>
        </w:rPr>
      </w:pPr>
      <w:r w:rsidRPr="001D43F7">
        <w:rPr>
          <w:rFonts w:ascii="Corbel" w:hAnsi="Corbel" w:cs="Arial"/>
          <w:lang w:val="nl-BE"/>
        </w:rPr>
        <w:t>Je somt het didactisch materiaal op dat je voorhanden hebt vanuit de gebruikte methodes, het materiaal dat je zelf gemaakt hebt, de werkblaadjes die je gebruikt, de handboeken en oefenboeken die je gebruikt.</w:t>
      </w:r>
    </w:p>
    <w:p w:rsidR="005E72D7" w:rsidRPr="001D43F7" w:rsidRDefault="005E72D7" w:rsidP="005E72D7">
      <w:pPr>
        <w:rPr>
          <w:rFonts w:ascii="Corbel" w:hAnsi="Corbel" w:cs="Arial"/>
        </w:rPr>
      </w:pPr>
      <w:r w:rsidRPr="001D43F7">
        <w:rPr>
          <w:rFonts w:ascii="Corbel" w:hAnsi="Corbel" w:cs="Arial"/>
          <w:lang w:val="nl-BE"/>
        </w:rPr>
        <w:t xml:space="preserve">Ook al gebruik je </w:t>
      </w:r>
      <w:r w:rsidRPr="00E76F3C">
        <w:rPr>
          <w:rFonts w:ascii="Corbel" w:hAnsi="Corbel" w:cs="Arial"/>
          <w:b/>
          <w:lang w:val="nl-BE"/>
        </w:rPr>
        <w:t xml:space="preserve">geen </w:t>
      </w:r>
      <w:r w:rsidRPr="001D43F7">
        <w:rPr>
          <w:rFonts w:ascii="Corbel" w:hAnsi="Corbel" w:cs="Arial"/>
          <w:lang w:val="nl-BE"/>
        </w:rPr>
        <w:t xml:space="preserve">materiaal moet je </w:t>
      </w:r>
      <w:r w:rsidRPr="00E76F3C">
        <w:rPr>
          <w:rFonts w:ascii="Corbel" w:hAnsi="Corbel" w:cs="Arial"/>
          <w:b/>
          <w:lang w:val="nl-BE"/>
        </w:rPr>
        <w:t>iets invullen</w:t>
      </w:r>
      <w:r w:rsidRPr="001D43F7">
        <w:rPr>
          <w:rFonts w:ascii="Corbel" w:hAnsi="Corbel" w:cs="Arial"/>
          <w:lang w:val="nl-BE"/>
        </w:rPr>
        <w:t xml:space="preserve"> in deze rubriek anders zullen bij het printen van jouw agenda niet alle rubrieken verschijnen.</w:t>
      </w:r>
    </w:p>
    <w:p w:rsidR="005603DE" w:rsidRPr="00685D57" w:rsidRDefault="005603DE" w:rsidP="00685D57">
      <w:pPr>
        <w:pStyle w:val="Headerna10pt"/>
      </w:pPr>
    </w:p>
    <w:sectPr w:rsidR="005603DE" w:rsidRPr="00685D57" w:rsidSect="005603DE">
      <w:footerReference w:type="default" r:id="rId9"/>
      <w:pgSz w:w="11906" w:h="16838" w:code="9"/>
      <w:pgMar w:top="1985" w:right="1701" w:bottom="1531" w:left="3119"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41E" w:rsidRDefault="00CD741E" w:rsidP="00674E3F">
      <w:r>
        <w:separator/>
      </w:r>
    </w:p>
  </w:endnote>
  <w:endnote w:type="continuationSeparator" w:id="0">
    <w:p w:rsidR="00CD741E" w:rsidRDefault="00CD741E" w:rsidP="00674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3DE" w:rsidRDefault="005603DE">
    <w:pPr>
      <w:pStyle w:val="Voettekst"/>
    </w:pPr>
    <w:r>
      <w:fldChar w:fldCharType="begin"/>
    </w:r>
    <w:r>
      <w:instrText xml:space="preserve"> PAGE   \* MERGEFORMAT </w:instrText>
    </w:r>
    <w:r>
      <w:fldChar w:fldCharType="separate"/>
    </w:r>
    <w:r w:rsidR="0027676D">
      <w:rPr>
        <w:noProof/>
      </w:rPr>
      <w:t>1</w:t>
    </w:r>
    <w:r>
      <w:fldChar w:fldCharType="end"/>
    </w:r>
    <w:r>
      <w:t xml:space="preserve"> / </w:t>
    </w:r>
    <w:r w:rsidR="00CD741E">
      <w:fldChar w:fldCharType="begin"/>
    </w:r>
    <w:r w:rsidR="00CD741E">
      <w:instrText xml:space="preserve"> NUMPAGES   \* MERGEFORMAT </w:instrText>
    </w:r>
    <w:r w:rsidR="00CD741E">
      <w:fldChar w:fldCharType="separate"/>
    </w:r>
    <w:r w:rsidR="0027676D">
      <w:rPr>
        <w:noProof/>
      </w:rPr>
      <w:t>4</w:t>
    </w:r>
    <w:r w:rsidR="00CD741E">
      <w:rPr>
        <w:noProof/>
      </w:rPr>
      <w:fldChar w:fldCharType="end"/>
    </w:r>
    <w:r>
      <w:rPr>
        <w:noProof/>
        <w:lang w:val="nl-BE"/>
      </w:rPr>
      <w:drawing>
        <wp:anchor distT="0" distB="0" distL="114300" distR="114300" simplePos="0" relativeHeight="251659264" behindDoc="1" locked="0" layoutInCell="1" allowOverlap="1" wp14:anchorId="7E9B25D1" wp14:editId="79AD61D4">
          <wp:simplePos x="0" y="0"/>
          <wp:positionH relativeFrom="page">
            <wp:align>left</wp:align>
          </wp:positionH>
          <wp:positionV relativeFrom="page">
            <wp:align>bottom</wp:align>
          </wp:positionV>
          <wp:extent cx="1789200" cy="1800000"/>
          <wp:effectExtent l="0" t="0" r="1905"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campus-brussel.jpg"/>
                  <pic:cNvPicPr/>
                </pic:nvPicPr>
                <pic:blipFill rotWithShape="1">
                  <a:blip r:embed="rId1">
                    <a:extLst>
                      <a:ext uri="{28A0092B-C50C-407E-A947-70E740481C1C}">
                        <a14:useLocalDpi xmlns:a14="http://schemas.microsoft.com/office/drawing/2010/main" val="0"/>
                      </a:ext>
                    </a:extLst>
                  </a:blip>
                  <a:srcRect r="61789"/>
                  <a:stretch/>
                </pic:blipFill>
                <pic:spPr bwMode="auto">
                  <a:xfrm>
                    <a:off x="0" y="0"/>
                    <a:ext cx="1789200" cy="180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41E" w:rsidRDefault="00CD741E" w:rsidP="00674E3F">
      <w:r>
        <w:separator/>
      </w:r>
    </w:p>
  </w:footnote>
  <w:footnote w:type="continuationSeparator" w:id="0">
    <w:p w:rsidR="00CD741E" w:rsidRDefault="00CD741E" w:rsidP="00674E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414D5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48FC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68E6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D9EB7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0D6C2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C25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44CA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96DF3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8C04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941A8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1EC35FF6"/>
    <w:multiLevelType w:val="multilevel"/>
    <w:tmpl w:val="0976373C"/>
    <w:lvl w:ilvl="0">
      <w:start w:val="1"/>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bullet"/>
      <w:lvlText w:val=""/>
      <w:lvlJc w:val="left"/>
      <w:pPr>
        <w:tabs>
          <w:tab w:val="num" w:pos="2007"/>
        </w:tabs>
        <w:ind w:left="2007" w:hanging="567"/>
      </w:pPr>
      <w:rPr>
        <w:rFonts w:ascii="Symbol" w:hAnsi="Symbol" w:hint="default"/>
        <w:color w:val="auto"/>
      </w:rPr>
    </w:lvl>
    <w:lvl w:ilvl="4">
      <w:start w:val="1"/>
      <w:numFmt w:val="bullet"/>
      <w:lvlText w:val=""/>
      <w:lvlJc w:val="left"/>
      <w:pPr>
        <w:tabs>
          <w:tab w:val="num" w:pos="2574"/>
        </w:tabs>
        <w:ind w:left="2574" w:hanging="567"/>
      </w:pPr>
      <w:rPr>
        <w:rFonts w:ascii="Symbol" w:hAnsi="Symbol" w:hint="default"/>
        <w:color w:val="auto"/>
      </w:rPr>
    </w:lvl>
    <w:lvl w:ilvl="5">
      <w:start w:val="1"/>
      <w:numFmt w:val="none"/>
      <w:lvlText w:val=""/>
      <w:lvlJc w:val="left"/>
      <w:pPr>
        <w:tabs>
          <w:tab w:val="num" w:pos="3708"/>
        </w:tabs>
        <w:ind w:left="3708" w:firstLine="0"/>
      </w:pPr>
      <w:rPr>
        <w:rFonts w:hint="default"/>
      </w:rPr>
    </w:lvl>
    <w:lvl w:ilvl="6">
      <w:start w:val="1"/>
      <w:numFmt w:val="none"/>
      <w:lvlText w:val="%7"/>
      <w:lvlJc w:val="right"/>
      <w:pPr>
        <w:tabs>
          <w:tab w:val="num" w:pos="3708"/>
        </w:tabs>
        <w:ind w:left="3708" w:firstLine="0"/>
      </w:pPr>
      <w:rPr>
        <w:rFonts w:hint="default"/>
      </w:rPr>
    </w:lvl>
    <w:lvl w:ilvl="7">
      <w:start w:val="1"/>
      <w:numFmt w:val="none"/>
      <w:lvlText w:val="%8"/>
      <w:lvlJc w:val="left"/>
      <w:pPr>
        <w:tabs>
          <w:tab w:val="num" w:pos="3708"/>
        </w:tabs>
        <w:ind w:left="3708" w:firstLine="0"/>
      </w:pPr>
      <w:rPr>
        <w:rFonts w:hint="default"/>
      </w:rPr>
    </w:lvl>
    <w:lvl w:ilvl="8">
      <w:start w:val="1"/>
      <w:numFmt w:val="none"/>
      <w:lvlText w:val=""/>
      <w:lvlJc w:val="right"/>
      <w:pPr>
        <w:tabs>
          <w:tab w:val="num" w:pos="3708"/>
        </w:tabs>
        <w:ind w:left="3708" w:firstLine="0"/>
      </w:pPr>
      <w:rPr>
        <w:rFonts w:hint="default"/>
      </w:rPr>
    </w:lvl>
  </w:abstractNum>
  <w:abstractNum w:abstractNumId="11" w15:restartNumberingAfterBreak="0">
    <w:nsid w:val="2F2A1740"/>
    <w:multiLevelType w:val="hybridMultilevel"/>
    <w:tmpl w:val="72C0C3A8"/>
    <w:lvl w:ilvl="0" w:tplc="B38EE316">
      <w:start w:val="1"/>
      <w:numFmt w:val="lowerLetter"/>
      <w:lvlText w:val="%1."/>
      <w:lvlJc w:val="left"/>
      <w:pPr>
        <w:ind w:left="1440" w:hanging="360"/>
      </w:pPr>
      <w:rPr>
        <w:b w:val="0"/>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2" w15:restartNumberingAfterBreak="0">
    <w:nsid w:val="555C6989"/>
    <w:multiLevelType w:val="hybridMultilevel"/>
    <w:tmpl w:val="DBD03E30"/>
    <w:lvl w:ilvl="0" w:tplc="08130019">
      <w:start w:val="1"/>
      <w:numFmt w:val="lowerLetter"/>
      <w:lvlText w:val="%1."/>
      <w:lvlJc w:val="left"/>
      <w:pPr>
        <w:ind w:left="1428" w:hanging="360"/>
      </w:pPr>
    </w:lvl>
    <w:lvl w:ilvl="1" w:tplc="08130019">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2D7"/>
    <w:rsid w:val="00064D97"/>
    <w:rsid w:val="000872B4"/>
    <w:rsid w:val="000E2BAF"/>
    <w:rsid w:val="001A0725"/>
    <w:rsid w:val="001A077B"/>
    <w:rsid w:val="001B063B"/>
    <w:rsid w:val="001F7E6A"/>
    <w:rsid w:val="00211666"/>
    <w:rsid w:val="002322AA"/>
    <w:rsid w:val="0027676D"/>
    <w:rsid w:val="002A75A5"/>
    <w:rsid w:val="00347630"/>
    <w:rsid w:val="0045308E"/>
    <w:rsid w:val="00550612"/>
    <w:rsid w:val="005603DE"/>
    <w:rsid w:val="00562B25"/>
    <w:rsid w:val="00580367"/>
    <w:rsid w:val="005E72D7"/>
    <w:rsid w:val="00641090"/>
    <w:rsid w:val="00651F8E"/>
    <w:rsid w:val="006629FE"/>
    <w:rsid w:val="00674E3F"/>
    <w:rsid w:val="00685D57"/>
    <w:rsid w:val="006C6DF4"/>
    <w:rsid w:val="0072058F"/>
    <w:rsid w:val="00767CD4"/>
    <w:rsid w:val="007769C5"/>
    <w:rsid w:val="007A678C"/>
    <w:rsid w:val="007D0C32"/>
    <w:rsid w:val="008037DC"/>
    <w:rsid w:val="0081316F"/>
    <w:rsid w:val="00813CA2"/>
    <w:rsid w:val="00833225"/>
    <w:rsid w:val="00840E98"/>
    <w:rsid w:val="008B7D25"/>
    <w:rsid w:val="008D0F76"/>
    <w:rsid w:val="008D5B74"/>
    <w:rsid w:val="008E5053"/>
    <w:rsid w:val="008F3D91"/>
    <w:rsid w:val="00917E1C"/>
    <w:rsid w:val="0092578D"/>
    <w:rsid w:val="00944698"/>
    <w:rsid w:val="00A16CC6"/>
    <w:rsid w:val="00A46254"/>
    <w:rsid w:val="00A65BCA"/>
    <w:rsid w:val="00B55748"/>
    <w:rsid w:val="00B72115"/>
    <w:rsid w:val="00B801AA"/>
    <w:rsid w:val="00B96915"/>
    <w:rsid w:val="00BA3A23"/>
    <w:rsid w:val="00C04690"/>
    <w:rsid w:val="00C076E9"/>
    <w:rsid w:val="00C53D7F"/>
    <w:rsid w:val="00C8470D"/>
    <w:rsid w:val="00CD0929"/>
    <w:rsid w:val="00CD741E"/>
    <w:rsid w:val="00D55A22"/>
    <w:rsid w:val="00DB14F8"/>
    <w:rsid w:val="00DD0C0E"/>
    <w:rsid w:val="00DD4A27"/>
    <w:rsid w:val="00DE06D6"/>
    <w:rsid w:val="00E01E9F"/>
    <w:rsid w:val="00E16F76"/>
    <w:rsid w:val="00E32A11"/>
    <w:rsid w:val="00E3587F"/>
    <w:rsid w:val="00E76F3C"/>
    <w:rsid w:val="00ED3CFB"/>
    <w:rsid w:val="00EF75F9"/>
    <w:rsid w:val="00F51A31"/>
    <w:rsid w:val="00F67E61"/>
    <w:rsid w:val="00F94CE8"/>
    <w:rsid w:val="00FB4879"/>
    <w:rsid w:val="00FF3244"/>
    <w:rsid w:val="00FF52A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500D2"/>
  <w15:chartTrackingRefBased/>
  <w15:docId w15:val="{9EA3F9CD-3C35-4188-9BFD-9C0B9D869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16"/>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uiPriority="16"/>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2"/>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E72D7"/>
    <w:pPr>
      <w:spacing w:before="60" w:after="60" w:line="240" w:lineRule="auto"/>
    </w:pPr>
    <w:rPr>
      <w:rFonts w:ascii="Arial" w:eastAsia="Times New Roman" w:hAnsi="Arial" w:cs="Times New Roman"/>
      <w:sz w:val="20"/>
      <w:szCs w:val="20"/>
      <w:lang w:val="nl-NL" w:eastAsia="nl-BE"/>
    </w:rPr>
  </w:style>
  <w:style w:type="paragraph" w:styleId="Kop1">
    <w:name w:val="heading 1"/>
    <w:basedOn w:val="Standaard"/>
    <w:next w:val="Standaard"/>
    <w:link w:val="Kop1Char"/>
    <w:qFormat/>
    <w:rsid w:val="00C53D7F"/>
    <w:pPr>
      <w:tabs>
        <w:tab w:val="left" w:pos="1588"/>
      </w:tabs>
      <w:spacing w:before="160" w:after="400" w:line="480" w:lineRule="exact"/>
      <w:ind w:left="360" w:hanging="360"/>
      <w:outlineLvl w:val="0"/>
    </w:pPr>
    <w:rPr>
      <w:rFonts w:ascii="Calibri" w:eastAsia="Arial" w:hAnsi="Calibri" w:cs="Calibri"/>
      <w:b/>
      <w:bCs/>
      <w:color w:val="1F416B" w:themeColor="text1"/>
      <w:sz w:val="54"/>
      <w:szCs w:val="54"/>
      <w:lang w:val="en-GB" w:eastAsia="nl-NL"/>
      <w14:numForm w14:val="lining"/>
    </w:rPr>
  </w:style>
  <w:style w:type="paragraph" w:styleId="Kop2">
    <w:name w:val="heading 2"/>
    <w:basedOn w:val="Standaard"/>
    <w:next w:val="Standaard"/>
    <w:link w:val="Kop2Char"/>
    <w:qFormat/>
    <w:rsid w:val="00C53D7F"/>
    <w:pPr>
      <w:numPr>
        <w:ilvl w:val="1"/>
      </w:numPr>
      <w:spacing w:before="480"/>
      <w:ind w:left="576" w:hanging="576"/>
      <w:outlineLvl w:val="1"/>
    </w:pPr>
    <w:rPr>
      <w:rFonts w:ascii="Calibri" w:eastAsia="Arial" w:hAnsi="Calibri" w:cs="Calibri"/>
      <w:color w:val="1F416B" w:themeColor="text1"/>
      <w:sz w:val="40"/>
      <w:szCs w:val="40"/>
      <w:lang w:val="en-GB" w:eastAsia="nl-NL"/>
      <w14:numForm w14:val="lining"/>
    </w:rPr>
  </w:style>
  <w:style w:type="paragraph" w:styleId="Kop3">
    <w:name w:val="heading 3"/>
    <w:basedOn w:val="Standaard"/>
    <w:next w:val="Standaard"/>
    <w:link w:val="Kop3Char"/>
    <w:qFormat/>
    <w:rsid w:val="00C53D7F"/>
    <w:pPr>
      <w:spacing w:before="360" w:after="200"/>
      <w:outlineLvl w:val="2"/>
    </w:pPr>
    <w:rPr>
      <w:rFonts w:ascii="Calibri" w:eastAsia="Arial" w:hAnsi="Calibri" w:cs="Calibri"/>
      <w:b/>
      <w:color w:val="1F416B" w:themeColor="text1"/>
      <w:sz w:val="36"/>
      <w:szCs w:val="36"/>
      <w:lang w:val="en-GB" w:eastAsia="nl-NL"/>
      <w14:numForm w14:val="lining"/>
    </w:rPr>
  </w:style>
  <w:style w:type="paragraph" w:styleId="Kop4">
    <w:name w:val="heading 4"/>
    <w:basedOn w:val="Standaard"/>
    <w:next w:val="Standaard"/>
    <w:link w:val="Kop4Char"/>
    <w:qFormat/>
    <w:rsid w:val="00C53D7F"/>
    <w:pPr>
      <w:spacing w:before="320"/>
      <w:outlineLvl w:val="3"/>
    </w:pPr>
    <w:rPr>
      <w:rFonts w:ascii="Calibri" w:eastAsia="Arial" w:hAnsi="Calibri" w:cs="Calibri"/>
      <w:color w:val="1F416B" w:themeColor="text1"/>
      <w:sz w:val="32"/>
      <w:szCs w:val="32"/>
      <w:lang w:val="en-GB" w:eastAsia="nl-NL"/>
      <w14:numForm w14:val="lining"/>
    </w:rPr>
  </w:style>
  <w:style w:type="paragraph" w:styleId="Kop5">
    <w:name w:val="heading 5"/>
    <w:basedOn w:val="Standaard"/>
    <w:next w:val="Standaard"/>
    <w:link w:val="Kop5Char"/>
    <w:qFormat/>
    <w:rsid w:val="00C53D7F"/>
    <w:pPr>
      <w:spacing w:before="280" w:after="0"/>
      <w:outlineLvl w:val="4"/>
    </w:pPr>
    <w:rPr>
      <w:rFonts w:ascii="Calibri" w:eastAsia="Arial" w:hAnsi="Calibri" w:cs="Calibri"/>
      <w:b/>
      <w:color w:val="1F416B" w:themeColor="text1"/>
      <w:sz w:val="28"/>
      <w:szCs w:val="28"/>
      <w:lang w:val="en-GB" w:eastAsia="nl-NL"/>
      <w14:numForm w14:val="lining"/>
    </w:rPr>
  </w:style>
  <w:style w:type="paragraph" w:styleId="Kop6">
    <w:name w:val="heading 6"/>
    <w:basedOn w:val="Standaard"/>
    <w:next w:val="Standaard"/>
    <w:link w:val="Kop6Char"/>
    <w:uiPriority w:val="9"/>
    <w:qFormat/>
    <w:rsid w:val="00C53D7F"/>
    <w:pPr>
      <w:spacing w:before="260" w:after="0"/>
      <w:outlineLvl w:val="5"/>
    </w:pPr>
    <w:rPr>
      <w:rFonts w:ascii="Calibri" w:eastAsia="Arial" w:hAnsi="Calibri" w:cs="Calibri"/>
      <w:b/>
      <w:color w:val="1F416B" w:themeColor="text1"/>
      <w:sz w:val="24"/>
      <w:szCs w:val="24"/>
      <w:lang w:val="en-GB" w:eastAsia="nl-NL"/>
      <w14:numForm w14:val="lining"/>
    </w:rPr>
  </w:style>
  <w:style w:type="paragraph" w:styleId="Kop7">
    <w:name w:val="heading 7"/>
    <w:basedOn w:val="Standaard"/>
    <w:next w:val="Standaard"/>
    <w:link w:val="Kop7Char"/>
    <w:qFormat/>
    <w:rsid w:val="00C53D7F"/>
    <w:pPr>
      <w:spacing w:before="220" w:after="0"/>
      <w:outlineLvl w:val="6"/>
    </w:pPr>
    <w:rPr>
      <w:rFonts w:ascii="Calibri" w:eastAsia="Arial" w:hAnsi="Calibri" w:cs="Calibri"/>
      <w:b/>
      <w:color w:val="1F416B" w:themeColor="text1"/>
      <w:lang w:val="en-GB" w:eastAsia="nl-NL"/>
      <w14:numForm w14:val="lining"/>
    </w:rPr>
  </w:style>
  <w:style w:type="paragraph" w:styleId="Kop8">
    <w:name w:val="heading 8"/>
    <w:basedOn w:val="Standaard"/>
    <w:next w:val="Standaard"/>
    <w:link w:val="Kop8Char"/>
    <w:qFormat/>
    <w:rsid w:val="00C53D7F"/>
    <w:pPr>
      <w:spacing w:before="200" w:after="0"/>
      <w:outlineLvl w:val="7"/>
    </w:pPr>
    <w:rPr>
      <w:rFonts w:ascii="Calibri" w:eastAsia="Arial" w:hAnsi="Calibri" w:cs="Calibri"/>
      <w:b/>
      <w:color w:val="1F416B" w:themeColor="text1"/>
      <w:lang w:val="en-GB" w:eastAsia="nl-NL"/>
      <w14:numForm w14:val="lining"/>
    </w:rPr>
  </w:style>
  <w:style w:type="paragraph" w:styleId="Kop9">
    <w:name w:val="heading 9"/>
    <w:basedOn w:val="Standaard"/>
    <w:next w:val="Standaard"/>
    <w:link w:val="Kop9Char"/>
    <w:qFormat/>
    <w:rsid w:val="00C53D7F"/>
    <w:pPr>
      <w:spacing w:before="180" w:after="120"/>
      <w:outlineLvl w:val="8"/>
    </w:pPr>
    <w:rPr>
      <w:rFonts w:ascii="Calibri" w:eastAsia="Arial" w:hAnsi="Calibri" w:cs="Calibri"/>
      <w:color w:val="1F416B" w:themeColor="text1"/>
      <w:lang w:val="en-GB" w:eastAsia="nl-NL"/>
      <w14:numForm w14:val="lining"/>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53D7F"/>
    <w:rPr>
      <w:rFonts w:ascii="Calibri" w:eastAsia="Arial" w:hAnsi="Calibri" w:cs="Calibri"/>
      <w:b/>
      <w:bCs/>
      <w:color w:val="1F416B" w:themeColor="text1"/>
      <w:sz w:val="54"/>
      <w:szCs w:val="54"/>
      <w:lang w:val="en-GB" w:eastAsia="nl-NL"/>
      <w14:numForm w14:val="lining"/>
    </w:rPr>
  </w:style>
  <w:style w:type="character" w:customStyle="1" w:styleId="Kop2Char">
    <w:name w:val="Kop 2 Char"/>
    <w:basedOn w:val="Standaardalinea-lettertype"/>
    <w:link w:val="Kop2"/>
    <w:uiPriority w:val="9"/>
    <w:rsid w:val="00E3587F"/>
    <w:rPr>
      <w:rFonts w:ascii="Calibri" w:eastAsia="Arial" w:hAnsi="Calibri" w:cs="Calibri"/>
      <w:color w:val="1F416B" w:themeColor="text1"/>
      <w:sz w:val="40"/>
      <w:szCs w:val="40"/>
      <w:lang w:val="en-GB" w:eastAsia="nl-NL"/>
      <w14:numForm w14:val="lining"/>
    </w:rPr>
  </w:style>
  <w:style w:type="character" w:customStyle="1" w:styleId="Kop3Char">
    <w:name w:val="Kop 3 Char"/>
    <w:basedOn w:val="Standaardalinea-lettertype"/>
    <w:link w:val="Kop3"/>
    <w:uiPriority w:val="9"/>
    <w:rsid w:val="00E3587F"/>
    <w:rPr>
      <w:rFonts w:ascii="Calibri" w:eastAsia="Arial" w:hAnsi="Calibri" w:cs="Calibri"/>
      <w:b/>
      <w:color w:val="1F416B" w:themeColor="text1"/>
      <w:sz w:val="36"/>
      <w:szCs w:val="36"/>
      <w:lang w:val="en-GB" w:eastAsia="nl-NL"/>
      <w14:numForm w14:val="lining"/>
    </w:rPr>
  </w:style>
  <w:style w:type="character" w:customStyle="1" w:styleId="Kop4Char">
    <w:name w:val="Kop 4 Char"/>
    <w:basedOn w:val="Standaardalinea-lettertype"/>
    <w:link w:val="Kop4"/>
    <w:uiPriority w:val="9"/>
    <w:rsid w:val="00E3587F"/>
    <w:rPr>
      <w:rFonts w:ascii="Calibri" w:eastAsia="Arial" w:hAnsi="Calibri" w:cs="Calibri"/>
      <w:color w:val="1F416B" w:themeColor="text1"/>
      <w:sz w:val="32"/>
      <w:szCs w:val="32"/>
      <w:lang w:val="en-GB" w:eastAsia="nl-NL"/>
      <w14:numForm w14:val="lining"/>
    </w:rPr>
  </w:style>
  <w:style w:type="character" w:customStyle="1" w:styleId="Kop5Char">
    <w:name w:val="Kop 5 Char"/>
    <w:basedOn w:val="Standaardalinea-lettertype"/>
    <w:link w:val="Kop5"/>
    <w:uiPriority w:val="9"/>
    <w:rsid w:val="00E3587F"/>
    <w:rPr>
      <w:rFonts w:ascii="Calibri" w:eastAsia="Arial" w:hAnsi="Calibri" w:cs="Calibri"/>
      <w:b/>
      <w:color w:val="1F416B" w:themeColor="text1"/>
      <w:sz w:val="28"/>
      <w:szCs w:val="28"/>
      <w:lang w:val="en-GB" w:eastAsia="nl-NL"/>
      <w14:numForm w14:val="lining"/>
    </w:rPr>
  </w:style>
  <w:style w:type="character" w:customStyle="1" w:styleId="Kop6Char">
    <w:name w:val="Kop 6 Char"/>
    <w:basedOn w:val="Standaardalinea-lettertype"/>
    <w:link w:val="Kop6"/>
    <w:uiPriority w:val="9"/>
    <w:rsid w:val="00E3587F"/>
    <w:rPr>
      <w:rFonts w:ascii="Calibri" w:eastAsia="Arial" w:hAnsi="Calibri" w:cs="Calibri"/>
      <w:b/>
      <w:color w:val="1F416B" w:themeColor="text1"/>
      <w:sz w:val="24"/>
      <w:szCs w:val="24"/>
      <w:lang w:val="en-GB" w:eastAsia="nl-NL"/>
      <w14:numForm w14:val="lining"/>
    </w:rPr>
  </w:style>
  <w:style w:type="character" w:customStyle="1" w:styleId="Kop7Char">
    <w:name w:val="Kop 7 Char"/>
    <w:basedOn w:val="Standaardalinea-lettertype"/>
    <w:link w:val="Kop7"/>
    <w:uiPriority w:val="9"/>
    <w:rsid w:val="00E3587F"/>
    <w:rPr>
      <w:rFonts w:ascii="Calibri" w:eastAsia="Arial" w:hAnsi="Calibri" w:cs="Calibri"/>
      <w:b/>
      <w:color w:val="1F416B" w:themeColor="text1"/>
      <w:sz w:val="18"/>
      <w:szCs w:val="18"/>
      <w:lang w:val="en-GB" w:eastAsia="nl-NL"/>
      <w14:numForm w14:val="lining"/>
    </w:rPr>
  </w:style>
  <w:style w:type="character" w:customStyle="1" w:styleId="Kop8Char">
    <w:name w:val="Kop 8 Char"/>
    <w:basedOn w:val="Standaardalinea-lettertype"/>
    <w:link w:val="Kop8"/>
    <w:uiPriority w:val="9"/>
    <w:rsid w:val="00E3587F"/>
    <w:rPr>
      <w:rFonts w:ascii="Calibri" w:eastAsia="Arial" w:hAnsi="Calibri" w:cs="Calibri"/>
      <w:b/>
      <w:color w:val="1F416B" w:themeColor="text1"/>
      <w:sz w:val="20"/>
      <w:szCs w:val="20"/>
      <w:lang w:val="en-GB" w:eastAsia="nl-NL"/>
      <w14:numForm w14:val="lining"/>
    </w:rPr>
  </w:style>
  <w:style w:type="character" w:customStyle="1" w:styleId="Kop9Char">
    <w:name w:val="Kop 9 Char"/>
    <w:basedOn w:val="Standaardalinea-lettertype"/>
    <w:link w:val="Kop9"/>
    <w:uiPriority w:val="9"/>
    <w:rsid w:val="00E3587F"/>
    <w:rPr>
      <w:rFonts w:ascii="Calibri" w:eastAsia="Arial" w:hAnsi="Calibri" w:cs="Calibri"/>
      <w:color w:val="1F416B" w:themeColor="text1"/>
      <w:sz w:val="18"/>
      <w:szCs w:val="18"/>
      <w:lang w:val="en-GB" w:eastAsia="nl-NL"/>
      <w14:numForm w14:val="lining"/>
    </w:rPr>
  </w:style>
  <w:style w:type="paragraph" w:styleId="Koptekst">
    <w:name w:val="header"/>
    <w:basedOn w:val="Standaard"/>
    <w:link w:val="KoptekstChar"/>
    <w:uiPriority w:val="99"/>
    <w:unhideWhenUsed/>
    <w:rsid w:val="00DD0C0E"/>
    <w:pPr>
      <w:tabs>
        <w:tab w:val="center" w:pos="4536"/>
        <w:tab w:val="right" w:pos="9072"/>
      </w:tabs>
      <w:spacing w:after="0"/>
    </w:pPr>
  </w:style>
  <w:style w:type="character" w:customStyle="1" w:styleId="KoptekstChar">
    <w:name w:val="Koptekst Char"/>
    <w:basedOn w:val="Standaardalinea-lettertype"/>
    <w:link w:val="Koptekst"/>
    <w:uiPriority w:val="99"/>
    <w:rsid w:val="00DD0C0E"/>
  </w:style>
  <w:style w:type="paragraph" w:styleId="Voettekst">
    <w:name w:val="footer"/>
    <w:basedOn w:val="Standaard"/>
    <w:link w:val="VoettekstChar"/>
    <w:uiPriority w:val="13"/>
    <w:rsid w:val="006629FE"/>
    <w:pPr>
      <w:tabs>
        <w:tab w:val="center" w:pos="4536"/>
        <w:tab w:val="right" w:pos="9072"/>
      </w:tabs>
      <w:spacing w:after="0"/>
      <w:jc w:val="right"/>
    </w:pPr>
    <w:rPr>
      <w:sz w:val="18"/>
    </w:rPr>
  </w:style>
  <w:style w:type="character" w:customStyle="1" w:styleId="VoettekstChar">
    <w:name w:val="Voettekst Char"/>
    <w:basedOn w:val="Standaardalinea-lettertype"/>
    <w:link w:val="Voettekst"/>
    <w:uiPriority w:val="13"/>
    <w:rsid w:val="006629FE"/>
    <w:rPr>
      <w:color w:val="181716" w:themeColor="text2"/>
      <w:sz w:val="18"/>
      <w:szCs w:val="18"/>
    </w:rPr>
  </w:style>
  <w:style w:type="paragraph" w:customStyle="1" w:styleId="adres">
    <w:name w:val="adres"/>
    <w:basedOn w:val="Standaard"/>
    <w:qFormat/>
    <w:rsid w:val="00ED3CFB"/>
    <w:pPr>
      <w:spacing w:after="0" w:line="360" w:lineRule="exact"/>
      <w:ind w:left="3572"/>
    </w:pPr>
  </w:style>
  <w:style w:type="character" w:styleId="Tekstvantijdelijkeaanduiding">
    <w:name w:val="Placeholder Text"/>
    <w:basedOn w:val="Standaardalinea-lettertype"/>
    <w:uiPriority w:val="99"/>
    <w:semiHidden/>
    <w:rsid w:val="00ED3CFB"/>
    <w:rPr>
      <w:color w:val="808080"/>
    </w:rPr>
  </w:style>
  <w:style w:type="paragraph" w:styleId="Ondertitel">
    <w:name w:val="Subtitle"/>
    <w:basedOn w:val="Standaard"/>
    <w:next w:val="Standaard"/>
    <w:link w:val="OndertitelChar"/>
    <w:uiPriority w:val="8"/>
    <w:qFormat/>
    <w:rsid w:val="00674E3F"/>
    <w:pPr>
      <w:numPr>
        <w:ilvl w:val="1"/>
      </w:numPr>
      <w:spacing w:after="160"/>
    </w:pPr>
    <w:rPr>
      <w:rFonts w:eastAsiaTheme="minorEastAsia"/>
      <w:color w:val="1F416B" w:themeColor="text1"/>
      <w:spacing w:val="15"/>
      <w:szCs w:val="22"/>
    </w:rPr>
  </w:style>
  <w:style w:type="character" w:customStyle="1" w:styleId="OndertitelChar">
    <w:name w:val="Ondertitel Char"/>
    <w:basedOn w:val="Standaardalinea-lettertype"/>
    <w:link w:val="Ondertitel"/>
    <w:uiPriority w:val="8"/>
    <w:rsid w:val="00E3587F"/>
    <w:rPr>
      <w:rFonts w:eastAsiaTheme="minorEastAsia"/>
      <w:color w:val="1F416B" w:themeColor="text1"/>
      <w:spacing w:val="15"/>
    </w:rPr>
  </w:style>
  <w:style w:type="character" w:styleId="Subtielebenadrukking">
    <w:name w:val="Subtle Emphasis"/>
    <w:basedOn w:val="Standaardalinea-lettertype"/>
    <w:uiPriority w:val="19"/>
    <w:qFormat/>
    <w:rsid w:val="00674E3F"/>
    <w:rPr>
      <w:i/>
      <w:iCs/>
      <w:color w:val="00639C" w:themeColor="accent1"/>
    </w:rPr>
  </w:style>
  <w:style w:type="character" w:styleId="Intensievebenadrukking">
    <w:name w:val="Intense Emphasis"/>
    <w:basedOn w:val="Standaardalinea-lettertype"/>
    <w:uiPriority w:val="21"/>
    <w:semiHidden/>
    <w:qFormat/>
    <w:rsid w:val="00674E3F"/>
    <w:rPr>
      <w:i/>
      <w:iCs/>
      <w:color w:val="00639C" w:themeColor="accent1"/>
    </w:rPr>
  </w:style>
  <w:style w:type="paragraph" w:styleId="Citaat">
    <w:name w:val="Quote"/>
    <w:basedOn w:val="Standaard"/>
    <w:next w:val="Standaard"/>
    <w:link w:val="CitaatChar"/>
    <w:uiPriority w:val="29"/>
    <w:qFormat/>
    <w:rsid w:val="00674E3F"/>
    <w:pPr>
      <w:spacing w:before="200" w:after="160"/>
      <w:ind w:left="864" w:right="864"/>
      <w:jc w:val="center"/>
    </w:pPr>
    <w:rPr>
      <w:i/>
      <w:iCs/>
      <w:color w:val="00639C" w:themeColor="accent1"/>
    </w:rPr>
  </w:style>
  <w:style w:type="character" w:customStyle="1" w:styleId="CitaatChar">
    <w:name w:val="Citaat Char"/>
    <w:basedOn w:val="Standaardalinea-lettertype"/>
    <w:link w:val="Citaat"/>
    <w:uiPriority w:val="29"/>
    <w:rsid w:val="00674E3F"/>
    <w:rPr>
      <w:i/>
      <w:iCs/>
      <w:color w:val="00639C" w:themeColor="accent1"/>
      <w:sz w:val="18"/>
      <w:szCs w:val="18"/>
    </w:rPr>
  </w:style>
  <w:style w:type="paragraph" w:styleId="Duidelijkcitaat">
    <w:name w:val="Intense Quote"/>
    <w:basedOn w:val="Standaard"/>
    <w:next w:val="Standaard"/>
    <w:link w:val="DuidelijkcitaatChar"/>
    <w:uiPriority w:val="30"/>
    <w:qFormat/>
    <w:rsid w:val="00674E3F"/>
    <w:pPr>
      <w:pBdr>
        <w:top w:val="single" w:sz="4" w:space="10" w:color="00639C" w:themeColor="accent1"/>
        <w:bottom w:val="single" w:sz="4" w:space="10" w:color="00639C" w:themeColor="accent1"/>
      </w:pBdr>
      <w:spacing w:before="360" w:after="360"/>
      <w:ind w:left="864" w:right="864"/>
      <w:jc w:val="center"/>
    </w:pPr>
    <w:rPr>
      <w:i/>
      <w:iCs/>
      <w:color w:val="00639C" w:themeColor="accent1"/>
    </w:rPr>
  </w:style>
  <w:style w:type="character" w:customStyle="1" w:styleId="DuidelijkcitaatChar">
    <w:name w:val="Duidelijk citaat Char"/>
    <w:basedOn w:val="Standaardalinea-lettertype"/>
    <w:link w:val="Duidelijkcitaat"/>
    <w:uiPriority w:val="30"/>
    <w:rsid w:val="00674E3F"/>
    <w:rPr>
      <w:i/>
      <w:iCs/>
      <w:color w:val="00639C" w:themeColor="accent1"/>
      <w:sz w:val="18"/>
      <w:szCs w:val="18"/>
    </w:rPr>
  </w:style>
  <w:style w:type="character" w:styleId="Subtieleverwijzing">
    <w:name w:val="Subtle Reference"/>
    <w:basedOn w:val="Standaardalinea-lettertype"/>
    <w:uiPriority w:val="31"/>
    <w:qFormat/>
    <w:rsid w:val="00674E3F"/>
    <w:rPr>
      <w:smallCaps/>
      <w:color w:val="00639C" w:themeColor="accent1"/>
    </w:rPr>
  </w:style>
  <w:style w:type="paragraph" w:styleId="Lijstopsomteken">
    <w:name w:val="List Bullet"/>
    <w:basedOn w:val="Standaard"/>
    <w:uiPriority w:val="12"/>
    <w:rsid w:val="00674E3F"/>
    <w:pPr>
      <w:numPr>
        <w:numId w:val="1"/>
      </w:numPr>
      <w:contextualSpacing/>
    </w:pPr>
  </w:style>
  <w:style w:type="paragraph" w:styleId="Lijstopsomteken2">
    <w:name w:val="List Bullet 2"/>
    <w:basedOn w:val="Standaard"/>
    <w:uiPriority w:val="99"/>
    <w:semiHidden/>
    <w:rsid w:val="00674E3F"/>
    <w:pPr>
      <w:numPr>
        <w:numId w:val="2"/>
      </w:numPr>
      <w:contextualSpacing/>
    </w:pPr>
  </w:style>
  <w:style w:type="character" w:customStyle="1" w:styleId="SmartLinkError">
    <w:name w:val="Smart Link Error"/>
    <w:basedOn w:val="Standaardalinea-lettertype"/>
    <w:uiPriority w:val="99"/>
    <w:semiHidden/>
    <w:unhideWhenUsed/>
    <w:rsid w:val="00674E3F"/>
    <w:rPr>
      <w:color w:val="E73F16" w:themeColor="accent2"/>
    </w:rPr>
  </w:style>
  <w:style w:type="character" w:customStyle="1" w:styleId="Mention">
    <w:name w:val="Mention"/>
    <w:basedOn w:val="Standaardalinea-lettertype"/>
    <w:uiPriority w:val="99"/>
    <w:semiHidden/>
    <w:unhideWhenUsed/>
    <w:rsid w:val="00674E3F"/>
    <w:rPr>
      <w:color w:val="00639C" w:themeColor="accent1"/>
      <w:shd w:val="clear" w:color="auto" w:fill="E1DFDD"/>
    </w:rPr>
  </w:style>
  <w:style w:type="character" w:customStyle="1" w:styleId="Hashtag">
    <w:name w:val="Hashtag"/>
    <w:basedOn w:val="Standaardalinea-lettertype"/>
    <w:uiPriority w:val="99"/>
    <w:semiHidden/>
    <w:unhideWhenUsed/>
    <w:rsid w:val="00674E3F"/>
    <w:rPr>
      <w:color w:val="00639C" w:themeColor="accent1"/>
      <w:shd w:val="clear" w:color="auto" w:fill="E1DFDD"/>
    </w:rPr>
  </w:style>
  <w:style w:type="paragraph" w:styleId="Titel">
    <w:name w:val="Title"/>
    <w:basedOn w:val="Standaard"/>
    <w:next w:val="Standaard"/>
    <w:link w:val="TitelChar"/>
    <w:uiPriority w:val="7"/>
    <w:qFormat/>
    <w:rsid w:val="008B7D25"/>
    <w:pPr>
      <w:spacing w:after="260" w:line="216" w:lineRule="auto"/>
      <w:contextualSpacing/>
    </w:pPr>
    <w:rPr>
      <w:rFonts w:eastAsiaTheme="majorEastAsia" w:cstheme="majorBidi"/>
      <w:b/>
      <w:spacing w:val="-10"/>
      <w:kern w:val="28"/>
      <w:sz w:val="36"/>
      <w:szCs w:val="56"/>
    </w:rPr>
  </w:style>
  <w:style w:type="character" w:customStyle="1" w:styleId="TitelChar">
    <w:name w:val="Titel Char"/>
    <w:basedOn w:val="Standaardalinea-lettertype"/>
    <w:link w:val="Titel"/>
    <w:uiPriority w:val="7"/>
    <w:rsid w:val="008B7D25"/>
    <w:rPr>
      <w:rFonts w:eastAsiaTheme="majorEastAsia" w:cstheme="majorBidi"/>
      <w:b/>
      <w:spacing w:val="-10"/>
      <w:kern w:val="28"/>
      <w:sz w:val="36"/>
      <w:szCs w:val="56"/>
    </w:rPr>
  </w:style>
  <w:style w:type="paragraph" w:customStyle="1" w:styleId="Headerna10pt">
    <w:name w:val="Header na 10 pt"/>
    <w:qFormat/>
    <w:rsid w:val="0092578D"/>
    <w:pPr>
      <w:spacing w:after="200"/>
    </w:pPr>
    <w:rPr>
      <w:rFonts w:eastAsia="Times New Roman" w:cs="Times New Roman"/>
      <w:color w:val="181716" w:themeColor="text2"/>
      <w:szCs w:val="20"/>
    </w:rPr>
  </w:style>
  <w:style w:type="paragraph" w:customStyle="1" w:styleId="Headerna6pt">
    <w:name w:val="Header na 6 pt"/>
    <w:qFormat/>
    <w:rsid w:val="0092578D"/>
    <w:pPr>
      <w:tabs>
        <w:tab w:val="left" w:pos="3570"/>
      </w:tabs>
      <w:spacing w:after="120"/>
    </w:pPr>
    <w:rPr>
      <w:color w:val="181716" w:themeColor="text2"/>
      <w:szCs w:val="18"/>
    </w:rPr>
  </w:style>
  <w:style w:type="table" w:styleId="Tabelraster">
    <w:name w:val="Table Grid"/>
    <w:basedOn w:val="Standaardtabel"/>
    <w:uiPriority w:val="39"/>
    <w:rsid w:val="00833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0pt">
    <w:name w:val="header 0 pt"/>
    <w:basedOn w:val="Headerna10pt"/>
    <w:qFormat/>
    <w:rsid w:val="0092578D"/>
    <w:pPr>
      <w:spacing w:after="0" w:line="240" w:lineRule="auto"/>
    </w:pPr>
  </w:style>
  <w:style w:type="paragraph" w:styleId="Lijstalinea">
    <w:name w:val="List Paragraph"/>
    <w:basedOn w:val="Standaard"/>
    <w:uiPriority w:val="34"/>
    <w:qFormat/>
    <w:rsid w:val="005E72D7"/>
    <w:pPr>
      <w:spacing w:before="0" w:after="200" w:line="276" w:lineRule="auto"/>
      <w:ind w:left="720"/>
      <w:contextualSpacing/>
    </w:pPr>
    <w:rPr>
      <w:rFonts w:asciiTheme="minorHAnsi" w:eastAsiaTheme="minorHAnsi" w:hAnsiTheme="minorHAnsi" w:cstheme="minorBidi"/>
      <w:sz w:val="22"/>
      <w:szCs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desk.plantyn.com/hc/nl/articles/360001065797-Hoe-ga-ik-van-start-met-de-Scoodle-agend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rien.Vangerwen\Downloads\blanco_191011%20(1).dotx" TargetMode="External"/></Relationships>
</file>

<file path=word/theme/theme1.xml><?xml version="1.0" encoding="utf-8"?>
<a:theme xmlns:a="http://schemas.openxmlformats.org/drawingml/2006/main" name="Kantoorthema">
  <a:themeElements>
    <a:clrScheme name="Odisee_2">
      <a:dk1>
        <a:srgbClr val="1F416B"/>
      </a:dk1>
      <a:lt1>
        <a:srgbClr val="FFFFFF"/>
      </a:lt1>
      <a:dk2>
        <a:srgbClr val="181716"/>
      </a:dk2>
      <a:lt2>
        <a:srgbClr val="E7E6E6"/>
      </a:lt2>
      <a:accent1>
        <a:srgbClr val="00639C"/>
      </a:accent1>
      <a:accent2>
        <a:srgbClr val="E73F16"/>
      </a:accent2>
      <a:accent3>
        <a:srgbClr val="3CB497"/>
      </a:accent3>
      <a:accent4>
        <a:srgbClr val="D3DDF2"/>
      </a:accent4>
      <a:accent5>
        <a:srgbClr val="A3E1D2"/>
      </a:accent5>
      <a:accent6>
        <a:srgbClr val="96280E"/>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6D27D-815D-4E1D-93A9-21420C71F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blanco_191011 (1)</Template>
  <TotalTime>0</TotalTime>
  <Pages>4</Pages>
  <Words>983</Words>
  <Characters>5407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Van Gerwen</dc:creator>
  <cp:keywords/>
  <dc:description/>
  <cp:lastModifiedBy>Katrien Van Gerwen</cp:lastModifiedBy>
  <cp:revision>2</cp:revision>
  <cp:lastPrinted>2020-09-07T09:31:00Z</cp:lastPrinted>
  <dcterms:created xsi:type="dcterms:W3CDTF">2020-09-28T09:04:00Z</dcterms:created>
  <dcterms:modified xsi:type="dcterms:W3CDTF">2020-09-28T09:04:00Z</dcterms:modified>
</cp:coreProperties>
</file>