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4A4F5" w14:textId="77777777" w:rsidR="00562B25" w:rsidRDefault="00506D09" w:rsidP="00506D09">
      <w:pPr>
        <w:pStyle w:val="Kop1"/>
      </w:pPr>
      <w:proofErr w:type="spellStart"/>
      <w:r>
        <w:t>Stagegegevens</w:t>
      </w:r>
      <w:proofErr w:type="spellEnd"/>
      <w:r>
        <w:t xml:space="preserve"> EBA KO HAO </w:t>
      </w:r>
    </w:p>
    <w:p w14:paraId="1E1916FC" w14:textId="0C47C93A" w:rsidR="00506D09" w:rsidRDefault="00506D09" w:rsidP="00506D09">
      <w:r>
        <w:t>Voor je op stage vertrekt, moet je een stageovereenkomst hebben die ondertekend is door jou, de stageschool en de hogeschool. Een stageovereenkomst bestaat uit twee luiken, nl. een stagecontract</w:t>
      </w:r>
      <w:r w:rsidR="00AF2F18">
        <w:t xml:space="preserve"> en een risicoanalyse</w:t>
      </w:r>
      <w:r>
        <w:t xml:space="preserve">. </w:t>
      </w:r>
    </w:p>
    <w:p w14:paraId="43937C11" w14:textId="38FF783C" w:rsidR="00506D09" w:rsidRPr="00AF2F18" w:rsidRDefault="00506D09" w:rsidP="00506D09">
      <w:pPr>
        <w:rPr>
          <w:b/>
          <w:color w:val="00B050"/>
        </w:rPr>
      </w:pPr>
      <w:r>
        <w:t xml:space="preserve">Extra informatie, </w:t>
      </w:r>
      <w:r w:rsidR="00AF2F18">
        <w:t>sjablonen voor contracten en risicoanalyses</w:t>
      </w:r>
      <w:r>
        <w:t xml:space="preserve">, instructies over hoe en waar je alles moet opladen, vind je terug op </w:t>
      </w:r>
      <w:hyperlink r:id="rId8" w:history="1">
        <w:r>
          <w:rPr>
            <w:rStyle w:val="Hyperlink"/>
          </w:rPr>
          <w:t>deze pagina van onze stagewebsite</w:t>
        </w:r>
      </w:hyperlink>
      <w:r>
        <w:t xml:space="preserve"> (klik op ‘stageovereenkomst’). </w:t>
      </w:r>
      <w:r w:rsidRPr="00AF2F18">
        <w:rPr>
          <w:b/>
          <w:color w:val="00B050"/>
        </w:rPr>
        <w:t xml:space="preserve">Neem deze informatie grondig door, zodat je correct verzekerd aan de stage kan starten. </w:t>
      </w:r>
    </w:p>
    <w:p w14:paraId="0C0B6CB3" w14:textId="77777777" w:rsidR="00506D09" w:rsidRDefault="00506D09" w:rsidP="00506D09">
      <w:r>
        <w:t xml:space="preserve">Om jouw stagecontract in te vullen, heb je onderstaande gegevens van de stageschool nodig. Neem dit lijstje mee wanneer je bij de directeur langsgaat om concrete afspraken te maken. Heel wat informatie vind je terug op de website van de stageschool. Informatie die je daar niet terugvindt (of waarover je twijfelt), kan je samen met de directeur overlopen. </w:t>
      </w:r>
    </w:p>
    <w:p w14:paraId="2D55BE4F" w14:textId="77777777" w:rsidR="00506D09" w:rsidRPr="00A46E9A" w:rsidRDefault="00506D09" w:rsidP="00506D09">
      <w:pPr>
        <w:rPr>
          <w:b/>
          <w:u w:val="single"/>
        </w:rPr>
      </w:pPr>
      <w:r w:rsidRPr="00A46E9A">
        <w:rPr>
          <w:b/>
          <w:u w:val="single"/>
        </w:rPr>
        <w:t>Gegevens i.v.m. de stageschool:</w:t>
      </w:r>
    </w:p>
    <w:p w14:paraId="4D72A7C7" w14:textId="77777777" w:rsidR="00506D09" w:rsidRPr="00177783" w:rsidRDefault="00506D09" w:rsidP="00506D09">
      <w:pPr>
        <w:pStyle w:val="Lijstalinea"/>
        <w:numPr>
          <w:ilvl w:val="0"/>
          <w:numId w:val="11"/>
        </w:numPr>
      </w:pPr>
      <w:r w:rsidRPr="00177783">
        <w:t>Naam stageschool</w:t>
      </w:r>
    </w:p>
    <w:p w14:paraId="02A4C45D" w14:textId="2FA5E56A" w:rsidR="00A323A6" w:rsidRPr="00A323A6" w:rsidRDefault="00506D09" w:rsidP="00A323A6">
      <w:pPr>
        <w:pStyle w:val="Lijstalinea"/>
        <w:numPr>
          <w:ilvl w:val="0"/>
          <w:numId w:val="11"/>
        </w:numPr>
      </w:pPr>
      <w:r w:rsidRPr="00177783">
        <w:t>Ondernemingsnummer van de school (nr. KBO). Het ondernemingsnummer bestaat uit een 0 of een 1, gevolgd door 9 cijfers. Een ondernemingsnummer ziet er als volgt uit: '0123.321.123'.</w:t>
      </w:r>
      <w:r w:rsidR="00A323A6">
        <w:t xml:space="preserve"> </w:t>
      </w:r>
      <w:r w:rsidR="00A323A6" w:rsidRPr="00A323A6">
        <w:rPr>
          <w:rFonts w:ascii="Calibri" w:hAnsi="Calibri" w:cs="Calibri"/>
          <w:i/>
          <w:iCs/>
          <w:color w:val="1F497D"/>
          <w:bdr w:val="none" w:sz="0" w:space="0" w:color="auto" w:frame="1"/>
          <w:shd w:val="clear" w:color="auto" w:fill="FFFFFF"/>
        </w:rPr>
        <w:t>Het ondernemingsnummer kan je</w:t>
      </w:r>
      <w:r w:rsidR="00A323A6" w:rsidRPr="00A323A6">
        <w:rPr>
          <w:rFonts w:ascii="Calibri" w:hAnsi="Calibri" w:cs="Calibri"/>
          <w:i/>
          <w:iCs/>
          <w:color w:val="1F497D"/>
          <w:bdr w:val="none" w:sz="0" w:space="0" w:color="auto" w:frame="1"/>
          <w:shd w:val="clear" w:color="auto" w:fill="FFFFFF"/>
        </w:rPr>
        <w:t xml:space="preserve"> indien nodig ook zelf</w:t>
      </w:r>
      <w:r w:rsidR="00A323A6" w:rsidRPr="00A323A6">
        <w:rPr>
          <w:rFonts w:ascii="Calibri" w:hAnsi="Calibri" w:cs="Calibri"/>
          <w:i/>
          <w:iCs/>
          <w:color w:val="1F497D"/>
          <w:bdr w:val="none" w:sz="0" w:space="0" w:color="auto" w:frame="1"/>
          <w:shd w:val="clear" w:color="auto" w:fill="FFFFFF"/>
        </w:rPr>
        <w:t xml:space="preserve"> opzoeken via </w:t>
      </w:r>
      <w:hyperlink r:id="rId9" w:tgtFrame="_blank" w:tooltip="Originele URL: http://kbopub.economie.fgov.be/kbopub/zoeknaamfonetischform.html. Klik of tik als u deze koppeling vertrouwt." w:history="1">
        <w:r w:rsidR="00A323A6" w:rsidRPr="00A323A6">
          <w:rPr>
            <w:rStyle w:val="Hyperlink"/>
            <w:i/>
            <w:iCs/>
            <w:bdr w:val="none" w:sz="0" w:space="0" w:color="auto" w:frame="1"/>
            <w:shd w:val="clear" w:color="auto" w:fill="FFFFFF"/>
          </w:rPr>
          <w:t>http://kbopub.economie.fgov.be/kbopub/zoeknaamfonetischform.html</w:t>
        </w:r>
      </w:hyperlink>
      <w:bookmarkStart w:id="0" w:name="_GoBack"/>
      <w:bookmarkEnd w:id="0"/>
    </w:p>
    <w:p w14:paraId="5A0AE459" w14:textId="77777777" w:rsidR="00506D09" w:rsidRPr="00177783" w:rsidRDefault="00506D09" w:rsidP="00506D09">
      <w:pPr>
        <w:pStyle w:val="Lijstalinea"/>
        <w:numPr>
          <w:ilvl w:val="0"/>
          <w:numId w:val="11"/>
        </w:numPr>
      </w:pPr>
      <w:r w:rsidRPr="00177783">
        <w:t>Voornaam directeur</w:t>
      </w:r>
    </w:p>
    <w:p w14:paraId="6EE71FAB" w14:textId="77777777" w:rsidR="00506D09" w:rsidRPr="00177783" w:rsidRDefault="00506D09" w:rsidP="00506D09">
      <w:pPr>
        <w:pStyle w:val="Lijstalinea"/>
        <w:numPr>
          <w:ilvl w:val="0"/>
          <w:numId w:val="11"/>
        </w:numPr>
      </w:pPr>
      <w:r w:rsidRPr="00177783">
        <w:t>Naam directeur</w:t>
      </w:r>
    </w:p>
    <w:p w14:paraId="33B6CE32" w14:textId="77777777" w:rsidR="00506D09" w:rsidRPr="00177783" w:rsidRDefault="00506D09" w:rsidP="00506D09">
      <w:pPr>
        <w:pStyle w:val="Lijstalinea"/>
        <w:numPr>
          <w:ilvl w:val="0"/>
          <w:numId w:val="11"/>
        </w:numPr>
      </w:pPr>
      <w:r w:rsidRPr="00177783">
        <w:t>E-mailadres directeur</w:t>
      </w:r>
    </w:p>
    <w:p w14:paraId="07111D5F" w14:textId="77777777" w:rsidR="00506D09" w:rsidRPr="00177783" w:rsidRDefault="00506D09" w:rsidP="00506D09">
      <w:pPr>
        <w:pStyle w:val="Lijstalinea"/>
        <w:numPr>
          <w:ilvl w:val="0"/>
          <w:numId w:val="11"/>
        </w:numPr>
      </w:pPr>
      <w:r w:rsidRPr="00177783">
        <w:t xml:space="preserve">Is de directeur ook de persoon die het stagecontract digitaal zal ondertekenen? </w:t>
      </w:r>
    </w:p>
    <w:p w14:paraId="36A08ABF" w14:textId="77777777" w:rsidR="00506D09" w:rsidRPr="00177783" w:rsidRDefault="00506D09" w:rsidP="00506D09">
      <w:pPr>
        <w:pStyle w:val="Lijstalinea"/>
        <w:numPr>
          <w:ilvl w:val="1"/>
          <w:numId w:val="11"/>
        </w:numPr>
      </w:pPr>
      <w:r w:rsidRPr="00177783">
        <w:t xml:space="preserve">Indien neen: </w:t>
      </w:r>
    </w:p>
    <w:p w14:paraId="00195C9C" w14:textId="77777777" w:rsidR="00506D09" w:rsidRPr="00177783" w:rsidRDefault="00506D09" w:rsidP="00506D09">
      <w:pPr>
        <w:pStyle w:val="Lijstalinea"/>
        <w:numPr>
          <w:ilvl w:val="2"/>
          <w:numId w:val="11"/>
        </w:numPr>
      </w:pPr>
      <w:r w:rsidRPr="00177783">
        <w:t xml:space="preserve">Voornaam ondertekenaar contract </w:t>
      </w:r>
    </w:p>
    <w:p w14:paraId="68028098" w14:textId="77777777" w:rsidR="00506D09" w:rsidRPr="00177783" w:rsidRDefault="00506D09" w:rsidP="00506D09">
      <w:pPr>
        <w:pStyle w:val="Lijstalinea"/>
        <w:numPr>
          <w:ilvl w:val="2"/>
          <w:numId w:val="11"/>
        </w:numPr>
      </w:pPr>
      <w:r w:rsidRPr="00177783">
        <w:t xml:space="preserve">Naam ondertekenaar contract </w:t>
      </w:r>
    </w:p>
    <w:p w14:paraId="430C42B4" w14:textId="77777777" w:rsidR="00506D09" w:rsidRPr="00177783" w:rsidRDefault="00506D09" w:rsidP="00506D09">
      <w:pPr>
        <w:pStyle w:val="Lijstalinea"/>
        <w:numPr>
          <w:ilvl w:val="2"/>
          <w:numId w:val="11"/>
        </w:numPr>
      </w:pPr>
      <w:r w:rsidRPr="00177783">
        <w:t xml:space="preserve">Functie ondertekenaar contract (stagecoördinator / beleidsondersteuner / zorgcoördinator…) </w:t>
      </w:r>
    </w:p>
    <w:p w14:paraId="4867C1B1" w14:textId="77777777" w:rsidR="00506D09" w:rsidRPr="00177783" w:rsidRDefault="00506D09" w:rsidP="00506D09">
      <w:pPr>
        <w:pStyle w:val="Lijstalinea"/>
        <w:numPr>
          <w:ilvl w:val="2"/>
          <w:numId w:val="11"/>
        </w:numPr>
      </w:pPr>
      <w:r w:rsidRPr="00177783">
        <w:t xml:space="preserve">E-mailadres ondertekenaar contract </w:t>
      </w:r>
    </w:p>
    <w:p w14:paraId="4F7E7605" w14:textId="749D3354" w:rsidR="00506D09" w:rsidRPr="00177783" w:rsidRDefault="00506D09" w:rsidP="00506D09">
      <w:pPr>
        <w:pStyle w:val="Lijstalinea"/>
        <w:numPr>
          <w:ilvl w:val="0"/>
          <w:numId w:val="11"/>
        </w:numPr>
      </w:pPr>
      <w:r w:rsidRPr="00177783">
        <w:t>Adres stageschool: straat</w:t>
      </w:r>
      <w:r w:rsidR="00BB6FE8" w:rsidRPr="00177783">
        <w:t xml:space="preserve"> en </w:t>
      </w:r>
      <w:r w:rsidRPr="00177783">
        <w:t>nummer (hoofdafdeling)</w:t>
      </w:r>
    </w:p>
    <w:p w14:paraId="41828C09" w14:textId="77777777" w:rsidR="00506D09" w:rsidRPr="00177783" w:rsidRDefault="00506D09" w:rsidP="00506D09">
      <w:pPr>
        <w:pStyle w:val="Lijstalinea"/>
        <w:numPr>
          <w:ilvl w:val="0"/>
          <w:numId w:val="11"/>
        </w:numPr>
      </w:pPr>
      <w:r w:rsidRPr="00177783">
        <w:t>Postcode stageschool (hoofdafdeling)</w:t>
      </w:r>
    </w:p>
    <w:p w14:paraId="48431687" w14:textId="77777777" w:rsidR="00506D09" w:rsidRPr="00177783" w:rsidRDefault="00506D09" w:rsidP="00506D09">
      <w:pPr>
        <w:pStyle w:val="Lijstalinea"/>
        <w:numPr>
          <w:ilvl w:val="0"/>
          <w:numId w:val="11"/>
        </w:numPr>
      </w:pPr>
      <w:r w:rsidRPr="00177783">
        <w:t>Gemeente stageschool (hoofdafdeling)</w:t>
      </w:r>
    </w:p>
    <w:p w14:paraId="50C40A0A" w14:textId="77777777" w:rsidR="00506D09" w:rsidRPr="00177783" w:rsidRDefault="00506D09" w:rsidP="00506D09">
      <w:pPr>
        <w:pStyle w:val="Lijstalinea"/>
        <w:numPr>
          <w:ilvl w:val="0"/>
          <w:numId w:val="11"/>
        </w:numPr>
      </w:pPr>
      <w:r w:rsidRPr="00177783">
        <w:t xml:space="preserve">Telefoonnummer van de stageschool (hoofdafdeling) </w:t>
      </w:r>
    </w:p>
    <w:p w14:paraId="0BC2090A" w14:textId="77777777" w:rsidR="00506D09" w:rsidRPr="00177783" w:rsidRDefault="00506D09" w:rsidP="00506D09">
      <w:pPr>
        <w:pStyle w:val="Lijstalinea"/>
        <w:numPr>
          <w:ilvl w:val="0"/>
          <w:numId w:val="11"/>
        </w:numPr>
      </w:pPr>
      <w:r w:rsidRPr="00177783">
        <w:t xml:space="preserve">Gaan alle stages door in de hoofdafdeling? </w:t>
      </w:r>
    </w:p>
    <w:p w14:paraId="2DE16B39" w14:textId="77777777" w:rsidR="00506D09" w:rsidRPr="00177783" w:rsidRDefault="00506D09" w:rsidP="00506D09">
      <w:pPr>
        <w:pStyle w:val="Lijstalinea"/>
        <w:numPr>
          <w:ilvl w:val="1"/>
          <w:numId w:val="11"/>
        </w:numPr>
      </w:pPr>
      <w:r w:rsidRPr="00177783">
        <w:t>Indien neen:</w:t>
      </w:r>
    </w:p>
    <w:p w14:paraId="3BDB3217" w14:textId="77777777" w:rsidR="00506D09" w:rsidRPr="00177783" w:rsidRDefault="00506D09" w:rsidP="00506D09">
      <w:pPr>
        <w:pStyle w:val="Lijstalinea"/>
        <w:numPr>
          <w:ilvl w:val="2"/>
          <w:numId w:val="11"/>
        </w:numPr>
      </w:pPr>
      <w:r w:rsidRPr="00177783">
        <w:t>Adres stageschool: straat en nummer (wijkafdeling)</w:t>
      </w:r>
    </w:p>
    <w:p w14:paraId="631D61AA" w14:textId="77777777" w:rsidR="00506D09" w:rsidRPr="00177783" w:rsidRDefault="00506D09" w:rsidP="00506D09">
      <w:pPr>
        <w:pStyle w:val="Lijstalinea"/>
        <w:numPr>
          <w:ilvl w:val="2"/>
          <w:numId w:val="11"/>
        </w:numPr>
      </w:pPr>
      <w:r w:rsidRPr="00177783">
        <w:t>Postcode stageschool (wijkafdeling)</w:t>
      </w:r>
    </w:p>
    <w:p w14:paraId="79389145" w14:textId="77777777" w:rsidR="00506D09" w:rsidRPr="00177783" w:rsidRDefault="00506D09" w:rsidP="00506D09">
      <w:pPr>
        <w:pStyle w:val="Lijstalinea"/>
        <w:numPr>
          <w:ilvl w:val="2"/>
          <w:numId w:val="11"/>
        </w:numPr>
      </w:pPr>
      <w:r w:rsidRPr="00177783">
        <w:t>Gemeente stageschool (wijkafdeling)</w:t>
      </w:r>
    </w:p>
    <w:p w14:paraId="0A29EE18" w14:textId="77777777" w:rsidR="00506D09" w:rsidRPr="00177783" w:rsidRDefault="00506D09" w:rsidP="00506D09">
      <w:pPr>
        <w:pStyle w:val="Lijstalinea"/>
        <w:numPr>
          <w:ilvl w:val="2"/>
          <w:numId w:val="11"/>
        </w:numPr>
      </w:pPr>
      <w:r w:rsidRPr="00177783">
        <w:t xml:space="preserve">Telefoonnummer van de stageschool (wijkafdeling) </w:t>
      </w:r>
    </w:p>
    <w:p w14:paraId="059FC319" w14:textId="77777777" w:rsidR="00506D09" w:rsidRPr="00177783" w:rsidRDefault="00506D09" w:rsidP="00506D09">
      <w:pPr>
        <w:pStyle w:val="Lijstalinea"/>
        <w:numPr>
          <w:ilvl w:val="2"/>
          <w:numId w:val="11"/>
        </w:numPr>
      </w:pPr>
      <w:r w:rsidRPr="00177783">
        <w:t xml:space="preserve">Welke stages gaan door in de hoofdafdeling en welke gaan door in de wijkafdeling? </w:t>
      </w:r>
    </w:p>
    <w:p w14:paraId="5D0C4848" w14:textId="77777777" w:rsidR="00506D09" w:rsidRPr="00177783" w:rsidRDefault="00506D09" w:rsidP="00506D09"/>
    <w:p w14:paraId="3B3DE6D2" w14:textId="77777777" w:rsidR="00506D09" w:rsidRPr="00177783" w:rsidRDefault="00506D09" w:rsidP="00506D09">
      <w:pPr>
        <w:rPr>
          <w:b/>
          <w:u w:val="single"/>
        </w:rPr>
      </w:pPr>
      <w:r w:rsidRPr="00177783">
        <w:rPr>
          <w:b/>
          <w:u w:val="single"/>
        </w:rPr>
        <w:lastRenderedPageBreak/>
        <w:t xml:space="preserve">Gegevens i.v.m. de stagedata, -klassen en -mentoren (voor elke stageperiode op te vragen en in te vullen). Raadpleeg </w:t>
      </w:r>
      <w:hyperlink r:id="rId10" w:history="1">
        <w:r w:rsidRPr="00177783">
          <w:rPr>
            <w:rStyle w:val="Hyperlink"/>
            <w:b/>
          </w:rPr>
          <w:t>de stagewebsite</w:t>
        </w:r>
      </w:hyperlink>
      <w:r w:rsidRPr="00177783">
        <w:rPr>
          <w:b/>
          <w:u w:val="single"/>
        </w:rPr>
        <w:t xml:space="preserve"> voor afspraken per stage-OPO. </w:t>
      </w:r>
    </w:p>
    <w:p w14:paraId="50CCD902" w14:textId="77777777" w:rsidR="00506D09" w:rsidRPr="00177783" w:rsidRDefault="00506D09" w:rsidP="00506D09">
      <w:pPr>
        <w:pStyle w:val="Lijstalinea"/>
        <w:numPr>
          <w:ilvl w:val="0"/>
          <w:numId w:val="11"/>
        </w:numPr>
      </w:pPr>
      <w:r w:rsidRPr="00177783">
        <w:t xml:space="preserve">Stagedata periode 1 / periode 2 / periode 3. Het gaat hier uitsluitend over de effectieve stagedata van de OPO voor actieve stage 1, 2 of 3 of ingroeistage 3. Observatiedagen moeten hier niet worden opgenomen. </w:t>
      </w:r>
    </w:p>
    <w:p w14:paraId="5DAE0FF2" w14:textId="77777777" w:rsidR="00506D09" w:rsidRPr="00177783" w:rsidRDefault="00506D09" w:rsidP="00506D09">
      <w:pPr>
        <w:pStyle w:val="Lijstalinea"/>
        <w:numPr>
          <w:ilvl w:val="0"/>
          <w:numId w:val="11"/>
        </w:numPr>
      </w:pPr>
      <w:r w:rsidRPr="00177783">
        <w:t xml:space="preserve">Klas periode 1 / periode 2 / periode 3. </w:t>
      </w:r>
    </w:p>
    <w:p w14:paraId="79A6982B" w14:textId="719D1C77" w:rsidR="00506D09" w:rsidRPr="00177783" w:rsidRDefault="00BB6FE8" w:rsidP="00506D09">
      <w:pPr>
        <w:pStyle w:val="Lijstalinea"/>
        <w:numPr>
          <w:ilvl w:val="0"/>
          <w:numId w:val="11"/>
        </w:numPr>
      </w:pPr>
      <w:r w:rsidRPr="00177783">
        <w:t>V</w:t>
      </w:r>
      <w:r w:rsidR="00506D09" w:rsidRPr="00177783">
        <w:t xml:space="preserve">oornaam en naam mentor periode 1 / periode 2 / periode 3. </w:t>
      </w:r>
    </w:p>
    <w:p w14:paraId="0728A0FC" w14:textId="77777777" w:rsidR="00506D09" w:rsidRPr="00177783" w:rsidRDefault="00506D09" w:rsidP="00506D09">
      <w:pPr>
        <w:pStyle w:val="Lijstalinea"/>
        <w:numPr>
          <w:ilvl w:val="0"/>
          <w:numId w:val="11"/>
        </w:numPr>
      </w:pPr>
      <w:r w:rsidRPr="00177783">
        <w:t xml:space="preserve">E-mailadres mentor periode 1 / periode 2 / periode 3.  </w:t>
      </w:r>
    </w:p>
    <w:p w14:paraId="3CB4A4A9" w14:textId="77777777" w:rsidR="00506D09" w:rsidRPr="00506D09" w:rsidRDefault="00506D09" w:rsidP="00506D09">
      <w:pPr>
        <w:rPr>
          <w:lang w:val="en-GB" w:eastAsia="nl-NL"/>
        </w:rPr>
      </w:pPr>
    </w:p>
    <w:sectPr w:rsidR="00506D09" w:rsidRPr="00506D09" w:rsidSect="00DB6F29">
      <w:footerReference w:type="default" r:id="rId11"/>
      <w:pgSz w:w="11906" w:h="16838" w:code="9"/>
      <w:pgMar w:top="1276" w:right="1416" w:bottom="184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2286C" w14:textId="77777777" w:rsidR="008E6750" w:rsidRDefault="008E6750" w:rsidP="00674E3F">
      <w:r>
        <w:separator/>
      </w:r>
    </w:p>
  </w:endnote>
  <w:endnote w:type="continuationSeparator" w:id="0">
    <w:p w14:paraId="16559427" w14:textId="77777777" w:rsidR="008E6750" w:rsidRDefault="008E6750" w:rsidP="0067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D6B0" w14:textId="77777777" w:rsidR="00064D97" w:rsidRDefault="00064D97">
    <w:pPr>
      <w:pStyle w:val="Voettekst"/>
    </w:pPr>
    <w:r>
      <w:rPr>
        <w:noProof/>
        <w:lang w:eastAsia="nl-BE"/>
      </w:rPr>
      <w:drawing>
        <wp:anchor distT="0" distB="0" distL="114300" distR="114300" simplePos="0" relativeHeight="251661312" behindDoc="1" locked="0" layoutInCell="1" allowOverlap="1" wp14:anchorId="195C06E3" wp14:editId="4AA3C01A">
          <wp:simplePos x="0" y="0"/>
          <wp:positionH relativeFrom="page">
            <wp:align>left</wp:align>
          </wp:positionH>
          <wp:positionV relativeFrom="page">
            <wp:align>bottom</wp:align>
          </wp:positionV>
          <wp:extent cx="4680000" cy="1799460"/>
          <wp:effectExtent l="0" t="0" r="6350" b="0"/>
          <wp:wrapNone/>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a:blip r:embed="rId1">
                    <a:extLst>
                      <a:ext uri="{28A0092B-C50C-407E-A947-70E740481C1C}">
                        <a14:useLocalDpi xmlns:a14="http://schemas.microsoft.com/office/drawing/2010/main" val="0"/>
                      </a:ext>
                    </a:extLst>
                  </a:blip>
                  <a:stretch>
                    <a:fillRect/>
                  </a:stretch>
                </pic:blipFill>
                <pic:spPr>
                  <a:xfrm>
                    <a:off x="0" y="0"/>
                    <a:ext cx="4680000" cy="1799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3E3B2" w14:textId="77777777" w:rsidR="008E6750" w:rsidRDefault="008E6750" w:rsidP="00674E3F">
      <w:r>
        <w:separator/>
      </w:r>
    </w:p>
  </w:footnote>
  <w:footnote w:type="continuationSeparator" w:id="0">
    <w:p w14:paraId="02A301A1" w14:textId="77777777" w:rsidR="008E6750" w:rsidRDefault="008E6750" w:rsidP="0067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14D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48F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8E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9EB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D6C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25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44C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96DF3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58A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941A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3A895021"/>
    <w:multiLevelType w:val="hybridMultilevel"/>
    <w:tmpl w:val="ADCE40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4D"/>
    <w:rsid w:val="0002516D"/>
    <w:rsid w:val="00064D97"/>
    <w:rsid w:val="00067E50"/>
    <w:rsid w:val="00113A3B"/>
    <w:rsid w:val="00177783"/>
    <w:rsid w:val="00205404"/>
    <w:rsid w:val="002A75A5"/>
    <w:rsid w:val="00322DF0"/>
    <w:rsid w:val="003A5EA8"/>
    <w:rsid w:val="00506D09"/>
    <w:rsid w:val="00562B25"/>
    <w:rsid w:val="00580367"/>
    <w:rsid w:val="00674E3F"/>
    <w:rsid w:val="007769C5"/>
    <w:rsid w:val="007D0C32"/>
    <w:rsid w:val="00804196"/>
    <w:rsid w:val="008E6750"/>
    <w:rsid w:val="00A323A6"/>
    <w:rsid w:val="00AF2F18"/>
    <w:rsid w:val="00B0024D"/>
    <w:rsid w:val="00B12E42"/>
    <w:rsid w:val="00BB6FE8"/>
    <w:rsid w:val="00C076E9"/>
    <w:rsid w:val="00C53D7F"/>
    <w:rsid w:val="00DB14F8"/>
    <w:rsid w:val="00DB6F29"/>
    <w:rsid w:val="00DD0C0E"/>
    <w:rsid w:val="00E3587F"/>
    <w:rsid w:val="00EA3B20"/>
    <w:rsid w:val="00EC2D3A"/>
    <w:rsid w:val="00ED3CFB"/>
    <w:rsid w:val="00FF32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44E392"/>
  <w15:chartTrackingRefBased/>
  <w15:docId w15:val="{23EEA23D-D0B1-496F-803D-AF9F5FBE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6"/>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3A3B"/>
    <w:pPr>
      <w:spacing w:after="280" w:line="280" w:lineRule="exact"/>
    </w:pPr>
    <w:rPr>
      <w:color w:val="181716" w:themeColor="text2"/>
      <w:szCs w:val="18"/>
    </w:rPr>
  </w:style>
  <w:style w:type="paragraph" w:styleId="Kop1">
    <w:name w:val="heading 1"/>
    <w:basedOn w:val="Standaard"/>
    <w:next w:val="Standaard"/>
    <w:link w:val="Kop1Char"/>
    <w:uiPriority w:val="9"/>
    <w:qFormat/>
    <w:rsid w:val="00C53D7F"/>
    <w:pPr>
      <w:tabs>
        <w:tab w:val="left" w:pos="1588"/>
      </w:tabs>
      <w:spacing w:before="160" w:after="400" w:line="480" w:lineRule="exact"/>
      <w:ind w:left="360" w:hanging="360"/>
      <w:outlineLvl w:val="0"/>
    </w:pPr>
    <w:rPr>
      <w:rFonts w:ascii="Calibri" w:eastAsia="Arial" w:hAnsi="Calibri" w:cs="Calibri"/>
      <w:b/>
      <w:bCs/>
      <w:color w:val="1F416B" w:themeColor="text1"/>
      <w:sz w:val="54"/>
      <w:szCs w:val="54"/>
      <w:lang w:val="en-GB" w:eastAsia="nl-NL"/>
      <w14:numForm w14:val="lining"/>
    </w:rPr>
  </w:style>
  <w:style w:type="paragraph" w:styleId="Kop2">
    <w:name w:val="heading 2"/>
    <w:basedOn w:val="Standaard"/>
    <w:next w:val="Standaard"/>
    <w:link w:val="Kop2Char"/>
    <w:uiPriority w:val="9"/>
    <w:qFormat/>
    <w:rsid w:val="00C53D7F"/>
    <w:pPr>
      <w:numPr>
        <w:ilvl w:val="1"/>
      </w:numPr>
      <w:spacing w:before="480" w:after="240" w:line="240" w:lineRule="auto"/>
      <w:ind w:left="576" w:hanging="576"/>
      <w:outlineLvl w:val="1"/>
    </w:pPr>
    <w:rPr>
      <w:rFonts w:ascii="Calibri" w:eastAsia="Arial" w:hAnsi="Calibri" w:cs="Calibri"/>
      <w:color w:val="1F416B" w:themeColor="text1"/>
      <w:sz w:val="40"/>
      <w:szCs w:val="40"/>
      <w:lang w:val="en-GB" w:eastAsia="nl-NL"/>
      <w14:numForm w14:val="lining"/>
    </w:rPr>
  </w:style>
  <w:style w:type="paragraph" w:styleId="Kop3">
    <w:name w:val="heading 3"/>
    <w:basedOn w:val="Standaard"/>
    <w:next w:val="Standaard"/>
    <w:link w:val="Kop3Char"/>
    <w:uiPriority w:val="9"/>
    <w:qFormat/>
    <w:rsid w:val="00C53D7F"/>
    <w:pPr>
      <w:spacing w:before="360" w:after="200" w:line="240" w:lineRule="auto"/>
      <w:outlineLvl w:val="2"/>
    </w:pPr>
    <w:rPr>
      <w:rFonts w:ascii="Calibri" w:eastAsia="Arial" w:hAnsi="Calibri" w:cs="Calibri"/>
      <w:b/>
      <w:color w:val="1F416B" w:themeColor="text1"/>
      <w:sz w:val="36"/>
      <w:szCs w:val="36"/>
      <w:lang w:val="en-GB" w:eastAsia="nl-NL"/>
      <w14:numForm w14:val="lining"/>
    </w:rPr>
  </w:style>
  <w:style w:type="paragraph" w:styleId="Kop4">
    <w:name w:val="heading 4"/>
    <w:basedOn w:val="Standaard"/>
    <w:next w:val="Standaard"/>
    <w:link w:val="Kop4Char"/>
    <w:uiPriority w:val="9"/>
    <w:qFormat/>
    <w:rsid w:val="00C53D7F"/>
    <w:pPr>
      <w:spacing w:before="320" w:line="240" w:lineRule="auto"/>
      <w:outlineLvl w:val="3"/>
    </w:pPr>
    <w:rPr>
      <w:rFonts w:ascii="Calibri" w:eastAsia="Arial" w:hAnsi="Calibri" w:cs="Calibri"/>
      <w:color w:val="1F416B" w:themeColor="text1"/>
      <w:sz w:val="32"/>
      <w:szCs w:val="32"/>
      <w:lang w:val="en-GB" w:eastAsia="nl-NL"/>
      <w14:numForm w14:val="lining"/>
    </w:rPr>
  </w:style>
  <w:style w:type="paragraph" w:styleId="Kop5">
    <w:name w:val="heading 5"/>
    <w:basedOn w:val="Standaard"/>
    <w:next w:val="Standaard"/>
    <w:link w:val="Kop5Char"/>
    <w:uiPriority w:val="9"/>
    <w:qFormat/>
    <w:rsid w:val="00C53D7F"/>
    <w:pPr>
      <w:spacing w:before="280" w:after="0" w:line="240" w:lineRule="auto"/>
      <w:outlineLvl w:val="4"/>
    </w:pPr>
    <w:rPr>
      <w:rFonts w:ascii="Calibri" w:eastAsia="Arial" w:hAnsi="Calibri" w:cs="Calibri"/>
      <w:b/>
      <w:color w:val="1F416B" w:themeColor="text1"/>
      <w:sz w:val="28"/>
      <w:szCs w:val="28"/>
      <w:lang w:val="en-GB" w:eastAsia="nl-NL"/>
      <w14:numForm w14:val="lining"/>
    </w:rPr>
  </w:style>
  <w:style w:type="paragraph" w:styleId="Kop6">
    <w:name w:val="heading 6"/>
    <w:basedOn w:val="Standaard"/>
    <w:next w:val="Standaard"/>
    <w:link w:val="Kop6Char"/>
    <w:uiPriority w:val="9"/>
    <w:qFormat/>
    <w:rsid w:val="00C53D7F"/>
    <w:pPr>
      <w:spacing w:before="260" w:after="0" w:line="240" w:lineRule="auto"/>
      <w:outlineLvl w:val="5"/>
    </w:pPr>
    <w:rPr>
      <w:rFonts w:ascii="Calibri" w:eastAsia="Arial" w:hAnsi="Calibri" w:cs="Calibri"/>
      <w:b/>
      <w:color w:val="1F416B" w:themeColor="text1"/>
      <w:sz w:val="24"/>
      <w:szCs w:val="24"/>
      <w:lang w:val="en-GB" w:eastAsia="nl-NL"/>
      <w14:numForm w14:val="lining"/>
    </w:rPr>
  </w:style>
  <w:style w:type="paragraph" w:styleId="Kop7">
    <w:name w:val="heading 7"/>
    <w:basedOn w:val="Standaard"/>
    <w:next w:val="Standaard"/>
    <w:link w:val="Kop7Char"/>
    <w:uiPriority w:val="9"/>
    <w:qFormat/>
    <w:rsid w:val="00C53D7F"/>
    <w:pPr>
      <w:spacing w:before="220" w:after="0" w:line="240" w:lineRule="auto"/>
      <w:outlineLvl w:val="6"/>
    </w:pPr>
    <w:rPr>
      <w:rFonts w:ascii="Calibri" w:eastAsia="Arial" w:hAnsi="Calibri" w:cs="Calibri"/>
      <w:b/>
      <w:color w:val="1F416B" w:themeColor="text1"/>
      <w:lang w:val="en-GB" w:eastAsia="nl-NL"/>
      <w14:numForm w14:val="lining"/>
    </w:rPr>
  </w:style>
  <w:style w:type="paragraph" w:styleId="Kop8">
    <w:name w:val="heading 8"/>
    <w:basedOn w:val="Standaard"/>
    <w:next w:val="Standaard"/>
    <w:link w:val="Kop8Char"/>
    <w:uiPriority w:val="9"/>
    <w:qFormat/>
    <w:rsid w:val="00C53D7F"/>
    <w:pPr>
      <w:spacing w:before="200" w:after="0" w:line="240" w:lineRule="auto"/>
      <w:outlineLvl w:val="7"/>
    </w:pPr>
    <w:rPr>
      <w:rFonts w:ascii="Calibri" w:eastAsia="Arial" w:hAnsi="Calibri" w:cs="Calibri"/>
      <w:b/>
      <w:color w:val="1F416B" w:themeColor="text1"/>
      <w:sz w:val="20"/>
      <w:szCs w:val="20"/>
      <w:lang w:val="en-GB" w:eastAsia="nl-NL"/>
      <w14:numForm w14:val="lining"/>
    </w:rPr>
  </w:style>
  <w:style w:type="paragraph" w:styleId="Kop9">
    <w:name w:val="heading 9"/>
    <w:basedOn w:val="Standaard"/>
    <w:next w:val="Standaard"/>
    <w:link w:val="Kop9Char"/>
    <w:uiPriority w:val="9"/>
    <w:qFormat/>
    <w:rsid w:val="00C53D7F"/>
    <w:pPr>
      <w:spacing w:before="180" w:after="120" w:line="240" w:lineRule="auto"/>
      <w:outlineLvl w:val="8"/>
    </w:pPr>
    <w:rPr>
      <w:rFonts w:ascii="Calibri" w:eastAsia="Arial" w:hAnsi="Calibri" w:cs="Calibri"/>
      <w:color w:val="1F416B" w:themeColor="text1"/>
      <w:lang w:val="en-GB" w:eastAsia="nl-NL"/>
      <w14:numForm w14:val="lini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3D7F"/>
    <w:rPr>
      <w:rFonts w:ascii="Calibri" w:eastAsia="Arial" w:hAnsi="Calibri" w:cs="Calibri"/>
      <w:b/>
      <w:bCs/>
      <w:color w:val="1F416B" w:themeColor="text1"/>
      <w:sz w:val="54"/>
      <w:szCs w:val="54"/>
      <w:lang w:val="en-GB" w:eastAsia="nl-NL"/>
      <w14:numForm w14:val="lining"/>
    </w:rPr>
  </w:style>
  <w:style w:type="character" w:customStyle="1" w:styleId="Kop2Char">
    <w:name w:val="Kop 2 Char"/>
    <w:basedOn w:val="Standaardalinea-lettertype"/>
    <w:link w:val="Kop2"/>
    <w:uiPriority w:val="9"/>
    <w:rsid w:val="00E3587F"/>
    <w:rPr>
      <w:rFonts w:ascii="Calibri" w:eastAsia="Arial" w:hAnsi="Calibri" w:cs="Calibri"/>
      <w:color w:val="1F416B" w:themeColor="text1"/>
      <w:sz w:val="40"/>
      <w:szCs w:val="40"/>
      <w:lang w:val="en-GB" w:eastAsia="nl-NL"/>
      <w14:numForm w14:val="lining"/>
    </w:rPr>
  </w:style>
  <w:style w:type="character" w:customStyle="1" w:styleId="Kop3Char">
    <w:name w:val="Kop 3 Char"/>
    <w:basedOn w:val="Standaardalinea-lettertype"/>
    <w:link w:val="Kop3"/>
    <w:uiPriority w:val="9"/>
    <w:rsid w:val="00E3587F"/>
    <w:rPr>
      <w:rFonts w:ascii="Calibri" w:eastAsia="Arial" w:hAnsi="Calibri" w:cs="Calibri"/>
      <w:b/>
      <w:color w:val="1F416B" w:themeColor="text1"/>
      <w:sz w:val="36"/>
      <w:szCs w:val="36"/>
      <w:lang w:val="en-GB" w:eastAsia="nl-NL"/>
      <w14:numForm w14:val="lining"/>
    </w:rPr>
  </w:style>
  <w:style w:type="character" w:customStyle="1" w:styleId="Kop4Char">
    <w:name w:val="Kop 4 Char"/>
    <w:basedOn w:val="Standaardalinea-lettertype"/>
    <w:link w:val="Kop4"/>
    <w:uiPriority w:val="9"/>
    <w:rsid w:val="00E3587F"/>
    <w:rPr>
      <w:rFonts w:ascii="Calibri" w:eastAsia="Arial" w:hAnsi="Calibri" w:cs="Calibri"/>
      <w:color w:val="1F416B" w:themeColor="text1"/>
      <w:sz w:val="32"/>
      <w:szCs w:val="32"/>
      <w:lang w:val="en-GB" w:eastAsia="nl-NL"/>
      <w14:numForm w14:val="lining"/>
    </w:rPr>
  </w:style>
  <w:style w:type="character" w:customStyle="1" w:styleId="Kop5Char">
    <w:name w:val="Kop 5 Char"/>
    <w:basedOn w:val="Standaardalinea-lettertype"/>
    <w:link w:val="Kop5"/>
    <w:uiPriority w:val="9"/>
    <w:rsid w:val="00E3587F"/>
    <w:rPr>
      <w:rFonts w:ascii="Calibri" w:eastAsia="Arial" w:hAnsi="Calibri" w:cs="Calibri"/>
      <w:b/>
      <w:color w:val="1F416B" w:themeColor="text1"/>
      <w:sz w:val="28"/>
      <w:szCs w:val="28"/>
      <w:lang w:val="en-GB" w:eastAsia="nl-NL"/>
      <w14:numForm w14:val="lining"/>
    </w:rPr>
  </w:style>
  <w:style w:type="character" w:customStyle="1" w:styleId="Kop6Char">
    <w:name w:val="Kop 6 Char"/>
    <w:basedOn w:val="Standaardalinea-lettertype"/>
    <w:link w:val="Kop6"/>
    <w:uiPriority w:val="9"/>
    <w:rsid w:val="00E3587F"/>
    <w:rPr>
      <w:rFonts w:ascii="Calibri" w:eastAsia="Arial" w:hAnsi="Calibri" w:cs="Calibri"/>
      <w:b/>
      <w:color w:val="1F416B" w:themeColor="text1"/>
      <w:sz w:val="24"/>
      <w:szCs w:val="24"/>
      <w:lang w:val="en-GB" w:eastAsia="nl-NL"/>
      <w14:numForm w14:val="lining"/>
    </w:rPr>
  </w:style>
  <w:style w:type="character" w:customStyle="1" w:styleId="Kop7Char">
    <w:name w:val="Kop 7 Char"/>
    <w:basedOn w:val="Standaardalinea-lettertype"/>
    <w:link w:val="Kop7"/>
    <w:uiPriority w:val="9"/>
    <w:rsid w:val="00E3587F"/>
    <w:rPr>
      <w:rFonts w:ascii="Calibri" w:eastAsia="Arial" w:hAnsi="Calibri" w:cs="Calibri"/>
      <w:b/>
      <w:color w:val="1F416B" w:themeColor="text1"/>
      <w:sz w:val="18"/>
      <w:szCs w:val="18"/>
      <w:lang w:val="en-GB" w:eastAsia="nl-NL"/>
      <w14:numForm w14:val="lining"/>
    </w:rPr>
  </w:style>
  <w:style w:type="character" w:customStyle="1" w:styleId="Kop8Char">
    <w:name w:val="Kop 8 Char"/>
    <w:basedOn w:val="Standaardalinea-lettertype"/>
    <w:link w:val="Kop8"/>
    <w:uiPriority w:val="9"/>
    <w:rsid w:val="00E3587F"/>
    <w:rPr>
      <w:rFonts w:ascii="Calibri" w:eastAsia="Arial" w:hAnsi="Calibri" w:cs="Calibri"/>
      <w:b/>
      <w:color w:val="1F416B" w:themeColor="text1"/>
      <w:sz w:val="20"/>
      <w:szCs w:val="20"/>
      <w:lang w:val="en-GB" w:eastAsia="nl-NL"/>
      <w14:numForm w14:val="lining"/>
    </w:rPr>
  </w:style>
  <w:style w:type="character" w:customStyle="1" w:styleId="Kop9Char">
    <w:name w:val="Kop 9 Char"/>
    <w:basedOn w:val="Standaardalinea-lettertype"/>
    <w:link w:val="Kop9"/>
    <w:uiPriority w:val="9"/>
    <w:rsid w:val="00E3587F"/>
    <w:rPr>
      <w:rFonts w:ascii="Calibri" w:eastAsia="Arial" w:hAnsi="Calibri" w:cs="Calibri"/>
      <w:color w:val="1F416B" w:themeColor="text1"/>
      <w:sz w:val="18"/>
      <w:szCs w:val="18"/>
      <w:lang w:val="en-GB" w:eastAsia="nl-NL"/>
      <w14:numForm w14:val="lining"/>
    </w:rPr>
  </w:style>
  <w:style w:type="paragraph" w:styleId="Koptekst">
    <w:name w:val="header"/>
    <w:basedOn w:val="Standaard"/>
    <w:link w:val="KoptekstChar"/>
    <w:uiPriority w:val="99"/>
    <w:unhideWhenUsed/>
    <w:rsid w:val="00DD0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0C0E"/>
  </w:style>
  <w:style w:type="paragraph" w:styleId="Voettekst">
    <w:name w:val="footer"/>
    <w:basedOn w:val="Standaard"/>
    <w:link w:val="VoettekstChar"/>
    <w:uiPriority w:val="13"/>
    <w:rsid w:val="00DD0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13"/>
    <w:rsid w:val="00674E3F"/>
    <w:rPr>
      <w:color w:val="181716" w:themeColor="text2"/>
      <w:sz w:val="18"/>
      <w:szCs w:val="18"/>
    </w:rPr>
  </w:style>
  <w:style w:type="paragraph" w:customStyle="1" w:styleId="adres">
    <w:name w:val="adres"/>
    <w:basedOn w:val="Standaard"/>
    <w:qFormat/>
    <w:rsid w:val="00113A3B"/>
    <w:pPr>
      <w:spacing w:after="0" w:line="360" w:lineRule="exact"/>
      <w:ind w:left="3572"/>
    </w:pPr>
    <w:rPr>
      <w:szCs w:val="20"/>
    </w:rPr>
  </w:style>
  <w:style w:type="character" w:styleId="Tekstvantijdelijkeaanduiding">
    <w:name w:val="Placeholder Text"/>
    <w:basedOn w:val="Standaardalinea-lettertype"/>
    <w:uiPriority w:val="99"/>
    <w:semiHidden/>
    <w:rsid w:val="00ED3CFB"/>
    <w:rPr>
      <w:color w:val="808080"/>
    </w:rPr>
  </w:style>
  <w:style w:type="paragraph" w:styleId="Ondertitel">
    <w:name w:val="Subtitle"/>
    <w:basedOn w:val="Standaard"/>
    <w:next w:val="Standaard"/>
    <w:link w:val="OndertitelChar"/>
    <w:uiPriority w:val="8"/>
    <w:qFormat/>
    <w:rsid w:val="00674E3F"/>
    <w:pPr>
      <w:numPr>
        <w:ilvl w:val="1"/>
      </w:numPr>
      <w:spacing w:after="160"/>
    </w:pPr>
    <w:rPr>
      <w:rFonts w:eastAsiaTheme="minorEastAsia"/>
      <w:color w:val="1F416B" w:themeColor="text1"/>
      <w:spacing w:val="15"/>
      <w:szCs w:val="22"/>
    </w:rPr>
  </w:style>
  <w:style w:type="character" w:customStyle="1" w:styleId="OndertitelChar">
    <w:name w:val="Ondertitel Char"/>
    <w:basedOn w:val="Standaardalinea-lettertype"/>
    <w:link w:val="Ondertitel"/>
    <w:uiPriority w:val="8"/>
    <w:rsid w:val="00E3587F"/>
    <w:rPr>
      <w:rFonts w:eastAsiaTheme="minorEastAsia"/>
      <w:color w:val="1F416B" w:themeColor="text1"/>
      <w:spacing w:val="15"/>
    </w:rPr>
  </w:style>
  <w:style w:type="character" w:styleId="Subtielebenadrukking">
    <w:name w:val="Subtle Emphasis"/>
    <w:basedOn w:val="Standaardalinea-lettertype"/>
    <w:uiPriority w:val="19"/>
    <w:qFormat/>
    <w:rsid w:val="00674E3F"/>
    <w:rPr>
      <w:i/>
      <w:iCs/>
      <w:color w:val="00639C" w:themeColor="accent1"/>
    </w:rPr>
  </w:style>
  <w:style w:type="character" w:styleId="Intensievebenadrukking">
    <w:name w:val="Intense Emphasis"/>
    <w:basedOn w:val="Standaardalinea-lettertype"/>
    <w:uiPriority w:val="21"/>
    <w:semiHidden/>
    <w:qFormat/>
    <w:rsid w:val="00674E3F"/>
    <w:rPr>
      <w:i/>
      <w:iCs/>
      <w:color w:val="00639C" w:themeColor="accent1"/>
    </w:rPr>
  </w:style>
  <w:style w:type="paragraph" w:styleId="Citaat">
    <w:name w:val="Quote"/>
    <w:basedOn w:val="Standaard"/>
    <w:next w:val="Standaard"/>
    <w:link w:val="CitaatChar"/>
    <w:uiPriority w:val="29"/>
    <w:qFormat/>
    <w:rsid w:val="00674E3F"/>
    <w:pPr>
      <w:spacing w:before="200" w:after="160"/>
      <w:ind w:left="864" w:right="864"/>
      <w:jc w:val="center"/>
    </w:pPr>
    <w:rPr>
      <w:i/>
      <w:iCs/>
      <w:color w:val="00639C" w:themeColor="accent1"/>
    </w:rPr>
  </w:style>
  <w:style w:type="character" w:customStyle="1" w:styleId="CitaatChar">
    <w:name w:val="Citaat Char"/>
    <w:basedOn w:val="Standaardalinea-lettertype"/>
    <w:link w:val="Citaat"/>
    <w:uiPriority w:val="29"/>
    <w:rsid w:val="00674E3F"/>
    <w:rPr>
      <w:i/>
      <w:iCs/>
      <w:color w:val="00639C" w:themeColor="accent1"/>
      <w:sz w:val="18"/>
      <w:szCs w:val="18"/>
    </w:rPr>
  </w:style>
  <w:style w:type="paragraph" w:styleId="Duidelijkcitaat">
    <w:name w:val="Intense Quote"/>
    <w:basedOn w:val="Standaard"/>
    <w:next w:val="Standaard"/>
    <w:link w:val="DuidelijkcitaatChar"/>
    <w:uiPriority w:val="30"/>
    <w:qFormat/>
    <w:rsid w:val="00674E3F"/>
    <w:pPr>
      <w:pBdr>
        <w:top w:val="single" w:sz="4" w:space="10" w:color="00639C" w:themeColor="accent1"/>
        <w:bottom w:val="single" w:sz="4" w:space="10" w:color="00639C" w:themeColor="accent1"/>
      </w:pBdr>
      <w:spacing w:before="360" w:after="360"/>
      <w:ind w:left="864" w:right="864"/>
      <w:jc w:val="center"/>
    </w:pPr>
    <w:rPr>
      <w:i/>
      <w:iCs/>
      <w:color w:val="00639C" w:themeColor="accent1"/>
    </w:rPr>
  </w:style>
  <w:style w:type="character" w:customStyle="1" w:styleId="DuidelijkcitaatChar">
    <w:name w:val="Duidelijk citaat Char"/>
    <w:basedOn w:val="Standaardalinea-lettertype"/>
    <w:link w:val="Duidelijkcitaat"/>
    <w:uiPriority w:val="30"/>
    <w:rsid w:val="00674E3F"/>
    <w:rPr>
      <w:i/>
      <w:iCs/>
      <w:color w:val="00639C" w:themeColor="accent1"/>
      <w:sz w:val="18"/>
      <w:szCs w:val="18"/>
    </w:rPr>
  </w:style>
  <w:style w:type="character" w:styleId="Subtieleverwijzing">
    <w:name w:val="Subtle Reference"/>
    <w:basedOn w:val="Standaardalinea-lettertype"/>
    <w:uiPriority w:val="31"/>
    <w:qFormat/>
    <w:rsid w:val="00674E3F"/>
    <w:rPr>
      <w:smallCaps/>
      <w:color w:val="00639C" w:themeColor="accent1"/>
    </w:rPr>
  </w:style>
  <w:style w:type="paragraph" w:styleId="Lijstopsomteken">
    <w:name w:val="List Bullet"/>
    <w:basedOn w:val="Standaard"/>
    <w:uiPriority w:val="12"/>
    <w:rsid w:val="00674E3F"/>
    <w:pPr>
      <w:numPr>
        <w:numId w:val="1"/>
      </w:numPr>
      <w:contextualSpacing/>
    </w:pPr>
  </w:style>
  <w:style w:type="paragraph" w:styleId="Lijstopsomteken2">
    <w:name w:val="List Bullet 2"/>
    <w:basedOn w:val="Standaard"/>
    <w:uiPriority w:val="99"/>
    <w:semiHidden/>
    <w:rsid w:val="00674E3F"/>
    <w:pPr>
      <w:numPr>
        <w:numId w:val="2"/>
      </w:numPr>
      <w:contextualSpacing/>
    </w:pPr>
  </w:style>
  <w:style w:type="character" w:customStyle="1" w:styleId="SmartLinkError">
    <w:name w:val="Smart Link Error"/>
    <w:basedOn w:val="Standaardalinea-lettertype"/>
    <w:uiPriority w:val="99"/>
    <w:semiHidden/>
    <w:unhideWhenUsed/>
    <w:rsid w:val="00674E3F"/>
    <w:rPr>
      <w:color w:val="E73F16" w:themeColor="accent2"/>
    </w:rPr>
  </w:style>
  <w:style w:type="character" w:customStyle="1" w:styleId="Vermelding1">
    <w:name w:val="Vermelding1"/>
    <w:basedOn w:val="Standaardalinea-lettertype"/>
    <w:uiPriority w:val="99"/>
    <w:semiHidden/>
    <w:unhideWhenUsed/>
    <w:rsid w:val="00674E3F"/>
    <w:rPr>
      <w:color w:val="00639C" w:themeColor="accent1"/>
      <w:shd w:val="clear" w:color="auto" w:fill="E1DFDD"/>
    </w:rPr>
  </w:style>
  <w:style w:type="character" w:customStyle="1" w:styleId="Hashtag1">
    <w:name w:val="Hashtag1"/>
    <w:basedOn w:val="Standaardalinea-lettertype"/>
    <w:uiPriority w:val="99"/>
    <w:semiHidden/>
    <w:unhideWhenUsed/>
    <w:rsid w:val="00674E3F"/>
    <w:rPr>
      <w:color w:val="00639C" w:themeColor="accent1"/>
      <w:shd w:val="clear" w:color="auto" w:fill="E1DFDD"/>
    </w:rPr>
  </w:style>
  <w:style w:type="character" w:styleId="Hyperlink">
    <w:name w:val="Hyperlink"/>
    <w:basedOn w:val="Standaardalinea-lettertype"/>
    <w:uiPriority w:val="99"/>
    <w:unhideWhenUsed/>
    <w:rsid w:val="00B0024D"/>
    <w:rPr>
      <w:color w:val="0563C1" w:themeColor="hyperlink"/>
      <w:u w:val="single"/>
    </w:rPr>
  </w:style>
  <w:style w:type="character" w:styleId="GevolgdeHyperlink">
    <w:name w:val="FollowedHyperlink"/>
    <w:basedOn w:val="Standaardalinea-lettertype"/>
    <w:uiPriority w:val="99"/>
    <w:semiHidden/>
    <w:unhideWhenUsed/>
    <w:rsid w:val="00B0024D"/>
    <w:rPr>
      <w:color w:val="954F72" w:themeColor="followedHyperlink"/>
      <w:u w:val="single"/>
    </w:rPr>
  </w:style>
  <w:style w:type="paragraph" w:styleId="Lijstalinea">
    <w:name w:val="List Paragraph"/>
    <w:basedOn w:val="Standaard"/>
    <w:uiPriority w:val="34"/>
    <w:qFormat/>
    <w:rsid w:val="00506D09"/>
    <w:pPr>
      <w:spacing w:after="160" w:line="259" w:lineRule="auto"/>
      <w:ind w:left="720"/>
      <w:contextualSpacing/>
    </w:pPr>
    <w:rPr>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ge.odisee.be/onderwijs/bakoaalsthao/algemene-info/stageafsprak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ge.odisee.be/onderwijs/bakoaalsthao/" TargetMode="External"/><Relationship Id="rId4" Type="http://schemas.openxmlformats.org/officeDocument/2006/relationships/settings" Target="settings.xml"/><Relationship Id="rId9" Type="http://schemas.openxmlformats.org/officeDocument/2006/relationships/hyperlink" Target="https://eur02.safelinks.protection.outlook.com/?url=http%3A%2F%2Fkbopub.economie.fgov.be%2Fkbopub%2Fzoeknaamfonetischform.html&amp;data=04%7C01%7Cdorien.vanrentergem%40odisee.be%7C2d353fad8e4948d5738508d97f565097%7C5e74901d334f46e396d147d842585abd%7C0%7C0%7C637680830955535685%7CUnknown%7CTWFpbGZsb3d8eyJWIjoiMC4wLjAwMDAiLCJQIjoiV2luMzIiLCJBTiI6Ik1haWwiLCJXVCI6Mn0%3D%7C1000&amp;sdata=t1EKvnGrpVIZrus7FJL0I8AFzpDYz3EEiYSsxLdEE%2BU%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disee_2">
      <a:dk1>
        <a:srgbClr val="1F416B"/>
      </a:dk1>
      <a:lt1>
        <a:srgbClr val="FFFFFF"/>
      </a:lt1>
      <a:dk2>
        <a:srgbClr val="181716"/>
      </a:dk2>
      <a:lt2>
        <a:srgbClr val="E7E6E6"/>
      </a:lt2>
      <a:accent1>
        <a:srgbClr val="00639C"/>
      </a:accent1>
      <a:accent2>
        <a:srgbClr val="E73F16"/>
      </a:accent2>
      <a:accent3>
        <a:srgbClr val="3CB497"/>
      </a:accent3>
      <a:accent4>
        <a:srgbClr val="D3DDF2"/>
      </a:accent4>
      <a:accent5>
        <a:srgbClr val="A3E1D2"/>
      </a:accent5>
      <a:accent6>
        <a:srgbClr val="9628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2588-4BC6-43BB-9869-1C3D77DE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517</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Wijnant</dc:creator>
  <cp:keywords/>
  <dc:description/>
  <cp:lastModifiedBy>Evelien Wijnant</cp:lastModifiedBy>
  <cp:revision>6</cp:revision>
  <dcterms:created xsi:type="dcterms:W3CDTF">2020-04-06T17:27:00Z</dcterms:created>
  <dcterms:modified xsi:type="dcterms:W3CDTF">2021-10-11T10:15:00Z</dcterms:modified>
</cp:coreProperties>
</file>