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3A54C" w14:textId="126A235E" w:rsidR="00AB037A" w:rsidRPr="00235F63" w:rsidRDefault="00AB037A" w:rsidP="00AB037A">
      <w:pPr>
        <w:tabs>
          <w:tab w:val="left" w:pos="454"/>
          <w:tab w:val="left" w:pos="4139"/>
          <w:tab w:val="left" w:pos="6804"/>
        </w:tabs>
        <w:jc w:val="both"/>
      </w:pPr>
      <w:r w:rsidRPr="00235F63">
        <w:rPr>
          <w:b/>
        </w:rPr>
        <w:t>Betreft</w:t>
      </w:r>
      <w:r w:rsidRPr="00235F63">
        <w:t>: Praktij</w:t>
      </w:r>
      <w:bookmarkStart w:id="0" w:name="_GoBack"/>
      <w:bookmarkEnd w:id="0"/>
      <w:r w:rsidRPr="00235F63">
        <w:t>k in de opleiding</w:t>
      </w:r>
      <w:r>
        <w:t xml:space="preserve"> Educatieve Bachelor in het K</w:t>
      </w:r>
      <w:r w:rsidRPr="00235F63">
        <w:t>leuteronderwijs Hoger Afst</w:t>
      </w:r>
      <w:r>
        <w:t>andsonderwijs (HAO) van het tweede jaar</w:t>
      </w:r>
      <w:r w:rsidRPr="00235F63">
        <w:t xml:space="preserve">, opleidingsonderdeel “Actieve stage”. </w:t>
      </w:r>
    </w:p>
    <w:p w14:paraId="6FD954E2" w14:textId="77777777" w:rsidR="00AB037A" w:rsidRPr="00235F63" w:rsidRDefault="00AB037A" w:rsidP="00AB037A">
      <w:pPr>
        <w:tabs>
          <w:tab w:val="left" w:pos="454"/>
          <w:tab w:val="left" w:pos="4139"/>
          <w:tab w:val="left" w:pos="6804"/>
        </w:tabs>
        <w:jc w:val="both"/>
      </w:pPr>
    </w:p>
    <w:p w14:paraId="751EDF9A" w14:textId="77777777" w:rsidR="00AB037A" w:rsidRDefault="00AB037A" w:rsidP="00AB037A">
      <w:pPr>
        <w:tabs>
          <w:tab w:val="left" w:pos="454"/>
          <w:tab w:val="left" w:pos="4139"/>
          <w:tab w:val="left" w:pos="6804"/>
        </w:tabs>
        <w:jc w:val="both"/>
      </w:pPr>
      <w:r>
        <w:t>Geachte directie,</w:t>
      </w:r>
    </w:p>
    <w:p w14:paraId="7F9A611A" w14:textId="5C627027" w:rsidR="00AB037A" w:rsidRPr="00235F63" w:rsidRDefault="00AB037A" w:rsidP="00AB037A">
      <w:pPr>
        <w:tabs>
          <w:tab w:val="left" w:pos="454"/>
          <w:tab w:val="left" w:pos="4139"/>
          <w:tab w:val="left" w:pos="6804"/>
        </w:tabs>
        <w:jc w:val="both"/>
      </w:pPr>
      <w:r>
        <w:t>Geachte mentor</w:t>
      </w:r>
      <w:r w:rsidRPr="00235F63">
        <w:t xml:space="preserve">, </w:t>
      </w:r>
    </w:p>
    <w:p w14:paraId="608C1E26" w14:textId="77777777" w:rsidR="00AB037A" w:rsidRPr="00235F63" w:rsidRDefault="00AB037A" w:rsidP="00AB037A">
      <w:pPr>
        <w:tabs>
          <w:tab w:val="left" w:pos="454"/>
          <w:tab w:val="left" w:pos="4139"/>
          <w:tab w:val="left" w:pos="6804"/>
        </w:tabs>
        <w:jc w:val="both"/>
      </w:pPr>
    </w:p>
    <w:p w14:paraId="7A6D93CF" w14:textId="7D950AB0" w:rsidR="00AB037A" w:rsidRPr="00235F63" w:rsidRDefault="00AB037A" w:rsidP="00AB037A">
      <w:pPr>
        <w:tabs>
          <w:tab w:val="left" w:pos="454"/>
          <w:tab w:val="left" w:pos="4139"/>
          <w:tab w:val="left" w:pos="6804"/>
        </w:tabs>
        <w:jc w:val="both"/>
      </w:pPr>
      <w:r w:rsidRPr="00235F63">
        <w:t>De student(e), die zich bij jullie aanbiedt, is ingeschreven al</w:t>
      </w:r>
      <w:r w:rsidR="001B053B">
        <w:t>s student(e) in de Educatieve B</w:t>
      </w:r>
      <w:r w:rsidRPr="00235F63">
        <w:t xml:space="preserve">acheloropleiding </w:t>
      </w:r>
      <w:r w:rsidR="001B053B">
        <w:t>K</w:t>
      </w:r>
      <w:r w:rsidRPr="00235F63">
        <w:t xml:space="preserve">leuteronderwijs van </w:t>
      </w:r>
      <w:proofErr w:type="spellStart"/>
      <w:r w:rsidRPr="00235F63">
        <w:t>Odisee</w:t>
      </w:r>
      <w:proofErr w:type="spellEnd"/>
      <w:r w:rsidRPr="00235F63">
        <w:t>-Aalst. Zij/hij is</w:t>
      </w:r>
      <w:r w:rsidR="001B053B">
        <w:t xml:space="preserve"> ingeschreven in de modaliteit Hoger </w:t>
      </w:r>
      <w:proofErr w:type="spellStart"/>
      <w:r w:rsidR="001B053B">
        <w:t>A</w:t>
      </w:r>
      <w:r w:rsidRPr="00235F63">
        <w:t>fstandonderwijs</w:t>
      </w:r>
      <w:proofErr w:type="spellEnd"/>
      <w:r w:rsidRPr="00235F63">
        <w:t xml:space="preserve"> (HAO) gericht op studenten die een aantal jaren zijn afgestudeerd en/of werkervaring hebben. Het laat hen toe zich te heroriënteren op de arbeidsmarkt. In de praktijk betekent dit dat deze studenten een stuk zelfstandiger werken dan de studenten in het dagonderwijs. Er wordt slechts een beperkt aantal</w:t>
      </w:r>
      <w:r w:rsidR="001B053B">
        <w:t xml:space="preserve"> contacturen voor hen ingericht.</w:t>
      </w:r>
      <w:r w:rsidRPr="00235F63">
        <w:t xml:space="preserve"> </w:t>
      </w:r>
      <w:r w:rsidR="001B053B">
        <w:t>D</w:t>
      </w:r>
      <w:r w:rsidRPr="00235F63">
        <w:t>ie</w:t>
      </w:r>
      <w:r w:rsidR="001B053B">
        <w:t xml:space="preserve"> contacturen</w:t>
      </w:r>
      <w:r w:rsidRPr="00235F63">
        <w:t xml:space="preserve"> worden </w:t>
      </w:r>
      <w:r w:rsidR="001B053B">
        <w:t xml:space="preserve">meestal </w:t>
      </w:r>
      <w:r w:rsidRPr="00235F63">
        <w:t xml:space="preserve">gepland op dinsdagavond. De rest van de begeleiding gebeurt via elektronische weg. </w:t>
      </w:r>
      <w:r w:rsidR="001B053B">
        <w:t>Het feit dat deze student(e) bij jullie langs komt, betekent dat zij/hij</w:t>
      </w:r>
      <w:r w:rsidRPr="00235F63">
        <w:t xml:space="preserve"> op zoek </w:t>
      </w:r>
      <w:r w:rsidR="001B053B">
        <w:t xml:space="preserve">is </w:t>
      </w:r>
      <w:r w:rsidRPr="00235F63">
        <w:t>naar een school waar zij/hij haar/zijn actieve stage kan lopen</w:t>
      </w:r>
      <w:r w:rsidR="001B053B">
        <w:t>.</w:t>
      </w:r>
      <w:r w:rsidRPr="00235F63">
        <w:t xml:space="preserve"> </w:t>
      </w:r>
      <w:r w:rsidR="001B053B">
        <w:t xml:space="preserve">Wat houdt deze stage in? </w:t>
      </w:r>
    </w:p>
    <w:p w14:paraId="69E726BC" w14:textId="69113A30" w:rsidR="001B053B" w:rsidRPr="001B053B" w:rsidRDefault="001B053B" w:rsidP="001B053B">
      <w:pPr>
        <w:pBdr>
          <w:top w:val="single" w:sz="4" w:space="1" w:color="auto"/>
          <w:left w:val="single" w:sz="4" w:space="4" w:color="auto"/>
          <w:bottom w:val="single" w:sz="4" w:space="1" w:color="auto"/>
          <w:right w:val="single" w:sz="4" w:space="4" w:color="auto"/>
        </w:pBdr>
        <w:tabs>
          <w:tab w:val="left" w:pos="454"/>
          <w:tab w:val="left" w:pos="4139"/>
          <w:tab w:val="left" w:pos="6804"/>
        </w:tabs>
        <w:spacing w:after="120"/>
        <w:jc w:val="both"/>
        <w:rPr>
          <w:b/>
          <w:bCs/>
          <w:u w:val="single"/>
          <w:lang w:val="nl-NL"/>
        </w:rPr>
      </w:pPr>
      <w:r w:rsidRPr="001B053B">
        <w:rPr>
          <w:b/>
          <w:bCs/>
          <w:u w:val="single"/>
          <w:lang w:val="nl-NL"/>
        </w:rPr>
        <w:t xml:space="preserve">Eerste stageperiode: </w:t>
      </w:r>
    </w:p>
    <w:p w14:paraId="333136B8" w14:textId="59C807FC" w:rsidR="00AB037A" w:rsidRPr="00235F63" w:rsidRDefault="00AB037A" w:rsidP="001B053B">
      <w:pPr>
        <w:pBdr>
          <w:top w:val="single" w:sz="4" w:space="1" w:color="auto"/>
          <w:left w:val="single" w:sz="4" w:space="4" w:color="auto"/>
          <w:bottom w:val="single" w:sz="4" w:space="1" w:color="auto"/>
          <w:right w:val="single" w:sz="4" w:space="4" w:color="auto"/>
        </w:pBdr>
        <w:tabs>
          <w:tab w:val="left" w:pos="454"/>
          <w:tab w:val="left" w:pos="4139"/>
          <w:tab w:val="left" w:pos="6804"/>
        </w:tabs>
        <w:spacing w:after="120"/>
        <w:jc w:val="both"/>
      </w:pPr>
      <w:r w:rsidRPr="00235F63">
        <w:rPr>
          <w:b/>
          <w:bCs/>
          <w:lang w:val="nl-NL"/>
        </w:rPr>
        <w:t>Participerende observatie</w:t>
      </w:r>
      <w:r w:rsidRPr="00235F63">
        <w:rPr>
          <w:lang w:val="nl-NL"/>
        </w:rPr>
        <w:t>: (minimum) 1 dag</w:t>
      </w:r>
    </w:p>
    <w:p w14:paraId="020CF808" w14:textId="54F22F7C" w:rsidR="00AB037A" w:rsidRDefault="00AB037A" w:rsidP="001B053B">
      <w:pPr>
        <w:pBdr>
          <w:top w:val="single" w:sz="4" w:space="1" w:color="auto"/>
          <w:left w:val="single" w:sz="4" w:space="4" w:color="auto"/>
          <w:bottom w:val="single" w:sz="4" w:space="1" w:color="auto"/>
          <w:right w:val="single" w:sz="4" w:space="4" w:color="auto"/>
        </w:pBdr>
        <w:tabs>
          <w:tab w:val="left" w:pos="454"/>
          <w:tab w:val="left" w:pos="4139"/>
          <w:tab w:val="left" w:pos="6804"/>
        </w:tabs>
        <w:spacing w:after="120"/>
        <w:jc w:val="both"/>
        <w:rPr>
          <w:lang w:val="nl-NL"/>
        </w:rPr>
      </w:pPr>
      <w:r w:rsidRPr="00235F63">
        <w:rPr>
          <w:b/>
          <w:bCs/>
          <w:lang w:val="nl-NL"/>
        </w:rPr>
        <w:t xml:space="preserve">Eerste stageperiode </w:t>
      </w:r>
      <w:r w:rsidRPr="00235F63">
        <w:rPr>
          <w:lang w:val="nl-NL"/>
        </w:rPr>
        <w:t xml:space="preserve">(2de of 3de KK) : 5 halve dagen, aaneensluitend </w:t>
      </w:r>
      <w:r>
        <w:rPr>
          <w:lang w:val="nl-NL"/>
        </w:rPr>
        <w:t>in</w:t>
      </w:r>
      <w:r w:rsidRPr="00235F63">
        <w:rPr>
          <w:lang w:val="nl-NL"/>
        </w:rPr>
        <w:t xml:space="preserve"> dezelfde week </w:t>
      </w:r>
    </w:p>
    <w:p w14:paraId="6A147F09" w14:textId="4EAB6973" w:rsidR="001B053B" w:rsidRPr="001B053B" w:rsidRDefault="001B053B" w:rsidP="001B053B">
      <w:pPr>
        <w:pBdr>
          <w:top w:val="single" w:sz="4" w:space="1" w:color="auto"/>
          <w:left w:val="single" w:sz="4" w:space="4" w:color="auto"/>
          <w:bottom w:val="single" w:sz="4" w:space="1" w:color="auto"/>
          <w:right w:val="single" w:sz="4" w:space="4" w:color="auto"/>
        </w:pBdr>
        <w:tabs>
          <w:tab w:val="left" w:pos="454"/>
          <w:tab w:val="left" w:pos="4139"/>
          <w:tab w:val="left" w:pos="6804"/>
        </w:tabs>
        <w:spacing w:after="120"/>
        <w:jc w:val="both"/>
        <w:rPr>
          <w:b/>
          <w:u w:val="single"/>
        </w:rPr>
      </w:pPr>
      <w:r w:rsidRPr="001B053B">
        <w:rPr>
          <w:b/>
          <w:u w:val="single"/>
          <w:lang w:val="nl-NL"/>
        </w:rPr>
        <w:t xml:space="preserve">Tweede stageperiode: </w:t>
      </w:r>
    </w:p>
    <w:p w14:paraId="4693ED73" w14:textId="77777777" w:rsidR="00AB037A" w:rsidRPr="00235F63" w:rsidRDefault="00AB037A" w:rsidP="001B053B">
      <w:pPr>
        <w:pBdr>
          <w:top w:val="single" w:sz="4" w:space="1" w:color="auto"/>
          <w:left w:val="single" w:sz="4" w:space="4" w:color="auto"/>
          <w:bottom w:val="single" w:sz="4" w:space="1" w:color="auto"/>
          <w:right w:val="single" w:sz="4" w:space="4" w:color="auto"/>
        </w:pBdr>
        <w:tabs>
          <w:tab w:val="left" w:pos="454"/>
          <w:tab w:val="left" w:pos="4139"/>
          <w:tab w:val="left" w:pos="6804"/>
        </w:tabs>
        <w:spacing w:after="120"/>
        <w:jc w:val="both"/>
      </w:pPr>
      <w:r w:rsidRPr="00235F63">
        <w:rPr>
          <w:b/>
          <w:bCs/>
          <w:lang w:val="nl-NL"/>
        </w:rPr>
        <w:t>Participerende observatie</w:t>
      </w:r>
      <w:r w:rsidRPr="00235F63">
        <w:rPr>
          <w:lang w:val="nl-NL"/>
        </w:rPr>
        <w:t xml:space="preserve">: (minimum) 1 dag </w:t>
      </w:r>
    </w:p>
    <w:p w14:paraId="34092481" w14:textId="20F951FF" w:rsidR="00AB037A" w:rsidRDefault="00AB037A" w:rsidP="001B053B">
      <w:pPr>
        <w:pBdr>
          <w:top w:val="single" w:sz="4" w:space="1" w:color="auto"/>
          <w:left w:val="single" w:sz="4" w:space="4" w:color="auto"/>
          <w:bottom w:val="single" w:sz="4" w:space="1" w:color="auto"/>
          <w:right w:val="single" w:sz="4" w:space="4" w:color="auto"/>
        </w:pBdr>
        <w:tabs>
          <w:tab w:val="left" w:pos="454"/>
          <w:tab w:val="left" w:pos="4139"/>
          <w:tab w:val="left" w:pos="6804"/>
        </w:tabs>
        <w:spacing w:after="120"/>
        <w:jc w:val="both"/>
        <w:rPr>
          <w:lang w:val="nl-NL"/>
        </w:rPr>
      </w:pPr>
      <w:r w:rsidRPr="00235F63">
        <w:rPr>
          <w:b/>
          <w:bCs/>
          <w:lang w:val="nl-NL"/>
        </w:rPr>
        <w:t xml:space="preserve">Tweede stageperiode </w:t>
      </w:r>
      <w:r>
        <w:rPr>
          <w:lang w:val="nl-NL"/>
        </w:rPr>
        <w:t>(peuterklas</w:t>
      </w:r>
      <w:r w:rsidRPr="00235F63">
        <w:rPr>
          <w:lang w:val="nl-NL"/>
        </w:rPr>
        <w:t xml:space="preserve">): </w:t>
      </w:r>
      <w:r>
        <w:rPr>
          <w:lang w:val="nl-NL"/>
        </w:rPr>
        <w:t xml:space="preserve">minimum </w:t>
      </w:r>
      <w:r w:rsidRPr="00235F63">
        <w:rPr>
          <w:lang w:val="nl-NL"/>
        </w:rPr>
        <w:t xml:space="preserve">5 halve dagen, aaneensluitend </w:t>
      </w:r>
      <w:r>
        <w:rPr>
          <w:lang w:val="nl-NL"/>
        </w:rPr>
        <w:t>in</w:t>
      </w:r>
      <w:r w:rsidRPr="00235F63">
        <w:rPr>
          <w:lang w:val="nl-NL"/>
        </w:rPr>
        <w:t xml:space="preserve"> dezelfde week</w:t>
      </w:r>
    </w:p>
    <w:p w14:paraId="17CB68B9" w14:textId="68106558" w:rsidR="001B053B" w:rsidRPr="001B053B" w:rsidRDefault="001B053B" w:rsidP="001B053B">
      <w:pPr>
        <w:pBdr>
          <w:top w:val="single" w:sz="4" w:space="1" w:color="auto"/>
          <w:left w:val="single" w:sz="4" w:space="4" w:color="auto"/>
          <w:bottom w:val="single" w:sz="4" w:space="1" w:color="auto"/>
          <w:right w:val="single" w:sz="4" w:space="4" w:color="auto"/>
        </w:pBdr>
        <w:tabs>
          <w:tab w:val="left" w:pos="454"/>
          <w:tab w:val="left" w:pos="4139"/>
          <w:tab w:val="left" w:pos="6804"/>
        </w:tabs>
        <w:spacing w:after="120"/>
        <w:jc w:val="both"/>
        <w:rPr>
          <w:b/>
          <w:u w:val="single"/>
          <w:lang w:val="nl-NL"/>
        </w:rPr>
      </w:pPr>
      <w:r w:rsidRPr="001B053B">
        <w:rPr>
          <w:b/>
          <w:u w:val="single"/>
          <w:lang w:val="nl-NL"/>
        </w:rPr>
        <w:t xml:space="preserve">Derde stageperiode: </w:t>
      </w:r>
    </w:p>
    <w:p w14:paraId="5DCA3D88" w14:textId="77777777" w:rsidR="00AB037A" w:rsidRPr="00235F63" w:rsidRDefault="00AB037A" w:rsidP="001B053B">
      <w:pPr>
        <w:pBdr>
          <w:top w:val="single" w:sz="4" w:space="1" w:color="auto"/>
          <w:left w:val="single" w:sz="4" w:space="4" w:color="auto"/>
          <w:bottom w:val="single" w:sz="4" w:space="1" w:color="auto"/>
          <w:right w:val="single" w:sz="4" w:space="4" w:color="auto"/>
        </w:pBdr>
        <w:tabs>
          <w:tab w:val="left" w:pos="454"/>
          <w:tab w:val="left" w:pos="4139"/>
          <w:tab w:val="left" w:pos="6804"/>
        </w:tabs>
        <w:spacing w:after="120"/>
        <w:jc w:val="both"/>
      </w:pPr>
      <w:r w:rsidRPr="00235F63">
        <w:rPr>
          <w:b/>
          <w:bCs/>
          <w:lang w:val="nl-NL"/>
        </w:rPr>
        <w:t>Participerende observatie</w:t>
      </w:r>
      <w:r w:rsidRPr="00235F63">
        <w:rPr>
          <w:lang w:val="nl-NL"/>
        </w:rPr>
        <w:t xml:space="preserve">: (minimum) 1 dag </w:t>
      </w:r>
    </w:p>
    <w:p w14:paraId="32A76DFD" w14:textId="77777777" w:rsidR="00AB037A" w:rsidRPr="00235F63" w:rsidRDefault="00AB037A" w:rsidP="001B053B">
      <w:pPr>
        <w:pBdr>
          <w:top w:val="single" w:sz="4" w:space="1" w:color="auto"/>
          <w:left w:val="single" w:sz="4" w:space="4" w:color="auto"/>
          <w:bottom w:val="single" w:sz="4" w:space="1" w:color="auto"/>
          <w:right w:val="single" w:sz="4" w:space="4" w:color="auto"/>
        </w:pBdr>
        <w:tabs>
          <w:tab w:val="left" w:pos="454"/>
          <w:tab w:val="left" w:pos="4139"/>
          <w:tab w:val="left" w:pos="6804"/>
        </w:tabs>
        <w:spacing w:after="120"/>
        <w:jc w:val="both"/>
      </w:pPr>
      <w:r w:rsidRPr="00235F63">
        <w:rPr>
          <w:b/>
          <w:bCs/>
          <w:lang w:val="nl-NL"/>
        </w:rPr>
        <w:t xml:space="preserve">Derde stageperiode </w:t>
      </w:r>
      <w:r w:rsidRPr="00235F63">
        <w:rPr>
          <w:lang w:val="nl-NL"/>
        </w:rPr>
        <w:t>(2</w:t>
      </w:r>
      <w:r>
        <w:rPr>
          <w:lang w:val="nl-NL"/>
        </w:rPr>
        <w:t>de of 3de KK): 1 volledige week, niet onderbroken door een weekend of vrije dag</w:t>
      </w:r>
    </w:p>
    <w:p w14:paraId="05710F54" w14:textId="77777777" w:rsidR="001B053B" w:rsidRPr="00235F63" w:rsidRDefault="001B053B" w:rsidP="001B053B">
      <w:pPr>
        <w:tabs>
          <w:tab w:val="left" w:pos="454"/>
          <w:tab w:val="left" w:pos="4139"/>
          <w:tab w:val="left" w:pos="6804"/>
        </w:tabs>
        <w:jc w:val="both"/>
      </w:pPr>
      <w:r w:rsidRPr="00235F63">
        <w:t>Indien mogelijk kunnen de studenten stage 1 en stage 3 in dezelfde klas doen.</w:t>
      </w:r>
    </w:p>
    <w:p w14:paraId="5C3345BF" w14:textId="77777777" w:rsidR="00AB037A" w:rsidRPr="001B053B" w:rsidRDefault="00AB037A" w:rsidP="00AB037A">
      <w:pPr>
        <w:tabs>
          <w:tab w:val="left" w:pos="454"/>
          <w:tab w:val="left" w:pos="4139"/>
          <w:tab w:val="left" w:pos="6804"/>
        </w:tabs>
        <w:jc w:val="both"/>
        <w:rPr>
          <w:iCs/>
        </w:rPr>
      </w:pPr>
    </w:p>
    <w:p w14:paraId="28118495" w14:textId="57C619BF" w:rsidR="001B053B" w:rsidRDefault="00AB037A" w:rsidP="00AB037A">
      <w:pPr>
        <w:tabs>
          <w:tab w:val="left" w:pos="454"/>
          <w:tab w:val="left" w:pos="4139"/>
          <w:tab w:val="left" w:pos="6804"/>
        </w:tabs>
        <w:jc w:val="both"/>
      </w:pPr>
      <w:r w:rsidRPr="00235F63">
        <w:lastRenderedPageBreak/>
        <w:t>Naast deze introductiebrief beschikt de student(e) ook over het stagecontrac</w:t>
      </w:r>
      <w:r w:rsidR="001B053B">
        <w:t>t (wordt in drievoud ingevuld). Meer info over de inhoud van de stage en de begeleiding vanuit de hogeschool vind</w:t>
      </w:r>
      <w:r w:rsidR="00836AD2">
        <w:t>t</w:t>
      </w:r>
      <w:r w:rsidR="001B053B">
        <w:t xml:space="preserve"> u op onze stagewebsite: </w:t>
      </w:r>
    </w:p>
    <w:p w14:paraId="5E47CBB1" w14:textId="30A0E8D8" w:rsidR="001B053B" w:rsidRDefault="001B053B" w:rsidP="00AB037A">
      <w:pPr>
        <w:tabs>
          <w:tab w:val="left" w:pos="454"/>
          <w:tab w:val="left" w:pos="4139"/>
          <w:tab w:val="left" w:pos="6804"/>
        </w:tabs>
        <w:jc w:val="both"/>
      </w:pPr>
      <w:r w:rsidRPr="001B053B">
        <w:t>stage.odisee.be/onderwijs/</w:t>
      </w:r>
      <w:proofErr w:type="spellStart"/>
      <w:r w:rsidRPr="001B053B">
        <w:t>bakoaalsthao</w:t>
      </w:r>
      <w:proofErr w:type="spellEnd"/>
      <w:r w:rsidRPr="001B053B">
        <w:t>/</w:t>
      </w:r>
      <w:r>
        <w:t xml:space="preserve"> </w:t>
      </w:r>
    </w:p>
    <w:p w14:paraId="415FDD1A" w14:textId="77777777" w:rsidR="00AB037A" w:rsidRDefault="00AB037A" w:rsidP="00AB037A">
      <w:pPr>
        <w:tabs>
          <w:tab w:val="left" w:pos="454"/>
          <w:tab w:val="left" w:pos="4139"/>
          <w:tab w:val="left" w:pos="6804"/>
        </w:tabs>
        <w:jc w:val="both"/>
      </w:pPr>
      <w:r w:rsidRPr="00235F63">
        <w:t xml:space="preserve">Bij de start van de stage overhandigt de student(e) aan de mentor een stageschrift en een evaluatieformulier, zodat de mentor tips en feedback kan noteren. </w:t>
      </w:r>
      <w:r>
        <w:t xml:space="preserve">Het is niet de bedoeling dat de mentoren de lesvoorbereidingen van de studenten volledig nakijken. Feedback op het weekschema kan wel. </w:t>
      </w:r>
      <w:r w:rsidRPr="00235F63">
        <w:t xml:space="preserve">Als jullie vragen hebben dan kunnen jullie daarvoor bij de praktijkpedagoog terecht. In principe krijgt elke student(e) minimaal één bezoek per stage. Op die momenten kunnen jullie natuurlijk ook nog altijd vragen stellen of bedenkingen maken. </w:t>
      </w:r>
    </w:p>
    <w:p w14:paraId="15B2012B" w14:textId="77777777" w:rsidR="00AB037A" w:rsidRPr="00235F63" w:rsidRDefault="00AB037A" w:rsidP="00AB037A">
      <w:pPr>
        <w:tabs>
          <w:tab w:val="left" w:pos="454"/>
          <w:tab w:val="left" w:pos="4139"/>
          <w:tab w:val="left" w:pos="6804"/>
        </w:tabs>
        <w:jc w:val="both"/>
      </w:pPr>
    </w:p>
    <w:p w14:paraId="68E3967A" w14:textId="1799C81D" w:rsidR="00AB037A" w:rsidRDefault="00AB037A" w:rsidP="00AB037A">
      <w:pPr>
        <w:tabs>
          <w:tab w:val="left" w:pos="454"/>
          <w:tab w:val="left" w:pos="4139"/>
          <w:tab w:val="left" w:pos="6804"/>
        </w:tabs>
        <w:jc w:val="both"/>
      </w:pPr>
      <w:r w:rsidRPr="00235F63">
        <w:t xml:space="preserve">Wij danken </w:t>
      </w:r>
      <w:r w:rsidR="00836AD2">
        <w:t>jullie</w:t>
      </w:r>
      <w:r w:rsidRPr="00235F63">
        <w:t xml:space="preserve"> voor de samenwerking en voor de kansen die </w:t>
      </w:r>
      <w:r w:rsidR="00836AD2">
        <w:t>jullie geven aan deze student(e</w:t>
      </w:r>
      <w:r w:rsidRPr="00235F63">
        <w:t xml:space="preserve">), </w:t>
      </w:r>
    </w:p>
    <w:p w14:paraId="7E10A793" w14:textId="77777777" w:rsidR="00AB037A" w:rsidRPr="00235F63" w:rsidRDefault="00AB037A" w:rsidP="00AB037A">
      <w:pPr>
        <w:tabs>
          <w:tab w:val="left" w:pos="454"/>
          <w:tab w:val="left" w:pos="4139"/>
          <w:tab w:val="left" w:pos="6804"/>
        </w:tabs>
        <w:jc w:val="both"/>
      </w:pPr>
    </w:p>
    <w:p w14:paraId="5FF9A9C3" w14:textId="77777777" w:rsidR="00AB037A" w:rsidRDefault="00AB037A" w:rsidP="00AB037A">
      <w:pPr>
        <w:tabs>
          <w:tab w:val="left" w:pos="454"/>
          <w:tab w:val="left" w:pos="4139"/>
          <w:tab w:val="left" w:pos="6804"/>
        </w:tabs>
        <w:jc w:val="both"/>
      </w:pPr>
      <w:r w:rsidRPr="00235F63">
        <w:t xml:space="preserve">Vriendelijke groeten, </w:t>
      </w:r>
    </w:p>
    <w:p w14:paraId="07F28552" w14:textId="58FBCAA8" w:rsidR="00AB037A" w:rsidRPr="00235F63" w:rsidRDefault="00836AD2" w:rsidP="00AB037A">
      <w:pPr>
        <w:tabs>
          <w:tab w:val="left" w:pos="454"/>
          <w:tab w:val="left" w:pos="4139"/>
          <w:tab w:val="left" w:pos="6804"/>
        </w:tabs>
        <w:jc w:val="both"/>
      </w:pPr>
      <w:r>
        <w:t>Jolien Herman</w:t>
      </w:r>
      <w:r w:rsidR="00AB037A" w:rsidRPr="00235F63">
        <w:t xml:space="preserve"> - Stagecoördinator HAO kleuteronderwijs </w:t>
      </w:r>
      <w:r>
        <w:t>–</w:t>
      </w:r>
      <w:r w:rsidR="00AB037A" w:rsidRPr="00235F63">
        <w:t xml:space="preserve"> </w:t>
      </w:r>
      <w:hyperlink r:id="rId8" w:history="1">
        <w:r w:rsidRPr="00CD4CE2">
          <w:rPr>
            <w:rStyle w:val="Hyperlink"/>
          </w:rPr>
          <w:t>jolien.herman@odisee.be</w:t>
        </w:r>
      </w:hyperlink>
      <w:r w:rsidR="00AB037A" w:rsidRPr="00235F63">
        <w:t xml:space="preserve"> </w:t>
      </w:r>
    </w:p>
    <w:p w14:paraId="7DF14858" w14:textId="2474F577" w:rsidR="00AB037A" w:rsidRDefault="00AB037A" w:rsidP="00AB037A">
      <w:pPr>
        <w:tabs>
          <w:tab w:val="left" w:pos="454"/>
          <w:tab w:val="left" w:pos="4139"/>
          <w:tab w:val="left" w:pos="6804"/>
        </w:tabs>
        <w:jc w:val="both"/>
      </w:pPr>
      <w:r>
        <w:t>Ward De Boe</w:t>
      </w:r>
      <w:r w:rsidRPr="00235F63">
        <w:t xml:space="preserve"> - Opleidingshoofd </w:t>
      </w:r>
      <w:r w:rsidR="00836AD2">
        <w:t>Educatieve Bachelor K</w:t>
      </w:r>
      <w:r w:rsidRPr="00235F63">
        <w:t>leuteronderwijs</w:t>
      </w:r>
      <w:r w:rsidR="00836AD2">
        <w:t xml:space="preserve"> en Lager onderwijs</w:t>
      </w:r>
      <w:r w:rsidRPr="00235F63">
        <w:t xml:space="preserve"> – </w:t>
      </w:r>
      <w:hyperlink r:id="rId9" w:history="1">
        <w:r>
          <w:rPr>
            <w:rStyle w:val="Hyperlink"/>
          </w:rPr>
          <w:t>ward.deboe</w:t>
        </w:r>
        <w:r w:rsidRPr="00BE00FC">
          <w:rPr>
            <w:rStyle w:val="Hyperlink"/>
          </w:rPr>
          <w:t>@odisee.be</w:t>
        </w:r>
      </w:hyperlink>
      <w:r>
        <w:t xml:space="preserve"> </w:t>
      </w:r>
    </w:p>
    <w:p w14:paraId="35F9A103" w14:textId="29E48926" w:rsidR="00836AD2" w:rsidRDefault="00836AD2" w:rsidP="00AB037A">
      <w:pPr>
        <w:tabs>
          <w:tab w:val="left" w:pos="454"/>
          <w:tab w:val="left" w:pos="4139"/>
          <w:tab w:val="left" w:pos="6804"/>
        </w:tabs>
        <w:jc w:val="both"/>
      </w:pPr>
      <w:r>
        <w:t xml:space="preserve">Jan Blancke – praktijkpedagoog 2 EBA KO – </w:t>
      </w:r>
      <w:hyperlink r:id="rId10" w:history="1">
        <w:r w:rsidRPr="00CD4CE2">
          <w:rPr>
            <w:rStyle w:val="Hyperlink"/>
          </w:rPr>
          <w:t>jan.blancke@odisee.be</w:t>
        </w:r>
      </w:hyperlink>
    </w:p>
    <w:p w14:paraId="327FFF13" w14:textId="4779680E" w:rsidR="00836AD2" w:rsidRPr="003855D8" w:rsidRDefault="00836AD2" w:rsidP="00AB037A">
      <w:pPr>
        <w:tabs>
          <w:tab w:val="left" w:pos="454"/>
          <w:tab w:val="left" w:pos="4139"/>
          <w:tab w:val="left" w:pos="6804"/>
        </w:tabs>
        <w:jc w:val="both"/>
      </w:pPr>
      <w:r>
        <w:t xml:space="preserve">Leen De Zutter – praktijkpedagoog 2 EBA KO – </w:t>
      </w:r>
      <w:hyperlink r:id="rId11" w:history="1">
        <w:r w:rsidRPr="00CD4CE2">
          <w:rPr>
            <w:rStyle w:val="Hyperlink"/>
          </w:rPr>
          <w:t>leen.dezutter@odisee.be</w:t>
        </w:r>
      </w:hyperlink>
      <w:r>
        <w:t xml:space="preserve"> </w:t>
      </w:r>
    </w:p>
    <w:p w14:paraId="4147D8BE" w14:textId="72894AA2" w:rsidR="00562B25" w:rsidRPr="00AB037A" w:rsidRDefault="00562B25" w:rsidP="00AB037A"/>
    <w:sectPr w:rsidR="00562B25" w:rsidRPr="00AB037A" w:rsidSect="001B053B">
      <w:headerReference w:type="default" r:id="rId12"/>
      <w:footerReference w:type="default" r:id="rId13"/>
      <w:pgSz w:w="11906" w:h="16838" w:code="9"/>
      <w:pgMar w:top="2309" w:right="1701" w:bottom="2268" w:left="311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FDFAE" w14:textId="77777777" w:rsidR="000F6130" w:rsidRDefault="000F6130" w:rsidP="00674E3F">
      <w:r>
        <w:separator/>
      </w:r>
    </w:p>
  </w:endnote>
  <w:endnote w:type="continuationSeparator" w:id="0">
    <w:p w14:paraId="4ABA665F" w14:textId="77777777" w:rsidR="000F6130" w:rsidRDefault="000F6130" w:rsidP="0067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AC44" w14:textId="77777777" w:rsidR="00064D97" w:rsidRDefault="00064D97">
    <w:pPr>
      <w:pStyle w:val="Voettekst"/>
    </w:pPr>
    <w:r>
      <w:rPr>
        <w:noProof/>
        <w:lang w:eastAsia="nl-BE"/>
      </w:rPr>
      <w:drawing>
        <wp:anchor distT="0" distB="0" distL="114300" distR="114300" simplePos="0" relativeHeight="251661312" behindDoc="1" locked="0" layoutInCell="1" allowOverlap="1" wp14:anchorId="195C06E3" wp14:editId="4AA3C01A">
          <wp:simplePos x="0" y="0"/>
          <wp:positionH relativeFrom="page">
            <wp:align>left</wp:align>
          </wp:positionH>
          <wp:positionV relativeFrom="page">
            <wp:align>bottom</wp:align>
          </wp:positionV>
          <wp:extent cx="4680000" cy="1799460"/>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80000" cy="1799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E7756" w14:textId="77777777" w:rsidR="000F6130" w:rsidRDefault="000F6130" w:rsidP="00674E3F">
      <w:r>
        <w:separator/>
      </w:r>
    </w:p>
  </w:footnote>
  <w:footnote w:type="continuationSeparator" w:id="0">
    <w:p w14:paraId="6654E2C1" w14:textId="77777777" w:rsidR="000F6130" w:rsidRDefault="000F6130" w:rsidP="00674E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330E" w14:textId="1EAE7BF9" w:rsidR="001B053B" w:rsidRPr="001B053B" w:rsidRDefault="001B053B" w:rsidP="001B053B">
    <w:pPr>
      <w:pStyle w:val="Koptekst"/>
      <w:jc w:val="right"/>
      <w:rPr>
        <w:b/>
      </w:rPr>
    </w:pPr>
    <w:r w:rsidRPr="001B053B">
      <w:rPr>
        <w:b/>
      </w:rPr>
      <w:t>Studiegebied Onderwijs</w:t>
    </w:r>
  </w:p>
  <w:p w14:paraId="006220F4" w14:textId="26D6BB54" w:rsidR="001B053B" w:rsidRPr="001B053B" w:rsidRDefault="001B053B" w:rsidP="001B053B">
    <w:pPr>
      <w:pStyle w:val="Koptekst"/>
      <w:jc w:val="right"/>
      <w:rPr>
        <w:b/>
      </w:rPr>
    </w:pPr>
    <w:r w:rsidRPr="001B053B">
      <w:rPr>
        <w:b/>
      </w:rPr>
      <w:t xml:space="preserve">Educatieve Bachelor in Kleuteronderwijs </w:t>
    </w:r>
  </w:p>
  <w:p w14:paraId="6A624DB6" w14:textId="7CCA8520" w:rsidR="001B053B" w:rsidRPr="001B053B" w:rsidRDefault="001B053B" w:rsidP="001B053B">
    <w:pPr>
      <w:pStyle w:val="Koptekst"/>
      <w:jc w:val="right"/>
      <w:rPr>
        <w:b/>
      </w:rPr>
    </w:pPr>
    <w:r w:rsidRPr="001B053B">
      <w:rPr>
        <w:b/>
      </w:rPr>
      <w:t xml:space="preserve">Campus Aalst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14D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48F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8E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9EB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D6C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25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44C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96DF3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58A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41A8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32"/>
    <w:rsid w:val="0002516D"/>
    <w:rsid w:val="00064D97"/>
    <w:rsid w:val="000F6130"/>
    <w:rsid w:val="00113A3B"/>
    <w:rsid w:val="001B053B"/>
    <w:rsid w:val="002A75A5"/>
    <w:rsid w:val="00562B25"/>
    <w:rsid w:val="00580367"/>
    <w:rsid w:val="00674E3F"/>
    <w:rsid w:val="007769C5"/>
    <w:rsid w:val="007D0C32"/>
    <w:rsid w:val="00836AD2"/>
    <w:rsid w:val="00AB037A"/>
    <w:rsid w:val="00C076E9"/>
    <w:rsid w:val="00C53D7F"/>
    <w:rsid w:val="00DB14F8"/>
    <w:rsid w:val="00DD0C0E"/>
    <w:rsid w:val="00E3587F"/>
    <w:rsid w:val="00EA3B20"/>
    <w:rsid w:val="00ED3CFB"/>
    <w:rsid w:val="00FF32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E3051"/>
  <w15:chartTrackingRefBased/>
  <w15:docId w15:val="{A45B99A2-6C4E-4C7E-A887-9277AD9B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6"/>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3A3B"/>
    <w:pPr>
      <w:spacing w:after="280" w:line="280" w:lineRule="exact"/>
    </w:pPr>
    <w:rPr>
      <w:color w:val="181716" w:themeColor="text2"/>
      <w:szCs w:val="18"/>
    </w:rPr>
  </w:style>
  <w:style w:type="paragraph" w:styleId="Kop1">
    <w:name w:val="heading 1"/>
    <w:basedOn w:val="Standaard"/>
    <w:next w:val="Standaard"/>
    <w:link w:val="Kop1Char"/>
    <w:uiPriority w:val="9"/>
    <w:qFormat/>
    <w:rsid w:val="00C53D7F"/>
    <w:pPr>
      <w:tabs>
        <w:tab w:val="left" w:pos="1588"/>
      </w:tabs>
      <w:spacing w:before="160" w:after="400" w:line="480" w:lineRule="exact"/>
      <w:ind w:left="360" w:hanging="360"/>
      <w:outlineLvl w:val="0"/>
    </w:pPr>
    <w:rPr>
      <w:rFonts w:ascii="Calibri" w:eastAsia="Arial" w:hAnsi="Calibri" w:cs="Calibri"/>
      <w:b/>
      <w:bCs/>
      <w:color w:val="1F416B" w:themeColor="text1"/>
      <w:sz w:val="54"/>
      <w:szCs w:val="54"/>
      <w:lang w:val="en-GB" w:eastAsia="nl-NL"/>
      <w14:numForm w14:val="lining"/>
    </w:rPr>
  </w:style>
  <w:style w:type="paragraph" w:styleId="Kop2">
    <w:name w:val="heading 2"/>
    <w:basedOn w:val="Standaard"/>
    <w:next w:val="Standaard"/>
    <w:link w:val="Kop2Char"/>
    <w:uiPriority w:val="9"/>
    <w:qFormat/>
    <w:rsid w:val="00C53D7F"/>
    <w:pPr>
      <w:numPr>
        <w:ilvl w:val="1"/>
      </w:numPr>
      <w:spacing w:before="480" w:after="240" w:line="240" w:lineRule="auto"/>
      <w:ind w:left="576" w:hanging="576"/>
      <w:outlineLvl w:val="1"/>
    </w:pPr>
    <w:rPr>
      <w:rFonts w:ascii="Calibri" w:eastAsia="Arial" w:hAnsi="Calibri" w:cs="Calibri"/>
      <w:color w:val="1F416B" w:themeColor="text1"/>
      <w:sz w:val="40"/>
      <w:szCs w:val="40"/>
      <w:lang w:val="en-GB" w:eastAsia="nl-NL"/>
      <w14:numForm w14:val="lining"/>
    </w:rPr>
  </w:style>
  <w:style w:type="paragraph" w:styleId="Kop3">
    <w:name w:val="heading 3"/>
    <w:basedOn w:val="Standaard"/>
    <w:next w:val="Standaard"/>
    <w:link w:val="Kop3Char"/>
    <w:uiPriority w:val="9"/>
    <w:qFormat/>
    <w:rsid w:val="00C53D7F"/>
    <w:pPr>
      <w:spacing w:before="360" w:after="200" w:line="240" w:lineRule="auto"/>
      <w:outlineLvl w:val="2"/>
    </w:pPr>
    <w:rPr>
      <w:rFonts w:ascii="Calibri" w:eastAsia="Arial" w:hAnsi="Calibri" w:cs="Calibri"/>
      <w:b/>
      <w:color w:val="1F416B" w:themeColor="text1"/>
      <w:sz w:val="36"/>
      <w:szCs w:val="36"/>
      <w:lang w:val="en-GB" w:eastAsia="nl-NL"/>
      <w14:numForm w14:val="lining"/>
    </w:rPr>
  </w:style>
  <w:style w:type="paragraph" w:styleId="Kop4">
    <w:name w:val="heading 4"/>
    <w:basedOn w:val="Standaard"/>
    <w:next w:val="Standaard"/>
    <w:link w:val="Kop4Char"/>
    <w:uiPriority w:val="9"/>
    <w:qFormat/>
    <w:rsid w:val="00C53D7F"/>
    <w:pPr>
      <w:spacing w:before="320" w:line="240" w:lineRule="auto"/>
      <w:outlineLvl w:val="3"/>
    </w:pPr>
    <w:rPr>
      <w:rFonts w:ascii="Calibri" w:eastAsia="Arial" w:hAnsi="Calibri" w:cs="Calibri"/>
      <w:color w:val="1F416B" w:themeColor="text1"/>
      <w:sz w:val="32"/>
      <w:szCs w:val="32"/>
      <w:lang w:val="en-GB" w:eastAsia="nl-NL"/>
      <w14:numForm w14:val="lining"/>
    </w:rPr>
  </w:style>
  <w:style w:type="paragraph" w:styleId="Kop5">
    <w:name w:val="heading 5"/>
    <w:basedOn w:val="Standaard"/>
    <w:next w:val="Standaard"/>
    <w:link w:val="Kop5Char"/>
    <w:uiPriority w:val="9"/>
    <w:qFormat/>
    <w:rsid w:val="00C53D7F"/>
    <w:pPr>
      <w:spacing w:before="280" w:after="0" w:line="240" w:lineRule="auto"/>
      <w:outlineLvl w:val="4"/>
    </w:pPr>
    <w:rPr>
      <w:rFonts w:ascii="Calibri" w:eastAsia="Arial" w:hAnsi="Calibri" w:cs="Calibri"/>
      <w:b/>
      <w:color w:val="1F416B" w:themeColor="text1"/>
      <w:sz w:val="28"/>
      <w:szCs w:val="28"/>
      <w:lang w:val="en-GB" w:eastAsia="nl-NL"/>
      <w14:numForm w14:val="lining"/>
    </w:rPr>
  </w:style>
  <w:style w:type="paragraph" w:styleId="Kop6">
    <w:name w:val="heading 6"/>
    <w:basedOn w:val="Standaard"/>
    <w:next w:val="Standaard"/>
    <w:link w:val="Kop6Char"/>
    <w:uiPriority w:val="9"/>
    <w:qFormat/>
    <w:rsid w:val="00C53D7F"/>
    <w:pPr>
      <w:spacing w:before="260" w:after="0" w:line="240" w:lineRule="auto"/>
      <w:outlineLvl w:val="5"/>
    </w:pPr>
    <w:rPr>
      <w:rFonts w:ascii="Calibri" w:eastAsia="Arial" w:hAnsi="Calibri" w:cs="Calibri"/>
      <w:b/>
      <w:color w:val="1F416B" w:themeColor="text1"/>
      <w:sz w:val="24"/>
      <w:szCs w:val="24"/>
      <w:lang w:val="en-GB" w:eastAsia="nl-NL"/>
      <w14:numForm w14:val="lining"/>
    </w:rPr>
  </w:style>
  <w:style w:type="paragraph" w:styleId="Kop7">
    <w:name w:val="heading 7"/>
    <w:basedOn w:val="Standaard"/>
    <w:next w:val="Standaard"/>
    <w:link w:val="Kop7Char"/>
    <w:uiPriority w:val="9"/>
    <w:qFormat/>
    <w:rsid w:val="00C53D7F"/>
    <w:pPr>
      <w:spacing w:before="220" w:after="0" w:line="240" w:lineRule="auto"/>
      <w:outlineLvl w:val="6"/>
    </w:pPr>
    <w:rPr>
      <w:rFonts w:ascii="Calibri" w:eastAsia="Arial" w:hAnsi="Calibri" w:cs="Calibri"/>
      <w:b/>
      <w:color w:val="1F416B" w:themeColor="text1"/>
      <w:lang w:val="en-GB" w:eastAsia="nl-NL"/>
      <w14:numForm w14:val="lining"/>
    </w:rPr>
  </w:style>
  <w:style w:type="paragraph" w:styleId="Kop8">
    <w:name w:val="heading 8"/>
    <w:basedOn w:val="Standaard"/>
    <w:next w:val="Standaard"/>
    <w:link w:val="Kop8Char"/>
    <w:uiPriority w:val="9"/>
    <w:qFormat/>
    <w:rsid w:val="00C53D7F"/>
    <w:pPr>
      <w:spacing w:before="200" w:after="0" w:line="240" w:lineRule="auto"/>
      <w:outlineLvl w:val="7"/>
    </w:pPr>
    <w:rPr>
      <w:rFonts w:ascii="Calibri" w:eastAsia="Arial" w:hAnsi="Calibri" w:cs="Calibri"/>
      <w:b/>
      <w:color w:val="1F416B" w:themeColor="text1"/>
      <w:sz w:val="20"/>
      <w:szCs w:val="20"/>
      <w:lang w:val="en-GB" w:eastAsia="nl-NL"/>
      <w14:numForm w14:val="lining"/>
    </w:rPr>
  </w:style>
  <w:style w:type="paragraph" w:styleId="Kop9">
    <w:name w:val="heading 9"/>
    <w:basedOn w:val="Standaard"/>
    <w:next w:val="Standaard"/>
    <w:link w:val="Kop9Char"/>
    <w:uiPriority w:val="9"/>
    <w:qFormat/>
    <w:rsid w:val="00C53D7F"/>
    <w:pPr>
      <w:spacing w:before="180" w:after="120" w:line="240" w:lineRule="auto"/>
      <w:outlineLvl w:val="8"/>
    </w:pPr>
    <w:rPr>
      <w:rFonts w:ascii="Calibri" w:eastAsia="Arial" w:hAnsi="Calibri" w:cs="Calibri"/>
      <w:color w:val="1F416B" w:themeColor="text1"/>
      <w:lang w:val="en-GB" w:eastAsia="nl-NL"/>
      <w14:numForm w14:val="lini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D7F"/>
    <w:rPr>
      <w:rFonts w:ascii="Calibri" w:eastAsia="Arial" w:hAnsi="Calibri" w:cs="Calibri"/>
      <w:b/>
      <w:bCs/>
      <w:color w:val="1F416B" w:themeColor="text1"/>
      <w:sz w:val="54"/>
      <w:szCs w:val="54"/>
      <w:lang w:val="en-GB" w:eastAsia="nl-NL"/>
      <w14:numForm w14:val="lining"/>
    </w:rPr>
  </w:style>
  <w:style w:type="character" w:customStyle="1" w:styleId="Kop2Char">
    <w:name w:val="Kop 2 Char"/>
    <w:basedOn w:val="Standaardalinea-lettertype"/>
    <w:link w:val="Kop2"/>
    <w:uiPriority w:val="9"/>
    <w:rsid w:val="00E3587F"/>
    <w:rPr>
      <w:rFonts w:ascii="Calibri" w:eastAsia="Arial" w:hAnsi="Calibri" w:cs="Calibri"/>
      <w:color w:val="1F416B" w:themeColor="text1"/>
      <w:sz w:val="40"/>
      <w:szCs w:val="40"/>
      <w:lang w:val="en-GB" w:eastAsia="nl-NL"/>
      <w14:numForm w14:val="lining"/>
    </w:rPr>
  </w:style>
  <w:style w:type="character" w:customStyle="1" w:styleId="Kop3Char">
    <w:name w:val="Kop 3 Char"/>
    <w:basedOn w:val="Standaardalinea-lettertype"/>
    <w:link w:val="Kop3"/>
    <w:uiPriority w:val="9"/>
    <w:rsid w:val="00E3587F"/>
    <w:rPr>
      <w:rFonts w:ascii="Calibri" w:eastAsia="Arial" w:hAnsi="Calibri" w:cs="Calibri"/>
      <w:b/>
      <w:color w:val="1F416B" w:themeColor="text1"/>
      <w:sz w:val="36"/>
      <w:szCs w:val="36"/>
      <w:lang w:val="en-GB" w:eastAsia="nl-NL"/>
      <w14:numForm w14:val="lining"/>
    </w:rPr>
  </w:style>
  <w:style w:type="character" w:customStyle="1" w:styleId="Kop4Char">
    <w:name w:val="Kop 4 Char"/>
    <w:basedOn w:val="Standaardalinea-lettertype"/>
    <w:link w:val="Kop4"/>
    <w:uiPriority w:val="9"/>
    <w:rsid w:val="00E3587F"/>
    <w:rPr>
      <w:rFonts w:ascii="Calibri" w:eastAsia="Arial" w:hAnsi="Calibri" w:cs="Calibri"/>
      <w:color w:val="1F416B" w:themeColor="text1"/>
      <w:sz w:val="32"/>
      <w:szCs w:val="32"/>
      <w:lang w:val="en-GB" w:eastAsia="nl-NL"/>
      <w14:numForm w14:val="lining"/>
    </w:rPr>
  </w:style>
  <w:style w:type="character" w:customStyle="1" w:styleId="Kop5Char">
    <w:name w:val="Kop 5 Char"/>
    <w:basedOn w:val="Standaardalinea-lettertype"/>
    <w:link w:val="Kop5"/>
    <w:uiPriority w:val="9"/>
    <w:rsid w:val="00E3587F"/>
    <w:rPr>
      <w:rFonts w:ascii="Calibri" w:eastAsia="Arial" w:hAnsi="Calibri" w:cs="Calibri"/>
      <w:b/>
      <w:color w:val="1F416B" w:themeColor="text1"/>
      <w:sz w:val="28"/>
      <w:szCs w:val="28"/>
      <w:lang w:val="en-GB" w:eastAsia="nl-NL"/>
      <w14:numForm w14:val="lining"/>
    </w:rPr>
  </w:style>
  <w:style w:type="character" w:customStyle="1" w:styleId="Kop6Char">
    <w:name w:val="Kop 6 Char"/>
    <w:basedOn w:val="Standaardalinea-lettertype"/>
    <w:link w:val="Kop6"/>
    <w:uiPriority w:val="9"/>
    <w:rsid w:val="00E3587F"/>
    <w:rPr>
      <w:rFonts w:ascii="Calibri" w:eastAsia="Arial" w:hAnsi="Calibri" w:cs="Calibri"/>
      <w:b/>
      <w:color w:val="1F416B" w:themeColor="text1"/>
      <w:sz w:val="24"/>
      <w:szCs w:val="24"/>
      <w:lang w:val="en-GB" w:eastAsia="nl-NL"/>
      <w14:numForm w14:val="lining"/>
    </w:rPr>
  </w:style>
  <w:style w:type="character" w:customStyle="1" w:styleId="Kop7Char">
    <w:name w:val="Kop 7 Char"/>
    <w:basedOn w:val="Standaardalinea-lettertype"/>
    <w:link w:val="Kop7"/>
    <w:uiPriority w:val="9"/>
    <w:rsid w:val="00E3587F"/>
    <w:rPr>
      <w:rFonts w:ascii="Calibri" w:eastAsia="Arial" w:hAnsi="Calibri" w:cs="Calibri"/>
      <w:b/>
      <w:color w:val="1F416B" w:themeColor="text1"/>
      <w:sz w:val="18"/>
      <w:szCs w:val="18"/>
      <w:lang w:val="en-GB" w:eastAsia="nl-NL"/>
      <w14:numForm w14:val="lining"/>
    </w:rPr>
  </w:style>
  <w:style w:type="character" w:customStyle="1" w:styleId="Kop8Char">
    <w:name w:val="Kop 8 Char"/>
    <w:basedOn w:val="Standaardalinea-lettertype"/>
    <w:link w:val="Kop8"/>
    <w:uiPriority w:val="9"/>
    <w:rsid w:val="00E3587F"/>
    <w:rPr>
      <w:rFonts w:ascii="Calibri" w:eastAsia="Arial" w:hAnsi="Calibri" w:cs="Calibri"/>
      <w:b/>
      <w:color w:val="1F416B" w:themeColor="text1"/>
      <w:sz w:val="20"/>
      <w:szCs w:val="20"/>
      <w:lang w:val="en-GB" w:eastAsia="nl-NL"/>
      <w14:numForm w14:val="lining"/>
    </w:rPr>
  </w:style>
  <w:style w:type="character" w:customStyle="1" w:styleId="Kop9Char">
    <w:name w:val="Kop 9 Char"/>
    <w:basedOn w:val="Standaardalinea-lettertype"/>
    <w:link w:val="Kop9"/>
    <w:uiPriority w:val="9"/>
    <w:rsid w:val="00E3587F"/>
    <w:rPr>
      <w:rFonts w:ascii="Calibri" w:eastAsia="Arial" w:hAnsi="Calibri" w:cs="Calibri"/>
      <w:color w:val="1F416B" w:themeColor="text1"/>
      <w:sz w:val="18"/>
      <w:szCs w:val="18"/>
      <w:lang w:val="en-GB" w:eastAsia="nl-NL"/>
      <w14:numForm w14:val="lining"/>
    </w:rPr>
  </w:style>
  <w:style w:type="paragraph" w:styleId="Koptekst">
    <w:name w:val="header"/>
    <w:basedOn w:val="Standaard"/>
    <w:link w:val="KoptekstChar"/>
    <w:uiPriority w:val="99"/>
    <w:unhideWhenUsed/>
    <w:rsid w:val="00DD0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0C0E"/>
  </w:style>
  <w:style w:type="paragraph" w:styleId="Voettekst">
    <w:name w:val="footer"/>
    <w:basedOn w:val="Standaard"/>
    <w:link w:val="VoettekstChar"/>
    <w:uiPriority w:val="13"/>
    <w:rsid w:val="00DD0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13"/>
    <w:rsid w:val="00674E3F"/>
    <w:rPr>
      <w:color w:val="181716" w:themeColor="text2"/>
      <w:sz w:val="18"/>
      <w:szCs w:val="18"/>
    </w:rPr>
  </w:style>
  <w:style w:type="paragraph" w:customStyle="1" w:styleId="adres">
    <w:name w:val="adres"/>
    <w:basedOn w:val="Standaard"/>
    <w:qFormat/>
    <w:rsid w:val="00113A3B"/>
    <w:pPr>
      <w:spacing w:after="0" w:line="360" w:lineRule="exact"/>
      <w:ind w:left="3572"/>
    </w:pPr>
    <w:rPr>
      <w:szCs w:val="20"/>
    </w:rPr>
  </w:style>
  <w:style w:type="character" w:styleId="Tekstvantijdelijkeaanduiding">
    <w:name w:val="Placeholder Text"/>
    <w:basedOn w:val="Standaardalinea-lettertype"/>
    <w:uiPriority w:val="99"/>
    <w:semiHidden/>
    <w:rsid w:val="00ED3CFB"/>
    <w:rPr>
      <w:color w:val="808080"/>
    </w:rPr>
  </w:style>
  <w:style w:type="paragraph" w:styleId="Ondertitel">
    <w:name w:val="Subtitle"/>
    <w:basedOn w:val="Standaard"/>
    <w:next w:val="Standaard"/>
    <w:link w:val="OndertitelChar"/>
    <w:uiPriority w:val="8"/>
    <w:qFormat/>
    <w:rsid w:val="00674E3F"/>
    <w:pPr>
      <w:numPr>
        <w:ilvl w:val="1"/>
      </w:numPr>
      <w:spacing w:after="160"/>
    </w:pPr>
    <w:rPr>
      <w:rFonts w:eastAsiaTheme="minorEastAsia"/>
      <w:color w:val="1F416B" w:themeColor="text1"/>
      <w:spacing w:val="15"/>
      <w:szCs w:val="22"/>
    </w:rPr>
  </w:style>
  <w:style w:type="character" w:customStyle="1" w:styleId="OndertitelChar">
    <w:name w:val="Ondertitel Char"/>
    <w:basedOn w:val="Standaardalinea-lettertype"/>
    <w:link w:val="Ondertitel"/>
    <w:uiPriority w:val="8"/>
    <w:rsid w:val="00E3587F"/>
    <w:rPr>
      <w:rFonts w:eastAsiaTheme="minorEastAsia"/>
      <w:color w:val="1F416B" w:themeColor="text1"/>
      <w:spacing w:val="15"/>
    </w:rPr>
  </w:style>
  <w:style w:type="character" w:styleId="Subtielebenadrukking">
    <w:name w:val="Subtle Emphasis"/>
    <w:basedOn w:val="Standaardalinea-lettertype"/>
    <w:uiPriority w:val="19"/>
    <w:qFormat/>
    <w:rsid w:val="00674E3F"/>
    <w:rPr>
      <w:i/>
      <w:iCs/>
      <w:color w:val="00639C" w:themeColor="accent1"/>
    </w:rPr>
  </w:style>
  <w:style w:type="character" w:styleId="Intensievebenadrukking">
    <w:name w:val="Intense Emphasis"/>
    <w:basedOn w:val="Standaardalinea-lettertype"/>
    <w:uiPriority w:val="21"/>
    <w:semiHidden/>
    <w:qFormat/>
    <w:rsid w:val="00674E3F"/>
    <w:rPr>
      <w:i/>
      <w:iCs/>
      <w:color w:val="00639C" w:themeColor="accent1"/>
    </w:rPr>
  </w:style>
  <w:style w:type="paragraph" w:styleId="Citaat">
    <w:name w:val="Quote"/>
    <w:basedOn w:val="Standaard"/>
    <w:next w:val="Standaard"/>
    <w:link w:val="CitaatChar"/>
    <w:uiPriority w:val="29"/>
    <w:qFormat/>
    <w:rsid w:val="00674E3F"/>
    <w:pPr>
      <w:spacing w:before="200" w:after="160"/>
      <w:ind w:left="864" w:right="864"/>
      <w:jc w:val="center"/>
    </w:pPr>
    <w:rPr>
      <w:i/>
      <w:iCs/>
      <w:color w:val="00639C" w:themeColor="accent1"/>
    </w:rPr>
  </w:style>
  <w:style w:type="character" w:customStyle="1" w:styleId="CitaatChar">
    <w:name w:val="Citaat Char"/>
    <w:basedOn w:val="Standaardalinea-lettertype"/>
    <w:link w:val="Citaat"/>
    <w:uiPriority w:val="29"/>
    <w:rsid w:val="00674E3F"/>
    <w:rPr>
      <w:i/>
      <w:iCs/>
      <w:color w:val="00639C" w:themeColor="accent1"/>
      <w:sz w:val="18"/>
      <w:szCs w:val="18"/>
    </w:rPr>
  </w:style>
  <w:style w:type="paragraph" w:styleId="Duidelijkcitaat">
    <w:name w:val="Intense Quote"/>
    <w:basedOn w:val="Standaard"/>
    <w:next w:val="Standaard"/>
    <w:link w:val="DuidelijkcitaatChar"/>
    <w:uiPriority w:val="30"/>
    <w:qFormat/>
    <w:rsid w:val="00674E3F"/>
    <w:pPr>
      <w:pBdr>
        <w:top w:val="single" w:sz="4" w:space="10" w:color="00639C" w:themeColor="accent1"/>
        <w:bottom w:val="single" w:sz="4" w:space="10" w:color="00639C" w:themeColor="accent1"/>
      </w:pBdr>
      <w:spacing w:before="360" w:after="360"/>
      <w:ind w:left="864" w:right="864"/>
      <w:jc w:val="center"/>
    </w:pPr>
    <w:rPr>
      <w:i/>
      <w:iCs/>
      <w:color w:val="00639C" w:themeColor="accent1"/>
    </w:rPr>
  </w:style>
  <w:style w:type="character" w:customStyle="1" w:styleId="DuidelijkcitaatChar">
    <w:name w:val="Duidelijk citaat Char"/>
    <w:basedOn w:val="Standaardalinea-lettertype"/>
    <w:link w:val="Duidelijkcitaat"/>
    <w:uiPriority w:val="30"/>
    <w:rsid w:val="00674E3F"/>
    <w:rPr>
      <w:i/>
      <w:iCs/>
      <w:color w:val="00639C" w:themeColor="accent1"/>
      <w:sz w:val="18"/>
      <w:szCs w:val="18"/>
    </w:rPr>
  </w:style>
  <w:style w:type="character" w:styleId="Subtieleverwijzing">
    <w:name w:val="Subtle Reference"/>
    <w:basedOn w:val="Standaardalinea-lettertype"/>
    <w:uiPriority w:val="31"/>
    <w:qFormat/>
    <w:rsid w:val="00674E3F"/>
    <w:rPr>
      <w:smallCaps/>
      <w:color w:val="00639C" w:themeColor="accent1"/>
    </w:rPr>
  </w:style>
  <w:style w:type="paragraph" w:styleId="Lijstopsomteken">
    <w:name w:val="List Bullet"/>
    <w:basedOn w:val="Standaard"/>
    <w:uiPriority w:val="12"/>
    <w:rsid w:val="00674E3F"/>
    <w:pPr>
      <w:numPr>
        <w:numId w:val="1"/>
      </w:numPr>
      <w:contextualSpacing/>
    </w:pPr>
  </w:style>
  <w:style w:type="paragraph" w:styleId="Lijstopsomteken2">
    <w:name w:val="List Bullet 2"/>
    <w:basedOn w:val="Standaard"/>
    <w:uiPriority w:val="99"/>
    <w:semiHidden/>
    <w:rsid w:val="00674E3F"/>
    <w:pPr>
      <w:numPr>
        <w:numId w:val="2"/>
      </w:numPr>
      <w:contextualSpacing/>
    </w:pPr>
  </w:style>
  <w:style w:type="character" w:customStyle="1" w:styleId="SmartLinkError">
    <w:name w:val="Smart Link Error"/>
    <w:basedOn w:val="Standaardalinea-lettertype"/>
    <w:uiPriority w:val="99"/>
    <w:semiHidden/>
    <w:unhideWhenUsed/>
    <w:rsid w:val="00674E3F"/>
    <w:rPr>
      <w:color w:val="E73F16" w:themeColor="accent2"/>
    </w:rPr>
  </w:style>
  <w:style w:type="character" w:customStyle="1" w:styleId="Mention">
    <w:name w:val="Mention"/>
    <w:basedOn w:val="Standaardalinea-lettertype"/>
    <w:uiPriority w:val="99"/>
    <w:semiHidden/>
    <w:unhideWhenUsed/>
    <w:rsid w:val="00674E3F"/>
    <w:rPr>
      <w:color w:val="00639C" w:themeColor="accent1"/>
      <w:shd w:val="clear" w:color="auto" w:fill="E1DFDD"/>
    </w:rPr>
  </w:style>
  <w:style w:type="character" w:customStyle="1" w:styleId="Hashtag">
    <w:name w:val="Hashtag"/>
    <w:basedOn w:val="Standaardalinea-lettertype"/>
    <w:uiPriority w:val="99"/>
    <w:semiHidden/>
    <w:unhideWhenUsed/>
    <w:rsid w:val="00674E3F"/>
    <w:rPr>
      <w:color w:val="00639C" w:themeColor="accent1"/>
      <w:shd w:val="clear" w:color="auto" w:fill="E1DFDD"/>
    </w:rPr>
  </w:style>
  <w:style w:type="character" w:styleId="Hyperlink">
    <w:name w:val="Hyperlink"/>
    <w:basedOn w:val="Standaardalinea-lettertype"/>
    <w:uiPriority w:val="99"/>
    <w:unhideWhenUsed/>
    <w:rsid w:val="00AB03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ien.herman@odisee.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n.dezutter@odise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blancke@odisee.be" TargetMode="External"/><Relationship Id="rId4" Type="http://schemas.openxmlformats.org/officeDocument/2006/relationships/settings" Target="settings.xml"/><Relationship Id="rId9" Type="http://schemas.openxmlformats.org/officeDocument/2006/relationships/hyperlink" Target="mailto:johan.dewilde@odisee.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disee_2">
      <a:dk1>
        <a:srgbClr val="1F416B"/>
      </a:dk1>
      <a:lt1>
        <a:srgbClr val="FFFFFF"/>
      </a:lt1>
      <a:dk2>
        <a:srgbClr val="181716"/>
      </a:dk2>
      <a:lt2>
        <a:srgbClr val="E7E6E6"/>
      </a:lt2>
      <a:accent1>
        <a:srgbClr val="00639C"/>
      </a:accent1>
      <a:accent2>
        <a:srgbClr val="E73F16"/>
      </a:accent2>
      <a:accent3>
        <a:srgbClr val="3CB497"/>
      </a:accent3>
      <a:accent4>
        <a:srgbClr val="D3DDF2"/>
      </a:accent4>
      <a:accent5>
        <a:srgbClr val="A3E1D2"/>
      </a:accent5>
      <a:accent6>
        <a:srgbClr val="9628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6A11-FC25-42F7-BC43-DDE62913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2551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 bollen</dc:creator>
  <cp:keywords/>
  <dc:description/>
  <cp:lastModifiedBy>Leen De Zutter</cp:lastModifiedBy>
  <cp:revision>2</cp:revision>
  <dcterms:created xsi:type="dcterms:W3CDTF">2019-10-08T16:40:00Z</dcterms:created>
  <dcterms:modified xsi:type="dcterms:W3CDTF">2019-10-08T16:40:00Z</dcterms:modified>
</cp:coreProperties>
</file>