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3B" w:rsidRPr="00DD1327" w:rsidRDefault="00B02C3B" w:rsidP="00AB1645">
      <w:pPr>
        <w:rPr>
          <w:rFonts w:asciiTheme="majorHAnsi" w:hAnsiTheme="majorHAnsi" w:cstheme="majorHAnsi"/>
          <w:sz w:val="22"/>
          <w:szCs w:val="22"/>
          <w:lang w:val="nl-BE"/>
        </w:rPr>
        <w:sectPr w:rsidR="00B02C3B" w:rsidRPr="00DD1327" w:rsidSect="00DD1327">
          <w:headerReference w:type="even" r:id="rId7"/>
          <w:headerReference w:type="default" r:id="rId8"/>
          <w:footerReference w:type="default" r:id="rId9"/>
          <w:footerReference w:type="first" r:id="rId10"/>
          <w:pgSz w:w="11900" w:h="16840" w:code="9"/>
          <w:pgMar w:top="1134" w:right="1474" w:bottom="2268" w:left="1871" w:header="57" w:footer="420" w:gutter="0"/>
          <w:cols w:space="708"/>
          <w:titlePg/>
          <w:docGrid w:linePitch="360"/>
        </w:sectPr>
      </w:pPr>
    </w:p>
    <w:p w:rsidR="002B51AD" w:rsidRPr="00DD1327" w:rsidRDefault="00A614C3" w:rsidP="00A614C3">
      <w:pPr>
        <w:pStyle w:val="Kop1"/>
        <w:rPr>
          <w:rFonts w:asciiTheme="majorHAnsi" w:hAnsiTheme="majorHAnsi" w:cstheme="majorHAnsi"/>
          <w:sz w:val="28"/>
          <w:szCs w:val="22"/>
          <w:lang w:val="nl-BE"/>
        </w:rPr>
      </w:pPr>
      <w:r w:rsidRPr="00DD1327">
        <w:rPr>
          <w:rFonts w:asciiTheme="majorHAnsi" w:hAnsiTheme="majorHAnsi" w:cstheme="majorHAnsi"/>
          <w:sz w:val="28"/>
          <w:szCs w:val="22"/>
          <w:lang w:val="nl-BE"/>
        </w:rPr>
        <w:lastRenderedPageBreak/>
        <w:t>Stageplanning</w:t>
      </w:r>
      <w:r w:rsidR="009F4B16" w:rsidRPr="00DD1327">
        <w:rPr>
          <w:rFonts w:asciiTheme="majorHAnsi" w:hAnsiTheme="majorHAnsi" w:cstheme="majorHAnsi"/>
          <w:sz w:val="28"/>
          <w:szCs w:val="22"/>
          <w:lang w:val="nl-BE"/>
        </w:rPr>
        <w:t xml:space="preserve"> 1 dag </w:t>
      </w:r>
    </w:p>
    <w:p w:rsidR="00A614C3" w:rsidRPr="00DD1327" w:rsidRDefault="00A614C3" w:rsidP="00A614C3">
      <w:pPr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28"/>
        <w:gridCol w:w="2756"/>
        <w:gridCol w:w="19"/>
        <w:gridCol w:w="497"/>
        <w:gridCol w:w="1163"/>
        <w:gridCol w:w="756"/>
        <w:gridCol w:w="1649"/>
      </w:tblGrid>
      <w:tr w:rsidR="00A614C3" w:rsidRPr="00DD1327" w:rsidTr="00BC527F">
        <w:tc>
          <w:tcPr>
            <w:tcW w:w="5202" w:type="dxa"/>
            <w:gridSpan w:val="3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Naam Student:</w:t>
            </w:r>
          </w:p>
        </w:tc>
        <w:tc>
          <w:tcPr>
            <w:tcW w:w="4084" w:type="dxa"/>
            <w:gridSpan w:val="5"/>
          </w:tcPr>
          <w:p w:rsidR="00A614C3" w:rsidRPr="00DD1327" w:rsidRDefault="00A614C3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Klas : 1 </w:t>
            </w:r>
            <w:r w:rsidR="00DD1327">
              <w:rPr>
                <w:rFonts w:asciiTheme="majorHAnsi" w:hAnsiTheme="majorHAnsi" w:cstheme="majorHAnsi"/>
                <w:sz w:val="22"/>
                <w:szCs w:val="22"/>
              </w:rPr>
              <w:t>EBA KO HAO</w:t>
            </w:r>
          </w:p>
        </w:tc>
      </w:tr>
      <w:tr w:rsidR="00A614C3" w:rsidRPr="00DD1327" w:rsidTr="00BC527F">
        <w:tc>
          <w:tcPr>
            <w:tcW w:w="2446" w:type="dxa"/>
            <w:gridSpan w:val="2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9F4B16" w:rsidRPr="00DD1327">
              <w:rPr>
                <w:rFonts w:asciiTheme="majorHAnsi" w:hAnsiTheme="majorHAnsi" w:cstheme="majorHAnsi"/>
                <w:sz w:val="22"/>
                <w:szCs w:val="22"/>
              </w:rPr>
              <w:t>tages</w:t>
            </w: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chool </w:t>
            </w:r>
          </w:p>
        </w:tc>
        <w:tc>
          <w:tcPr>
            <w:tcW w:w="6840" w:type="dxa"/>
            <w:gridSpan w:val="6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4C3" w:rsidRPr="00DD1327" w:rsidTr="00BC527F">
        <w:tc>
          <w:tcPr>
            <w:tcW w:w="2446" w:type="dxa"/>
            <w:gridSpan w:val="2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Straat + huisnummer</w:t>
            </w:r>
          </w:p>
        </w:tc>
        <w:tc>
          <w:tcPr>
            <w:tcW w:w="3272" w:type="dxa"/>
            <w:gridSpan w:val="3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Telefoonnummer</w:t>
            </w:r>
          </w:p>
        </w:tc>
        <w:tc>
          <w:tcPr>
            <w:tcW w:w="1649" w:type="dxa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4C3" w:rsidRPr="00DD1327" w:rsidTr="00BC527F">
        <w:tc>
          <w:tcPr>
            <w:tcW w:w="2446" w:type="dxa"/>
            <w:gridSpan w:val="2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Postcode + gemeente</w:t>
            </w:r>
          </w:p>
        </w:tc>
        <w:tc>
          <w:tcPr>
            <w:tcW w:w="6840" w:type="dxa"/>
            <w:gridSpan w:val="6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4C3" w:rsidRPr="00DD1327" w:rsidTr="00BC527F">
        <w:tc>
          <w:tcPr>
            <w:tcW w:w="2446" w:type="dxa"/>
            <w:gridSpan w:val="2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Adres wijkschool</w:t>
            </w:r>
          </w:p>
        </w:tc>
        <w:tc>
          <w:tcPr>
            <w:tcW w:w="6840" w:type="dxa"/>
            <w:gridSpan w:val="6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4C3" w:rsidRPr="00DD1327" w:rsidTr="00BC527F">
        <w:tc>
          <w:tcPr>
            <w:tcW w:w="1418" w:type="dxa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Mentor</w:t>
            </w:r>
          </w:p>
        </w:tc>
        <w:tc>
          <w:tcPr>
            <w:tcW w:w="7868" w:type="dxa"/>
            <w:gridSpan w:val="7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A614C3" w:rsidRPr="00DD1327" w:rsidTr="00BC527F">
        <w:tc>
          <w:tcPr>
            <w:tcW w:w="1418" w:type="dxa"/>
          </w:tcPr>
          <w:p w:rsidR="00A614C3" w:rsidRPr="00DD1327" w:rsidRDefault="00DD1327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Klas</w:t>
            </w:r>
          </w:p>
        </w:tc>
        <w:tc>
          <w:tcPr>
            <w:tcW w:w="3803" w:type="dxa"/>
            <w:gridSpan w:val="3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Aantal kleuters</w:t>
            </w:r>
          </w:p>
        </w:tc>
        <w:tc>
          <w:tcPr>
            <w:tcW w:w="2405" w:type="dxa"/>
            <w:gridSpan w:val="2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4C3" w:rsidRPr="00DD1327" w:rsidTr="00BC527F">
        <w:tc>
          <w:tcPr>
            <w:tcW w:w="9286" w:type="dxa"/>
            <w:gridSpan w:val="8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4C3" w:rsidRPr="00DD1327" w:rsidTr="00BC527F">
        <w:tc>
          <w:tcPr>
            <w:tcW w:w="1418" w:type="dxa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Tijdstip</w:t>
            </w:r>
          </w:p>
        </w:tc>
        <w:tc>
          <w:tcPr>
            <w:tcW w:w="7868" w:type="dxa"/>
            <w:gridSpan w:val="7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4C3" w:rsidRPr="00DD1327" w:rsidTr="00BC527F">
        <w:tc>
          <w:tcPr>
            <w:tcW w:w="1418" w:type="dxa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Opdracht</w:t>
            </w:r>
          </w:p>
        </w:tc>
        <w:tc>
          <w:tcPr>
            <w:tcW w:w="7868" w:type="dxa"/>
            <w:gridSpan w:val="7"/>
          </w:tcPr>
          <w:p w:rsidR="00A614C3" w:rsidRPr="00DD1327" w:rsidRDefault="00A614C3" w:rsidP="00BC527F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614C3" w:rsidRPr="00DD1327" w:rsidRDefault="00A614C3" w:rsidP="00A614C3">
      <w:pPr>
        <w:rPr>
          <w:rFonts w:asciiTheme="majorHAnsi" w:hAnsiTheme="majorHAnsi" w:cstheme="majorHAnsi"/>
          <w:sz w:val="22"/>
          <w:szCs w:val="22"/>
          <w:lang w:val="nl-BE"/>
        </w:rPr>
      </w:pPr>
    </w:p>
    <w:p w:rsidR="009F4B16" w:rsidRPr="00DD1327" w:rsidRDefault="009F4B16" w:rsidP="009F4B16">
      <w:pPr>
        <w:pStyle w:val="Kop1"/>
        <w:rPr>
          <w:rFonts w:asciiTheme="majorHAnsi" w:hAnsiTheme="majorHAnsi" w:cstheme="majorHAnsi"/>
          <w:sz w:val="28"/>
          <w:szCs w:val="22"/>
          <w:lang w:val="nl-BE"/>
        </w:rPr>
      </w:pPr>
      <w:r w:rsidRPr="00DD1327">
        <w:rPr>
          <w:rFonts w:asciiTheme="majorHAnsi" w:hAnsiTheme="majorHAnsi" w:cstheme="majorHAnsi"/>
          <w:sz w:val="28"/>
          <w:szCs w:val="22"/>
          <w:lang w:val="nl-BE"/>
        </w:rPr>
        <w:t xml:space="preserve">Stageplanning 1,5 dag </w:t>
      </w:r>
    </w:p>
    <w:p w:rsidR="009F4B16" w:rsidRPr="00DD1327" w:rsidRDefault="009F4B16" w:rsidP="009F4B16">
      <w:pPr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28"/>
        <w:gridCol w:w="2756"/>
        <w:gridCol w:w="19"/>
        <w:gridCol w:w="497"/>
        <w:gridCol w:w="1163"/>
        <w:gridCol w:w="756"/>
        <w:gridCol w:w="1649"/>
      </w:tblGrid>
      <w:tr w:rsidR="00DD1327" w:rsidRPr="00DD1327" w:rsidTr="00E73A29">
        <w:tc>
          <w:tcPr>
            <w:tcW w:w="5202" w:type="dxa"/>
            <w:gridSpan w:val="3"/>
          </w:tcPr>
          <w:p w:rsidR="00DD1327" w:rsidRPr="00DD1327" w:rsidRDefault="00DD1327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Naam Student:</w:t>
            </w:r>
          </w:p>
        </w:tc>
        <w:tc>
          <w:tcPr>
            <w:tcW w:w="4084" w:type="dxa"/>
            <w:gridSpan w:val="5"/>
          </w:tcPr>
          <w:p w:rsidR="00DD1327" w:rsidRPr="00DD1327" w:rsidRDefault="00DD1327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Klas : 1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EBA KO HAO</w:t>
            </w: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Stageschool </w:t>
            </w:r>
          </w:p>
        </w:tc>
        <w:tc>
          <w:tcPr>
            <w:tcW w:w="6840" w:type="dxa"/>
            <w:gridSpan w:val="6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Straat + huisnummer</w:t>
            </w:r>
          </w:p>
        </w:tc>
        <w:tc>
          <w:tcPr>
            <w:tcW w:w="3272" w:type="dxa"/>
            <w:gridSpan w:val="3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Telefoonnummer</w:t>
            </w:r>
          </w:p>
        </w:tc>
        <w:tc>
          <w:tcPr>
            <w:tcW w:w="1649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Postcode + gemeente</w:t>
            </w:r>
          </w:p>
        </w:tc>
        <w:tc>
          <w:tcPr>
            <w:tcW w:w="6840" w:type="dxa"/>
            <w:gridSpan w:val="6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Adres wijkschool</w:t>
            </w:r>
          </w:p>
        </w:tc>
        <w:tc>
          <w:tcPr>
            <w:tcW w:w="6840" w:type="dxa"/>
            <w:gridSpan w:val="6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Mentor</w:t>
            </w:r>
          </w:p>
        </w:tc>
        <w:tc>
          <w:tcPr>
            <w:tcW w:w="7868" w:type="dxa"/>
            <w:gridSpan w:val="7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DD1327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Klas</w:t>
            </w:r>
          </w:p>
        </w:tc>
        <w:tc>
          <w:tcPr>
            <w:tcW w:w="3803" w:type="dxa"/>
            <w:gridSpan w:val="3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Aantal kleuters</w:t>
            </w:r>
          </w:p>
        </w:tc>
        <w:tc>
          <w:tcPr>
            <w:tcW w:w="2405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9286" w:type="dxa"/>
            <w:gridSpan w:val="8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Tijdstip</w:t>
            </w:r>
          </w:p>
        </w:tc>
        <w:tc>
          <w:tcPr>
            <w:tcW w:w="7868" w:type="dxa"/>
            <w:gridSpan w:val="7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Opdracht</w:t>
            </w:r>
          </w:p>
        </w:tc>
        <w:tc>
          <w:tcPr>
            <w:tcW w:w="7868" w:type="dxa"/>
            <w:gridSpan w:val="7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F4B16" w:rsidRPr="00DD1327" w:rsidRDefault="009F4B16" w:rsidP="009F4B16">
      <w:pPr>
        <w:rPr>
          <w:rFonts w:asciiTheme="majorHAnsi" w:hAnsiTheme="majorHAnsi" w:cstheme="majorHAnsi"/>
          <w:sz w:val="22"/>
          <w:szCs w:val="22"/>
          <w:lang w:val="nl-BE"/>
        </w:rPr>
      </w:pPr>
    </w:p>
    <w:p w:rsidR="009F4B16" w:rsidRPr="00DD1327" w:rsidRDefault="009F4B16" w:rsidP="009F4B16">
      <w:pPr>
        <w:pStyle w:val="Kop1"/>
        <w:rPr>
          <w:rFonts w:asciiTheme="majorHAnsi" w:hAnsiTheme="majorHAnsi" w:cstheme="majorHAnsi"/>
          <w:sz w:val="28"/>
          <w:szCs w:val="22"/>
          <w:lang w:val="nl-BE"/>
        </w:rPr>
      </w:pPr>
      <w:bookmarkStart w:id="0" w:name="_GoBack"/>
      <w:r w:rsidRPr="00DD1327">
        <w:rPr>
          <w:rFonts w:asciiTheme="majorHAnsi" w:hAnsiTheme="majorHAnsi" w:cstheme="majorHAnsi"/>
          <w:sz w:val="28"/>
          <w:szCs w:val="22"/>
          <w:lang w:val="nl-BE"/>
        </w:rPr>
        <w:t xml:space="preserve">Stageplanning 2,5 dag </w:t>
      </w:r>
    </w:p>
    <w:bookmarkEnd w:id="0"/>
    <w:p w:rsidR="009F4B16" w:rsidRPr="00DD1327" w:rsidRDefault="009F4B16" w:rsidP="009F4B16">
      <w:pPr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28"/>
        <w:gridCol w:w="2756"/>
        <w:gridCol w:w="19"/>
        <w:gridCol w:w="497"/>
        <w:gridCol w:w="1163"/>
        <w:gridCol w:w="756"/>
        <w:gridCol w:w="1649"/>
      </w:tblGrid>
      <w:tr w:rsidR="00DD1327" w:rsidRPr="00DD1327" w:rsidTr="00E73A29">
        <w:tc>
          <w:tcPr>
            <w:tcW w:w="5202" w:type="dxa"/>
            <w:gridSpan w:val="3"/>
          </w:tcPr>
          <w:p w:rsidR="00DD1327" w:rsidRPr="00DD1327" w:rsidRDefault="00DD1327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Naam Student:</w:t>
            </w:r>
          </w:p>
        </w:tc>
        <w:tc>
          <w:tcPr>
            <w:tcW w:w="4084" w:type="dxa"/>
            <w:gridSpan w:val="5"/>
          </w:tcPr>
          <w:p w:rsidR="00DD1327" w:rsidRPr="00DD1327" w:rsidRDefault="00DD1327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Klas : 1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EBA KO HAO</w:t>
            </w: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Stageschool </w:t>
            </w:r>
          </w:p>
        </w:tc>
        <w:tc>
          <w:tcPr>
            <w:tcW w:w="6840" w:type="dxa"/>
            <w:gridSpan w:val="6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Straat + huisnummer</w:t>
            </w:r>
          </w:p>
        </w:tc>
        <w:tc>
          <w:tcPr>
            <w:tcW w:w="3272" w:type="dxa"/>
            <w:gridSpan w:val="3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Telefoonnummer</w:t>
            </w:r>
          </w:p>
        </w:tc>
        <w:tc>
          <w:tcPr>
            <w:tcW w:w="1649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Postcode + gemeente</w:t>
            </w:r>
          </w:p>
        </w:tc>
        <w:tc>
          <w:tcPr>
            <w:tcW w:w="6840" w:type="dxa"/>
            <w:gridSpan w:val="6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2446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Adres wijkschool</w:t>
            </w:r>
          </w:p>
        </w:tc>
        <w:tc>
          <w:tcPr>
            <w:tcW w:w="6840" w:type="dxa"/>
            <w:gridSpan w:val="6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Mentor</w:t>
            </w:r>
          </w:p>
        </w:tc>
        <w:tc>
          <w:tcPr>
            <w:tcW w:w="7868" w:type="dxa"/>
            <w:gridSpan w:val="7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DD1327" w:rsidP="00DD1327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Klas</w:t>
            </w:r>
          </w:p>
        </w:tc>
        <w:tc>
          <w:tcPr>
            <w:tcW w:w="3803" w:type="dxa"/>
            <w:gridSpan w:val="3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Aantal kleuters</w:t>
            </w:r>
          </w:p>
        </w:tc>
        <w:tc>
          <w:tcPr>
            <w:tcW w:w="2405" w:type="dxa"/>
            <w:gridSpan w:val="2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9286" w:type="dxa"/>
            <w:gridSpan w:val="8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Tijdstip</w:t>
            </w:r>
          </w:p>
        </w:tc>
        <w:tc>
          <w:tcPr>
            <w:tcW w:w="7868" w:type="dxa"/>
            <w:gridSpan w:val="7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B16" w:rsidRPr="00DD1327" w:rsidTr="00E73A29">
        <w:tc>
          <w:tcPr>
            <w:tcW w:w="1418" w:type="dxa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1327">
              <w:rPr>
                <w:rFonts w:asciiTheme="majorHAnsi" w:hAnsiTheme="majorHAnsi" w:cstheme="majorHAnsi"/>
                <w:sz w:val="22"/>
                <w:szCs w:val="22"/>
              </w:rPr>
              <w:t>Opdracht</w:t>
            </w:r>
          </w:p>
        </w:tc>
        <w:tc>
          <w:tcPr>
            <w:tcW w:w="7868" w:type="dxa"/>
            <w:gridSpan w:val="7"/>
          </w:tcPr>
          <w:p w:rsidR="009F4B16" w:rsidRPr="00DD1327" w:rsidRDefault="009F4B16" w:rsidP="00E73A2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F4B16" w:rsidRPr="00DD1327" w:rsidRDefault="009F4B16" w:rsidP="009F4B16">
      <w:pPr>
        <w:rPr>
          <w:rFonts w:asciiTheme="majorHAnsi" w:hAnsiTheme="majorHAnsi" w:cstheme="majorHAnsi"/>
          <w:sz w:val="22"/>
          <w:szCs w:val="22"/>
          <w:lang w:val="nl-BE"/>
        </w:rPr>
      </w:pPr>
    </w:p>
    <w:p w:rsidR="00F84524" w:rsidRPr="00DD1327" w:rsidRDefault="00F84524" w:rsidP="000A6772">
      <w:pPr>
        <w:tabs>
          <w:tab w:val="left" w:pos="454"/>
          <w:tab w:val="left" w:pos="4139"/>
          <w:tab w:val="left" w:pos="6804"/>
        </w:tabs>
        <w:rPr>
          <w:rFonts w:asciiTheme="majorHAnsi" w:hAnsiTheme="majorHAnsi" w:cstheme="majorHAnsi"/>
          <w:sz w:val="22"/>
          <w:szCs w:val="22"/>
          <w:lang w:val="nl-BE"/>
        </w:rPr>
      </w:pPr>
    </w:p>
    <w:sectPr w:rsidR="00F84524" w:rsidRPr="00DD1327" w:rsidSect="00FC43D8">
      <w:headerReference w:type="default" r:id="rId11"/>
      <w:type w:val="continuous"/>
      <w:pgSz w:w="11900" w:h="16840" w:code="9"/>
      <w:pgMar w:top="1701" w:right="1474" w:bottom="2268" w:left="1871" w:header="1105" w:footer="137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0" w:rsidRDefault="00B52230" w:rsidP="00751395">
      <w:r>
        <w:separator/>
      </w:r>
    </w:p>
    <w:p w:rsidR="00B52230" w:rsidRDefault="00B52230"/>
    <w:p w:rsidR="00B52230" w:rsidRDefault="00B52230" w:rsidP="000A6772"/>
  </w:endnote>
  <w:endnote w:type="continuationSeparator" w:id="0">
    <w:p w:rsidR="00B52230" w:rsidRDefault="00B52230" w:rsidP="00751395">
      <w:r>
        <w:continuationSeparator/>
      </w:r>
    </w:p>
    <w:p w:rsidR="00B52230" w:rsidRDefault="00B52230"/>
    <w:p w:rsidR="00B52230" w:rsidRDefault="00B52230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FF5444" w:rsidP="00ED1166">
    <w:pPr>
      <w:jc w:val="right"/>
      <w:rPr>
        <w:rStyle w:val="Paginanummer"/>
      </w:rPr>
    </w:pPr>
  </w:p>
  <w:p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080D74">
      <w:rPr>
        <w:rStyle w:val="Paginanummer"/>
        <w:noProof/>
      </w:rPr>
      <w:t>2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6B5F06">
      <w:rPr>
        <w:rStyle w:val="Paginanummer"/>
        <w:noProof/>
      </w:rPr>
      <w:t>1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Pr="000A6772" w:rsidRDefault="00DD1327" w:rsidP="004530C9">
    <w:r>
      <w:rPr>
        <w:noProof/>
        <w:lang w:eastAsia="nl-BE"/>
      </w:rPr>
      <w:drawing>
        <wp:anchor distT="0" distB="0" distL="114300" distR="114300" simplePos="0" relativeHeight="251673088" behindDoc="1" locked="0" layoutInCell="1" allowOverlap="1" wp14:anchorId="1360EAA6" wp14:editId="08168D78">
          <wp:simplePos x="0" y="0"/>
          <wp:positionH relativeFrom="page">
            <wp:posOffset>-2540</wp:posOffset>
          </wp:positionH>
          <wp:positionV relativeFrom="page">
            <wp:posOffset>8879840</wp:posOffset>
          </wp:positionV>
          <wp:extent cx="4680000" cy="1799460"/>
          <wp:effectExtent l="0" t="0" r="635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79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5444" w:rsidRPr="00DD1327" w:rsidRDefault="003617CC" w:rsidP="00ED1166">
    <w:pPr>
      <w:jc w:val="right"/>
      <w:rPr>
        <w:rFonts w:asciiTheme="majorHAnsi" w:hAnsiTheme="majorHAnsi" w:cstheme="majorHAnsi"/>
        <w:sz w:val="20"/>
        <w:szCs w:val="20"/>
      </w:rPr>
    </w:pPr>
    <w:r w:rsidRPr="00DD1327">
      <w:rPr>
        <w:rStyle w:val="Paginanummer"/>
        <w:rFonts w:asciiTheme="majorHAnsi" w:hAnsiTheme="majorHAnsi" w:cstheme="majorHAnsi"/>
        <w:sz w:val="20"/>
        <w:szCs w:val="20"/>
      </w:rPr>
      <w:fldChar w:fldCharType="begin"/>
    </w:r>
    <w:r w:rsidR="00FF5444" w:rsidRPr="00DD1327">
      <w:rPr>
        <w:rStyle w:val="Paginanummer"/>
        <w:rFonts w:asciiTheme="majorHAnsi" w:hAnsiTheme="majorHAnsi" w:cstheme="majorHAnsi"/>
        <w:sz w:val="20"/>
        <w:szCs w:val="20"/>
      </w:rPr>
      <w:instrText xml:space="preserve"> PAGE </w:instrText>
    </w:r>
    <w:r w:rsidRPr="00DD1327">
      <w:rPr>
        <w:rStyle w:val="Paginanummer"/>
        <w:rFonts w:asciiTheme="majorHAnsi" w:hAnsiTheme="majorHAnsi" w:cstheme="majorHAnsi"/>
        <w:sz w:val="20"/>
        <w:szCs w:val="20"/>
      </w:rPr>
      <w:fldChar w:fldCharType="separate"/>
    </w:r>
    <w:r w:rsidR="00DD1327">
      <w:rPr>
        <w:rStyle w:val="Paginanummer"/>
        <w:rFonts w:asciiTheme="majorHAnsi" w:hAnsiTheme="majorHAnsi" w:cstheme="majorHAnsi"/>
        <w:noProof/>
        <w:sz w:val="20"/>
        <w:szCs w:val="20"/>
      </w:rPr>
      <w:t>1</w:t>
    </w:r>
    <w:r w:rsidRPr="00DD1327">
      <w:rPr>
        <w:rStyle w:val="Paginanummer"/>
        <w:rFonts w:asciiTheme="majorHAnsi" w:hAnsiTheme="majorHAnsi" w:cstheme="majorHAnsi"/>
        <w:sz w:val="20"/>
        <w:szCs w:val="20"/>
      </w:rPr>
      <w:fldChar w:fldCharType="end"/>
    </w:r>
    <w:r w:rsidR="00FF5444" w:rsidRPr="00DD1327">
      <w:rPr>
        <w:rStyle w:val="Paginanummer"/>
        <w:rFonts w:asciiTheme="majorHAnsi" w:hAnsiTheme="majorHAnsi" w:cstheme="majorHAnsi"/>
        <w:sz w:val="20"/>
        <w:szCs w:val="20"/>
      </w:rPr>
      <w:t xml:space="preserve"> / </w:t>
    </w:r>
    <w:r w:rsidRPr="00DD1327">
      <w:rPr>
        <w:rStyle w:val="Paginanummer"/>
        <w:rFonts w:asciiTheme="majorHAnsi" w:hAnsiTheme="majorHAnsi" w:cstheme="majorHAnsi"/>
        <w:sz w:val="20"/>
        <w:szCs w:val="20"/>
      </w:rPr>
      <w:fldChar w:fldCharType="begin"/>
    </w:r>
    <w:r w:rsidR="00FF5444" w:rsidRPr="00DD1327">
      <w:rPr>
        <w:rStyle w:val="Paginanummer"/>
        <w:rFonts w:asciiTheme="majorHAnsi" w:hAnsiTheme="majorHAnsi" w:cstheme="majorHAnsi"/>
        <w:sz w:val="20"/>
        <w:szCs w:val="20"/>
      </w:rPr>
      <w:instrText xml:space="preserve"> NUMPAGES </w:instrText>
    </w:r>
    <w:r w:rsidRPr="00DD1327">
      <w:rPr>
        <w:rStyle w:val="Paginanummer"/>
        <w:rFonts w:asciiTheme="majorHAnsi" w:hAnsiTheme="majorHAnsi" w:cstheme="majorHAnsi"/>
        <w:sz w:val="20"/>
        <w:szCs w:val="20"/>
      </w:rPr>
      <w:fldChar w:fldCharType="separate"/>
    </w:r>
    <w:r w:rsidR="00DD1327">
      <w:rPr>
        <w:rStyle w:val="Paginanummer"/>
        <w:rFonts w:asciiTheme="majorHAnsi" w:hAnsiTheme="majorHAnsi" w:cstheme="majorHAnsi"/>
        <w:noProof/>
        <w:sz w:val="20"/>
        <w:szCs w:val="20"/>
      </w:rPr>
      <w:t>1</w:t>
    </w:r>
    <w:r w:rsidRPr="00DD1327">
      <w:rPr>
        <w:rStyle w:val="Paginanummer"/>
        <w:rFonts w:asciiTheme="majorHAnsi" w:hAnsiTheme="majorHAnsi" w:cstheme="majorHAnsi"/>
        <w:sz w:val="20"/>
        <w:szCs w:val="20"/>
      </w:rPr>
      <w:fldChar w:fldCharType="end"/>
    </w:r>
  </w:p>
  <w:p w:rsidR="00FF5444" w:rsidRPr="000A6772" w:rsidRDefault="00FF5444" w:rsidP="004530C9"/>
  <w:p w:rsidR="00FF5444" w:rsidRPr="000A6772" w:rsidRDefault="00FF5444" w:rsidP="004530C9"/>
  <w:p w:rsidR="00FF5444" w:rsidRPr="000A6772" w:rsidRDefault="00FF5444" w:rsidP="004530C9">
    <w:pPr>
      <w:rPr>
        <w:sz w:val="28"/>
      </w:rPr>
    </w:pPr>
  </w:p>
  <w:p w:rsidR="00FF5444" w:rsidRPr="000A6772" w:rsidRDefault="00FF54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0" w:rsidRDefault="00B52230" w:rsidP="00751395">
      <w:r>
        <w:separator/>
      </w:r>
    </w:p>
    <w:p w:rsidR="00B52230" w:rsidRDefault="00B52230"/>
    <w:p w:rsidR="00B52230" w:rsidRDefault="00B52230" w:rsidP="000A6772"/>
  </w:footnote>
  <w:footnote w:type="continuationSeparator" w:id="0">
    <w:p w:rsidR="00B52230" w:rsidRDefault="00B52230" w:rsidP="00751395">
      <w:r>
        <w:continuationSeparator/>
      </w:r>
    </w:p>
    <w:p w:rsidR="00B52230" w:rsidRDefault="00B52230"/>
    <w:p w:rsidR="00B52230" w:rsidRDefault="00B52230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FF5444" w:rsidP="00306CDD">
    <w:pPr>
      <w:tabs>
        <w:tab w:val="center" w:pos="4730"/>
        <w:tab w:val="right" w:pos="9461"/>
      </w:tabs>
    </w:pPr>
    <w:r>
      <w:t>[Type text]</w:t>
    </w:r>
    <w:r>
      <w:tab/>
      <w:t>[Type text]</w:t>
    </w:r>
    <w:r>
      <w:tab/>
      <w:t>[Type text]</w:t>
    </w:r>
  </w:p>
  <w:p w:rsidR="00FF5444" w:rsidRDefault="00FF54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FF5444">
    <w:r>
      <w:rPr>
        <w:noProof/>
        <w:lang w:val="nl-BE" w:eastAsia="nl-BE"/>
      </w:rPr>
      <w:drawing>
        <wp:inline distT="0" distB="0" distL="0" distR="0" wp14:anchorId="305EF046" wp14:editId="45346F5E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444" w:rsidRDefault="00FF5444"/>
  <w:p w:rsidR="00FF5444" w:rsidRDefault="00FF5444"/>
  <w:p w:rsidR="00FF5444" w:rsidRDefault="00FF5444"/>
  <w:p w:rsidR="00FF5444" w:rsidRDefault="00FF5444"/>
  <w:p w:rsidR="00FF5444" w:rsidRDefault="00FF5444"/>
  <w:p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287B4102" wp14:editId="1B79A167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5444" w:rsidRDefault="00FF5444"/>
  <w:p w:rsidR="00FF5444" w:rsidRDefault="00FF5444"/>
  <w:p w:rsidR="00FF5444" w:rsidRDefault="00FF5444"/>
  <w:p w:rsidR="00FF5444" w:rsidRPr="00C93A6C" w:rsidRDefault="00FF5444">
    <w:pPr>
      <w:rPr>
        <w:i/>
      </w:rPr>
    </w:pPr>
  </w:p>
  <w:p w:rsidR="00FF5444" w:rsidRDefault="00FF54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6"/>
    <w:rsid w:val="00037302"/>
    <w:rsid w:val="00067C2B"/>
    <w:rsid w:val="00080D74"/>
    <w:rsid w:val="00082B00"/>
    <w:rsid w:val="000A6772"/>
    <w:rsid w:val="00107CD2"/>
    <w:rsid w:val="001502C4"/>
    <w:rsid w:val="00161715"/>
    <w:rsid w:val="00175049"/>
    <w:rsid w:val="001B74E8"/>
    <w:rsid w:val="002751C3"/>
    <w:rsid w:val="00281EFE"/>
    <w:rsid w:val="00296FF3"/>
    <w:rsid w:val="002A4A1D"/>
    <w:rsid w:val="002A7FC7"/>
    <w:rsid w:val="002B51AD"/>
    <w:rsid w:val="002C1A59"/>
    <w:rsid w:val="002C247A"/>
    <w:rsid w:val="002C6AC4"/>
    <w:rsid w:val="00306CDD"/>
    <w:rsid w:val="0031305A"/>
    <w:rsid w:val="00341809"/>
    <w:rsid w:val="003617CC"/>
    <w:rsid w:val="00367B86"/>
    <w:rsid w:val="003855D8"/>
    <w:rsid w:val="00403342"/>
    <w:rsid w:val="00443E7D"/>
    <w:rsid w:val="004530C9"/>
    <w:rsid w:val="00453401"/>
    <w:rsid w:val="004864FE"/>
    <w:rsid w:val="004D2D34"/>
    <w:rsid w:val="004E6CD8"/>
    <w:rsid w:val="00516671"/>
    <w:rsid w:val="00521CA5"/>
    <w:rsid w:val="006868A9"/>
    <w:rsid w:val="00695BA3"/>
    <w:rsid w:val="006B5F06"/>
    <w:rsid w:val="006D5C32"/>
    <w:rsid w:val="007426E3"/>
    <w:rsid w:val="007462BC"/>
    <w:rsid w:val="00751395"/>
    <w:rsid w:val="007548F0"/>
    <w:rsid w:val="00784F84"/>
    <w:rsid w:val="007A1772"/>
    <w:rsid w:val="007A2392"/>
    <w:rsid w:val="007A7733"/>
    <w:rsid w:val="00812DCB"/>
    <w:rsid w:val="00834B12"/>
    <w:rsid w:val="008A71D2"/>
    <w:rsid w:val="00907CE0"/>
    <w:rsid w:val="00952143"/>
    <w:rsid w:val="009A1F05"/>
    <w:rsid w:val="009C4ADA"/>
    <w:rsid w:val="009F4B16"/>
    <w:rsid w:val="00A614C3"/>
    <w:rsid w:val="00A70D34"/>
    <w:rsid w:val="00A82577"/>
    <w:rsid w:val="00A851CA"/>
    <w:rsid w:val="00AB1645"/>
    <w:rsid w:val="00AC52DA"/>
    <w:rsid w:val="00AD0447"/>
    <w:rsid w:val="00AF0E5B"/>
    <w:rsid w:val="00B02C3B"/>
    <w:rsid w:val="00B434AB"/>
    <w:rsid w:val="00B52230"/>
    <w:rsid w:val="00B67ADE"/>
    <w:rsid w:val="00B717A3"/>
    <w:rsid w:val="00C0095D"/>
    <w:rsid w:val="00C93A6C"/>
    <w:rsid w:val="00CD4FEC"/>
    <w:rsid w:val="00CE7D72"/>
    <w:rsid w:val="00D119B6"/>
    <w:rsid w:val="00D46F26"/>
    <w:rsid w:val="00D6307A"/>
    <w:rsid w:val="00DD1327"/>
    <w:rsid w:val="00DF2FB5"/>
    <w:rsid w:val="00E050D9"/>
    <w:rsid w:val="00E564A6"/>
    <w:rsid w:val="00E9311D"/>
    <w:rsid w:val="00ED1166"/>
    <w:rsid w:val="00F13502"/>
    <w:rsid w:val="00F51559"/>
    <w:rsid w:val="00F57984"/>
    <w:rsid w:val="00F72365"/>
    <w:rsid w:val="00F83ADE"/>
    <w:rsid w:val="00F84524"/>
    <w:rsid w:val="00FA38AF"/>
    <w:rsid w:val="00FC43D8"/>
    <w:rsid w:val="00FC638E"/>
    <w:rsid w:val="00FE4A01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4E50B"/>
  <w15:docId w15:val="{791EE9B6-E9A4-4B94-8ADC-D02B5473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645"/>
    <w:pPr>
      <w:spacing w:line="280" w:lineRule="exact"/>
    </w:pPr>
    <w:rPr>
      <w:rFonts w:ascii="Corbel" w:hAnsi="Corbel"/>
      <w:sz w:val="21"/>
      <w:szCs w:val="21"/>
      <w14:numForm w14:val="lining"/>
    </w:rPr>
  </w:style>
  <w:style w:type="paragraph" w:styleId="Kop1">
    <w:name w:val="heading 1"/>
    <w:basedOn w:val="Standaard"/>
    <w:next w:val="Standaard"/>
    <w:link w:val="Kop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en.wijnant\Downloads\blanco-dirkmartens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5483B-7AE6-4288-A75A-97B48D28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blanco-dirkmartens_0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Megaluna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Wijnant</dc:creator>
  <cp:lastModifiedBy>Evelien Wijnant</cp:lastModifiedBy>
  <cp:revision>4</cp:revision>
  <cp:lastPrinted>2014-07-30T08:00:00Z</cp:lastPrinted>
  <dcterms:created xsi:type="dcterms:W3CDTF">2015-09-08T11:47:00Z</dcterms:created>
  <dcterms:modified xsi:type="dcterms:W3CDTF">2019-09-18T15:02:00Z</dcterms:modified>
</cp:coreProperties>
</file>