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D976A" w14:textId="77777777" w:rsidR="00B02C3B" w:rsidRPr="00E773FF" w:rsidRDefault="00B02C3B" w:rsidP="00AB1645">
      <w:pPr>
        <w:rPr>
          <w:rFonts w:asciiTheme="majorHAnsi" w:hAnsiTheme="majorHAnsi" w:cstheme="majorHAnsi"/>
          <w:sz w:val="22"/>
          <w:szCs w:val="22"/>
          <w:lang w:val="nl-BE"/>
        </w:rPr>
        <w:sectPr w:rsidR="00B02C3B" w:rsidRPr="00E773FF" w:rsidSect="00E773FF">
          <w:headerReference w:type="even" r:id="rId7"/>
          <w:headerReference w:type="default" r:id="rId8"/>
          <w:footerReference w:type="default" r:id="rId9"/>
          <w:footerReference w:type="first" r:id="rId10"/>
          <w:pgSz w:w="11900" w:h="16840" w:code="9"/>
          <w:pgMar w:top="1134" w:right="1474" w:bottom="2268" w:left="1871" w:header="57" w:footer="420" w:gutter="0"/>
          <w:cols w:space="708"/>
          <w:titlePg/>
          <w:docGrid w:linePitch="360"/>
        </w:sectPr>
      </w:pPr>
    </w:p>
    <w:p w14:paraId="11B68D9C" w14:textId="77777777" w:rsidR="002B51AD" w:rsidRDefault="006F510A" w:rsidP="006F510A">
      <w:pPr>
        <w:pStyle w:val="Kop1"/>
        <w:rPr>
          <w:rFonts w:asciiTheme="majorHAnsi" w:hAnsiTheme="majorHAnsi" w:cstheme="majorHAnsi"/>
          <w:sz w:val="32"/>
          <w:szCs w:val="22"/>
          <w:lang w:val="nl-BE"/>
        </w:rPr>
      </w:pPr>
      <w:r w:rsidRPr="00E773FF">
        <w:rPr>
          <w:rFonts w:asciiTheme="majorHAnsi" w:hAnsiTheme="majorHAnsi" w:cstheme="majorHAnsi"/>
          <w:sz w:val="32"/>
          <w:szCs w:val="22"/>
          <w:lang w:val="nl-BE"/>
        </w:rPr>
        <w:lastRenderedPageBreak/>
        <w:t>Dagschema</w:t>
      </w:r>
    </w:p>
    <w:p w14:paraId="236353D1" w14:textId="77777777" w:rsidR="00E773FF" w:rsidRPr="00E773FF" w:rsidRDefault="00E773FF" w:rsidP="00E773FF">
      <w:pPr>
        <w:rPr>
          <w:lang w:val="nl-BE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1048"/>
        <w:gridCol w:w="2812"/>
        <w:gridCol w:w="19"/>
        <w:gridCol w:w="1586"/>
        <w:gridCol w:w="1777"/>
        <w:gridCol w:w="1974"/>
      </w:tblGrid>
      <w:tr w:rsidR="006F510A" w:rsidRPr="00E773FF" w14:paraId="1F3D4F64" w14:textId="77777777" w:rsidTr="006F510A"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350F8" w14:textId="77777777" w:rsidR="006F510A" w:rsidRPr="00E773FF" w:rsidRDefault="006F510A" w:rsidP="00BC527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eastAsia="Batang" w:hAnsiTheme="majorHAnsi" w:cstheme="majorHAnsi"/>
                <w:kern w:val="28"/>
                <w:sz w:val="22"/>
                <w:szCs w:val="22"/>
              </w:rPr>
            </w:pPr>
            <w:r w:rsidRPr="00E773FF">
              <w:rPr>
                <w:rFonts w:asciiTheme="majorHAnsi" w:hAnsiTheme="majorHAnsi" w:cstheme="majorHAnsi"/>
                <w:kern w:val="28"/>
                <w:sz w:val="22"/>
                <w:szCs w:val="22"/>
              </w:rPr>
              <w:t>Naam Student:</w:t>
            </w:r>
          </w:p>
        </w:tc>
        <w:tc>
          <w:tcPr>
            <w:tcW w:w="5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5FDFB" w14:textId="77777777" w:rsidR="006F510A" w:rsidRPr="00E773FF" w:rsidRDefault="006F510A" w:rsidP="00BC527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eastAsia="Batang" w:hAnsiTheme="majorHAnsi" w:cstheme="majorHAnsi"/>
                <w:kern w:val="28"/>
                <w:sz w:val="22"/>
                <w:szCs w:val="22"/>
              </w:rPr>
            </w:pPr>
            <w:r w:rsidRPr="00E773FF">
              <w:rPr>
                <w:rFonts w:asciiTheme="majorHAnsi" w:hAnsiTheme="majorHAnsi" w:cstheme="majorHAnsi"/>
                <w:kern w:val="28"/>
                <w:sz w:val="22"/>
                <w:szCs w:val="22"/>
              </w:rPr>
              <w:t>Klas : 1 HAOKO</w:t>
            </w:r>
          </w:p>
        </w:tc>
      </w:tr>
      <w:tr w:rsidR="006F510A" w:rsidRPr="00E773FF" w14:paraId="76293EB3" w14:textId="77777777" w:rsidTr="006F510A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B7491" w14:textId="77777777" w:rsidR="006F510A" w:rsidRPr="00E773FF" w:rsidRDefault="006F510A" w:rsidP="00BC527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eastAsia="Batang" w:hAnsiTheme="majorHAnsi" w:cstheme="majorHAnsi"/>
                <w:kern w:val="28"/>
                <w:sz w:val="22"/>
                <w:szCs w:val="22"/>
              </w:rPr>
            </w:pPr>
            <w:r w:rsidRPr="00E773FF">
              <w:rPr>
                <w:rFonts w:asciiTheme="majorHAnsi" w:eastAsia="Batang" w:hAnsiTheme="majorHAnsi" w:cstheme="majorHAnsi"/>
                <w:kern w:val="28"/>
                <w:sz w:val="22"/>
                <w:szCs w:val="22"/>
              </w:rPr>
              <w:t xml:space="preserve">School </w:t>
            </w:r>
          </w:p>
        </w:tc>
        <w:tc>
          <w:tcPr>
            <w:tcW w:w="8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8BDB" w14:textId="77777777" w:rsidR="006F510A" w:rsidRPr="00E773FF" w:rsidRDefault="006F510A" w:rsidP="00BC527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kern w:val="28"/>
                <w:sz w:val="22"/>
                <w:szCs w:val="22"/>
              </w:rPr>
            </w:pPr>
          </w:p>
        </w:tc>
      </w:tr>
      <w:tr w:rsidR="006F510A" w:rsidRPr="00E773FF" w14:paraId="05F8866B" w14:textId="77777777" w:rsidTr="00D1487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759AE" w14:textId="77777777" w:rsidR="006F510A" w:rsidRPr="00E773FF" w:rsidRDefault="006F510A" w:rsidP="00BC527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eastAsia="Batang" w:hAnsiTheme="majorHAnsi" w:cstheme="majorHAnsi"/>
                <w:kern w:val="28"/>
                <w:sz w:val="22"/>
                <w:szCs w:val="22"/>
              </w:rPr>
            </w:pPr>
            <w:r w:rsidRPr="00E773FF">
              <w:rPr>
                <w:rFonts w:asciiTheme="majorHAnsi" w:eastAsia="Batang" w:hAnsiTheme="majorHAnsi" w:cstheme="majorHAnsi"/>
                <w:kern w:val="28"/>
                <w:sz w:val="22"/>
                <w:szCs w:val="22"/>
              </w:rPr>
              <w:t>Straat + huisnummer</w:t>
            </w:r>
          </w:p>
        </w:tc>
        <w:tc>
          <w:tcPr>
            <w:tcW w:w="8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3D67" w14:textId="77777777" w:rsidR="006F510A" w:rsidRPr="00E773FF" w:rsidRDefault="006F510A" w:rsidP="00BC527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eastAsia="Batang" w:hAnsiTheme="majorHAnsi" w:cstheme="majorHAnsi"/>
                <w:kern w:val="28"/>
                <w:sz w:val="22"/>
                <w:szCs w:val="22"/>
              </w:rPr>
            </w:pPr>
          </w:p>
        </w:tc>
      </w:tr>
      <w:tr w:rsidR="006F510A" w:rsidRPr="00E773FF" w14:paraId="569681F0" w14:textId="77777777" w:rsidTr="006F510A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95CDD" w14:textId="77777777" w:rsidR="006F510A" w:rsidRPr="00E773FF" w:rsidRDefault="006F510A" w:rsidP="006F510A">
            <w:pPr>
              <w:widowControl w:val="0"/>
              <w:overflowPunct w:val="0"/>
              <w:autoSpaceDE w:val="0"/>
              <w:autoSpaceDN w:val="0"/>
              <w:adjustRightInd w:val="0"/>
              <w:ind w:left="-1134" w:firstLine="1134"/>
              <w:rPr>
                <w:rFonts w:asciiTheme="majorHAnsi" w:eastAsia="Batang" w:hAnsiTheme="majorHAnsi" w:cstheme="majorHAnsi"/>
                <w:kern w:val="28"/>
                <w:sz w:val="22"/>
                <w:szCs w:val="22"/>
              </w:rPr>
            </w:pPr>
            <w:r w:rsidRPr="00E773FF">
              <w:rPr>
                <w:rFonts w:asciiTheme="majorHAnsi" w:eastAsia="Batang" w:hAnsiTheme="majorHAnsi" w:cstheme="majorHAnsi"/>
                <w:kern w:val="28"/>
                <w:sz w:val="22"/>
                <w:szCs w:val="22"/>
              </w:rPr>
              <w:t>Postcode + gemeente</w:t>
            </w:r>
          </w:p>
        </w:tc>
        <w:tc>
          <w:tcPr>
            <w:tcW w:w="4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4148" w14:textId="77777777" w:rsidR="006F510A" w:rsidRPr="00E773FF" w:rsidRDefault="006F510A" w:rsidP="00BC527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eastAsia="Batang" w:hAnsiTheme="majorHAnsi" w:cstheme="majorHAnsi"/>
                <w:kern w:val="28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4D6F" w14:textId="77777777" w:rsidR="006F510A" w:rsidRPr="00E773FF" w:rsidRDefault="006F510A" w:rsidP="00BC527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eastAsia="Batang" w:hAnsiTheme="majorHAnsi" w:cstheme="majorHAnsi"/>
                <w:kern w:val="28"/>
                <w:sz w:val="22"/>
                <w:szCs w:val="22"/>
              </w:rPr>
            </w:pPr>
            <w:r w:rsidRPr="00E773FF">
              <w:rPr>
                <w:rFonts w:asciiTheme="majorHAnsi" w:eastAsia="Batang" w:hAnsiTheme="majorHAnsi" w:cstheme="majorHAnsi"/>
                <w:kern w:val="28"/>
                <w:sz w:val="22"/>
                <w:szCs w:val="22"/>
              </w:rPr>
              <w:t>Telefoonnummer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72D8" w14:textId="77777777" w:rsidR="006F510A" w:rsidRPr="00E773FF" w:rsidRDefault="006F510A" w:rsidP="00BC527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eastAsia="Batang" w:hAnsiTheme="majorHAnsi" w:cstheme="majorHAnsi"/>
                <w:kern w:val="28"/>
                <w:sz w:val="22"/>
                <w:szCs w:val="22"/>
              </w:rPr>
            </w:pPr>
          </w:p>
        </w:tc>
      </w:tr>
      <w:tr w:rsidR="006F510A" w:rsidRPr="00E773FF" w14:paraId="2041C78D" w14:textId="77777777" w:rsidTr="006F510A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3BA3D" w14:textId="77777777" w:rsidR="006F510A" w:rsidRPr="00E773FF" w:rsidRDefault="006F510A" w:rsidP="00BC527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kern w:val="28"/>
                <w:sz w:val="22"/>
                <w:szCs w:val="22"/>
              </w:rPr>
            </w:pPr>
            <w:r w:rsidRPr="00E773FF">
              <w:rPr>
                <w:rFonts w:asciiTheme="majorHAnsi" w:hAnsiTheme="majorHAnsi" w:cstheme="majorHAnsi"/>
                <w:kern w:val="28"/>
                <w:sz w:val="22"/>
                <w:szCs w:val="22"/>
              </w:rPr>
              <w:t>Adres wijkschool</w:t>
            </w:r>
          </w:p>
        </w:tc>
        <w:tc>
          <w:tcPr>
            <w:tcW w:w="8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9F23" w14:textId="77777777" w:rsidR="006F510A" w:rsidRPr="00E773FF" w:rsidRDefault="006F510A" w:rsidP="00BC527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kern w:val="28"/>
                <w:sz w:val="22"/>
                <w:szCs w:val="22"/>
              </w:rPr>
            </w:pPr>
          </w:p>
        </w:tc>
      </w:tr>
      <w:tr w:rsidR="006F510A" w:rsidRPr="00E773FF" w14:paraId="186FCF3D" w14:textId="77777777" w:rsidTr="006F510A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12ACA" w14:textId="77777777" w:rsidR="006F510A" w:rsidRPr="00E773FF" w:rsidRDefault="006F510A" w:rsidP="00BC527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kern w:val="28"/>
                <w:sz w:val="22"/>
                <w:szCs w:val="22"/>
              </w:rPr>
            </w:pPr>
            <w:r w:rsidRPr="00E773FF">
              <w:rPr>
                <w:rFonts w:asciiTheme="majorHAnsi" w:eastAsia="Batang" w:hAnsiTheme="majorHAnsi" w:cstheme="majorHAnsi"/>
                <w:kern w:val="28"/>
                <w:sz w:val="22"/>
                <w:szCs w:val="22"/>
              </w:rPr>
              <w:t>Mentor</w:t>
            </w:r>
          </w:p>
        </w:tc>
        <w:tc>
          <w:tcPr>
            <w:tcW w:w="9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3548F" w14:textId="77777777" w:rsidR="006F510A" w:rsidRPr="00E773FF" w:rsidRDefault="006F510A" w:rsidP="00BC527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kern w:val="28"/>
                <w:sz w:val="22"/>
                <w:szCs w:val="22"/>
              </w:rPr>
            </w:pPr>
            <w:r w:rsidRPr="00E773FF">
              <w:rPr>
                <w:rFonts w:asciiTheme="majorHAnsi" w:hAnsiTheme="majorHAnsi" w:cstheme="majorHAnsi"/>
                <w:kern w:val="28"/>
                <w:sz w:val="22"/>
                <w:szCs w:val="22"/>
              </w:rPr>
              <w:t xml:space="preserve"> </w:t>
            </w:r>
          </w:p>
        </w:tc>
      </w:tr>
      <w:tr w:rsidR="006F510A" w:rsidRPr="00E773FF" w14:paraId="662FFCB5" w14:textId="77777777" w:rsidTr="006F510A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E101C" w14:textId="77777777" w:rsidR="006F510A" w:rsidRPr="00E773FF" w:rsidRDefault="006F510A" w:rsidP="00BC527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eastAsia="Batang" w:hAnsiTheme="majorHAnsi" w:cstheme="majorHAnsi"/>
                <w:kern w:val="28"/>
                <w:sz w:val="22"/>
                <w:szCs w:val="22"/>
              </w:rPr>
            </w:pPr>
            <w:r w:rsidRPr="00E773FF">
              <w:rPr>
                <w:rFonts w:asciiTheme="majorHAnsi" w:hAnsiTheme="majorHAnsi" w:cstheme="majorHAnsi"/>
                <w:kern w:val="28"/>
                <w:sz w:val="22"/>
                <w:szCs w:val="22"/>
              </w:rPr>
              <w:t>Klas/leeftijd</w:t>
            </w: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B772" w14:textId="77777777" w:rsidR="006F510A" w:rsidRPr="00E773FF" w:rsidRDefault="006F510A" w:rsidP="00BC527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eastAsia="Batang" w:hAnsiTheme="majorHAnsi" w:cstheme="majorHAnsi"/>
                <w:kern w:val="28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66FE0" w14:textId="77777777" w:rsidR="006F510A" w:rsidRPr="00E773FF" w:rsidRDefault="006F510A" w:rsidP="00BC527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eastAsia="Batang" w:hAnsiTheme="majorHAnsi" w:cstheme="majorHAnsi"/>
                <w:kern w:val="28"/>
                <w:sz w:val="22"/>
                <w:szCs w:val="22"/>
              </w:rPr>
            </w:pPr>
            <w:r w:rsidRPr="00E773FF">
              <w:rPr>
                <w:rFonts w:asciiTheme="majorHAnsi" w:eastAsia="Batang" w:hAnsiTheme="majorHAnsi" w:cstheme="majorHAnsi"/>
                <w:kern w:val="28"/>
                <w:sz w:val="22"/>
                <w:szCs w:val="22"/>
              </w:rPr>
              <w:t>Aantal kleuters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A797" w14:textId="77777777" w:rsidR="006F510A" w:rsidRPr="00E773FF" w:rsidRDefault="006F510A" w:rsidP="00BC527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eastAsia="Batang" w:hAnsiTheme="majorHAnsi" w:cstheme="majorHAnsi"/>
                <w:kern w:val="28"/>
                <w:sz w:val="22"/>
                <w:szCs w:val="22"/>
              </w:rPr>
            </w:pPr>
          </w:p>
        </w:tc>
      </w:tr>
    </w:tbl>
    <w:p w14:paraId="59FE9613" w14:textId="77777777" w:rsidR="006F510A" w:rsidRPr="00E773FF" w:rsidRDefault="006F510A" w:rsidP="002B51AD">
      <w:pPr>
        <w:tabs>
          <w:tab w:val="left" w:pos="454"/>
          <w:tab w:val="left" w:pos="4139"/>
          <w:tab w:val="left" w:pos="6804"/>
        </w:tabs>
        <w:rPr>
          <w:rFonts w:asciiTheme="majorHAnsi" w:hAnsiTheme="majorHAnsi" w:cstheme="majorHAnsi"/>
          <w:sz w:val="22"/>
          <w:szCs w:val="22"/>
          <w:lang w:val="nl-BE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9213"/>
      </w:tblGrid>
      <w:tr w:rsidR="006F510A" w:rsidRPr="00E773FF" w14:paraId="0261842E" w14:textId="77777777" w:rsidTr="006F510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04D71" w14:textId="77777777" w:rsidR="006F510A" w:rsidRPr="00E773FF" w:rsidRDefault="006F510A" w:rsidP="00BC527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eastAsia="Batang" w:hAnsiTheme="majorHAnsi" w:cstheme="majorHAnsi"/>
                <w:kern w:val="28"/>
                <w:sz w:val="22"/>
                <w:szCs w:val="22"/>
              </w:rPr>
            </w:pPr>
            <w:r w:rsidRPr="00E773FF">
              <w:rPr>
                <w:rFonts w:asciiTheme="majorHAnsi" w:hAnsiTheme="majorHAnsi" w:cstheme="majorHAnsi"/>
                <w:kern w:val="28"/>
                <w:sz w:val="22"/>
                <w:szCs w:val="22"/>
              </w:rPr>
              <w:t xml:space="preserve">Stagethema 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7A92A" w14:textId="77777777" w:rsidR="006F510A" w:rsidRPr="00E773FF" w:rsidRDefault="006F510A" w:rsidP="00BC527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eastAsia="Batang" w:hAnsiTheme="majorHAnsi" w:cstheme="majorHAnsi"/>
                <w:kern w:val="28"/>
                <w:sz w:val="22"/>
                <w:szCs w:val="22"/>
              </w:rPr>
            </w:pPr>
          </w:p>
        </w:tc>
      </w:tr>
      <w:tr w:rsidR="006F510A" w:rsidRPr="00E773FF" w14:paraId="1006CD27" w14:textId="77777777" w:rsidTr="006F510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89CF8" w14:textId="77777777" w:rsidR="006F510A" w:rsidRPr="00E773FF" w:rsidRDefault="006F510A" w:rsidP="00BC527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eastAsia="Batang" w:hAnsiTheme="majorHAnsi" w:cstheme="majorHAnsi"/>
                <w:kern w:val="28"/>
                <w:sz w:val="22"/>
                <w:szCs w:val="22"/>
              </w:rPr>
            </w:pPr>
            <w:r w:rsidRPr="00E773FF">
              <w:rPr>
                <w:rFonts w:asciiTheme="majorHAnsi" w:eastAsia="Batang" w:hAnsiTheme="majorHAnsi" w:cstheme="majorHAnsi"/>
                <w:kern w:val="28"/>
                <w:sz w:val="22"/>
                <w:szCs w:val="22"/>
              </w:rPr>
              <w:t>Datum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AC225" w14:textId="77777777" w:rsidR="006F510A" w:rsidRPr="00E773FF" w:rsidRDefault="006F510A" w:rsidP="00BC527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eastAsia="Batang" w:hAnsiTheme="majorHAnsi" w:cstheme="majorHAnsi"/>
                <w:kern w:val="28"/>
                <w:sz w:val="22"/>
                <w:szCs w:val="22"/>
              </w:rPr>
            </w:pPr>
          </w:p>
        </w:tc>
      </w:tr>
      <w:tr w:rsidR="006F510A" w:rsidRPr="00E773FF" w14:paraId="4EF40703" w14:textId="77777777" w:rsidTr="006F510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8FE1F" w14:textId="77777777" w:rsidR="006F510A" w:rsidRPr="00E773FF" w:rsidRDefault="006F510A" w:rsidP="00BC527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eastAsia="Batang" w:hAnsiTheme="majorHAnsi" w:cstheme="majorHAnsi"/>
                <w:kern w:val="28"/>
                <w:sz w:val="22"/>
                <w:szCs w:val="22"/>
              </w:rPr>
            </w:pPr>
            <w:r w:rsidRPr="00E773FF">
              <w:rPr>
                <w:rFonts w:asciiTheme="majorHAnsi" w:eastAsia="Batang" w:hAnsiTheme="majorHAnsi" w:cstheme="majorHAnsi"/>
                <w:kern w:val="28"/>
                <w:sz w:val="22"/>
                <w:szCs w:val="22"/>
              </w:rPr>
              <w:t>Dagthema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9EADD" w14:textId="77777777" w:rsidR="006F510A" w:rsidRPr="00E773FF" w:rsidRDefault="006F510A" w:rsidP="00BC527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eastAsia="Batang" w:hAnsiTheme="majorHAnsi" w:cstheme="majorHAnsi"/>
                <w:kern w:val="28"/>
                <w:sz w:val="22"/>
                <w:szCs w:val="22"/>
              </w:rPr>
            </w:pPr>
          </w:p>
        </w:tc>
      </w:tr>
      <w:tr w:rsidR="008D4C00" w:rsidRPr="00E773FF" w14:paraId="14359909" w14:textId="77777777" w:rsidTr="006F510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E862" w14:textId="1DFAF534" w:rsidR="008D4C00" w:rsidRPr="00E773FF" w:rsidRDefault="008D4C00" w:rsidP="00BC527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eastAsia="Batang" w:hAnsiTheme="majorHAnsi" w:cstheme="majorHAnsi"/>
                <w:kern w:val="28"/>
                <w:sz w:val="22"/>
                <w:szCs w:val="22"/>
              </w:rPr>
            </w:pPr>
            <w:r>
              <w:rPr>
                <w:rFonts w:asciiTheme="majorHAnsi" w:eastAsia="Batang" w:hAnsiTheme="majorHAnsi" w:cstheme="majorHAnsi"/>
                <w:kern w:val="28"/>
                <w:sz w:val="22"/>
                <w:szCs w:val="22"/>
              </w:rPr>
              <w:t>Dagdoel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79B5" w14:textId="77777777" w:rsidR="008D4C00" w:rsidRPr="008D4C00" w:rsidRDefault="008D4C00" w:rsidP="00BC527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eastAsia="Batang" w:hAnsiTheme="majorHAnsi" w:cstheme="majorHAnsi"/>
                <w:kern w:val="28"/>
                <w:sz w:val="22"/>
                <w:szCs w:val="22"/>
                <w:lang w:val="nl-BE"/>
              </w:rPr>
            </w:pPr>
            <w:r w:rsidRPr="008D4C00">
              <w:rPr>
                <w:rFonts w:asciiTheme="majorHAnsi" w:eastAsia="Batang" w:hAnsiTheme="majorHAnsi" w:cstheme="majorHAnsi"/>
                <w:kern w:val="28"/>
                <w:sz w:val="22"/>
                <w:szCs w:val="22"/>
                <w:lang w:val="nl-BE"/>
              </w:rPr>
              <w:t xml:space="preserve">De kleuters kunnen … </w:t>
            </w:r>
          </w:p>
          <w:p w14:paraId="0442DD6F" w14:textId="183F0BFB" w:rsidR="008D4C00" w:rsidRPr="008D4C00" w:rsidRDefault="008D4C00" w:rsidP="00BC527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eastAsia="Batang" w:hAnsiTheme="majorHAnsi" w:cstheme="majorHAnsi"/>
                <w:kern w:val="28"/>
                <w:sz w:val="22"/>
                <w:szCs w:val="22"/>
                <w:lang w:val="nl-BE"/>
              </w:rPr>
            </w:pPr>
            <w:r w:rsidRPr="008D4C00">
              <w:rPr>
                <w:rFonts w:asciiTheme="majorHAnsi" w:eastAsia="Batang" w:hAnsiTheme="majorHAnsi" w:cstheme="majorHAnsi"/>
                <w:kern w:val="28"/>
                <w:sz w:val="22"/>
                <w:szCs w:val="22"/>
                <w:lang w:val="nl-BE"/>
              </w:rPr>
              <w:t xml:space="preserve">= </w:t>
            </w:r>
            <w:r>
              <w:rPr>
                <w:rFonts w:asciiTheme="majorHAnsi" w:eastAsia="Batang" w:hAnsiTheme="majorHAnsi" w:cstheme="majorHAnsi"/>
                <w:kern w:val="28"/>
                <w:sz w:val="22"/>
                <w:szCs w:val="22"/>
                <w:lang w:val="nl-BE"/>
              </w:rPr>
              <w:t>concre</w:t>
            </w:r>
            <w:r w:rsidRPr="008D4C00">
              <w:rPr>
                <w:rFonts w:asciiTheme="majorHAnsi" w:eastAsia="Batang" w:hAnsiTheme="majorHAnsi" w:cstheme="majorHAnsi"/>
                <w:kern w:val="28"/>
                <w:sz w:val="22"/>
                <w:szCs w:val="22"/>
                <w:lang w:val="nl-BE"/>
              </w:rPr>
              <w:t>e</w:t>
            </w:r>
            <w:r>
              <w:rPr>
                <w:rFonts w:asciiTheme="majorHAnsi" w:eastAsia="Batang" w:hAnsiTheme="majorHAnsi" w:cstheme="majorHAnsi"/>
                <w:kern w:val="28"/>
                <w:sz w:val="22"/>
                <w:szCs w:val="22"/>
                <w:lang w:val="nl-BE"/>
              </w:rPr>
              <w:t>t</w:t>
            </w:r>
            <w:bookmarkStart w:id="0" w:name="_GoBack"/>
            <w:bookmarkEnd w:id="0"/>
            <w:r w:rsidRPr="008D4C00">
              <w:rPr>
                <w:rFonts w:asciiTheme="majorHAnsi" w:eastAsia="Batang" w:hAnsiTheme="majorHAnsi" w:cstheme="majorHAnsi"/>
                <w:kern w:val="28"/>
                <w:sz w:val="22"/>
                <w:szCs w:val="22"/>
                <w:lang w:val="nl-BE"/>
              </w:rPr>
              <w:t xml:space="preserve"> doel dat je zelf formuleert, gebaseerd op de gekozen focusdoelen. Het is de concrete vertaling van jouw dagthema, waar je gedurende de dag de focus op legt. </w:t>
            </w:r>
          </w:p>
        </w:tc>
      </w:tr>
    </w:tbl>
    <w:p w14:paraId="02BDD90F" w14:textId="77777777" w:rsidR="006F510A" w:rsidRPr="00E773FF" w:rsidRDefault="006F510A" w:rsidP="002B51AD">
      <w:pPr>
        <w:tabs>
          <w:tab w:val="left" w:pos="454"/>
          <w:tab w:val="left" w:pos="4139"/>
          <w:tab w:val="left" w:pos="6804"/>
        </w:tabs>
        <w:rPr>
          <w:rFonts w:asciiTheme="majorHAnsi" w:hAnsiTheme="majorHAnsi" w:cstheme="majorHAnsi"/>
          <w:sz w:val="22"/>
          <w:szCs w:val="22"/>
          <w:lang w:val="nl-BE"/>
        </w:rPr>
      </w:pPr>
    </w:p>
    <w:tbl>
      <w:tblPr>
        <w:tblW w:w="10632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417"/>
        <w:gridCol w:w="7654"/>
      </w:tblGrid>
      <w:tr w:rsidR="00F11164" w:rsidRPr="00E773FF" w14:paraId="7FE28C5E" w14:textId="77777777" w:rsidTr="00F11164"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3CB531" w14:textId="77777777" w:rsidR="00F11164" w:rsidRPr="00E773FF" w:rsidRDefault="00F11164" w:rsidP="00BC527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773F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Uur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00011A" w14:textId="77777777" w:rsidR="00F11164" w:rsidRPr="00E773FF" w:rsidRDefault="00F11164" w:rsidP="00BC527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773F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Organisatie</w:t>
            </w:r>
          </w:p>
          <w:p w14:paraId="07372D4C" w14:textId="77777777" w:rsidR="00F11164" w:rsidRPr="00E773FF" w:rsidRDefault="00F11164" w:rsidP="00BC527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773F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vorm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D170D5" w14:textId="77777777" w:rsidR="00F11164" w:rsidRPr="00E773FF" w:rsidRDefault="00F11164" w:rsidP="00BC527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773F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Omschrijving aanbod</w:t>
            </w:r>
          </w:p>
        </w:tc>
      </w:tr>
      <w:tr w:rsidR="00F11164" w:rsidRPr="00E773FF" w14:paraId="16C9E854" w14:textId="77777777" w:rsidTr="00F11164"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2FEF0E" w14:textId="77777777" w:rsidR="00F11164" w:rsidRPr="00E773FF" w:rsidRDefault="00F11164" w:rsidP="00BC527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F2BE23" w14:textId="77777777" w:rsidR="00F11164" w:rsidRPr="00E773FF" w:rsidRDefault="00F11164" w:rsidP="00BC52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74F437" w14:textId="77777777" w:rsidR="00F11164" w:rsidRPr="00E773FF" w:rsidRDefault="00F11164" w:rsidP="00BC52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1164" w:rsidRPr="00E773FF" w14:paraId="5D582C87" w14:textId="77777777" w:rsidTr="00F11164"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E2AC37" w14:textId="77777777" w:rsidR="00F11164" w:rsidRPr="00E773FF" w:rsidRDefault="00F11164" w:rsidP="00BC527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F5A1AE" w14:textId="77777777" w:rsidR="00F11164" w:rsidRPr="00E773FF" w:rsidRDefault="00F11164" w:rsidP="00BC52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48790A" w14:textId="77777777" w:rsidR="00F11164" w:rsidRPr="00E773FF" w:rsidRDefault="00F11164" w:rsidP="00BC52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1164" w:rsidRPr="00E773FF" w14:paraId="0601F455" w14:textId="77777777" w:rsidTr="00F11164">
        <w:trPr>
          <w:trHeight w:val="340"/>
        </w:trPr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12437" w14:textId="77777777" w:rsidR="00F11164" w:rsidRPr="00E773FF" w:rsidRDefault="00F11164" w:rsidP="00BC527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C71E69" w14:textId="77777777" w:rsidR="00F11164" w:rsidRPr="00E773FF" w:rsidRDefault="00F11164" w:rsidP="00BC52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E6601D" w14:textId="77777777" w:rsidR="00F11164" w:rsidRPr="00E773FF" w:rsidRDefault="00F11164" w:rsidP="00BC52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1164" w:rsidRPr="00E773FF" w14:paraId="7778942D" w14:textId="77777777" w:rsidTr="00F11164">
        <w:trPr>
          <w:trHeight w:val="340"/>
        </w:trPr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071269" w14:textId="77777777" w:rsidR="00F11164" w:rsidRPr="00E773FF" w:rsidRDefault="00F11164" w:rsidP="00BC527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59FC17" w14:textId="77777777" w:rsidR="00F11164" w:rsidRPr="00E773FF" w:rsidRDefault="00F11164" w:rsidP="00BC52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28F62B" w14:textId="77777777" w:rsidR="00F11164" w:rsidRPr="00E773FF" w:rsidRDefault="00F11164" w:rsidP="00BC52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1164" w:rsidRPr="00E773FF" w14:paraId="31E30906" w14:textId="77777777" w:rsidTr="00F11164">
        <w:trPr>
          <w:trHeight w:val="340"/>
        </w:trPr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D98A44" w14:textId="77777777" w:rsidR="00F11164" w:rsidRPr="00E773FF" w:rsidRDefault="00F11164" w:rsidP="00BC527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9A3FBA" w14:textId="77777777" w:rsidR="00F11164" w:rsidRPr="00E773FF" w:rsidRDefault="00F11164" w:rsidP="00BC52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8B810F" w14:textId="77777777" w:rsidR="00F11164" w:rsidRPr="00E773FF" w:rsidRDefault="00F11164" w:rsidP="00BC52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1164" w:rsidRPr="00E773FF" w14:paraId="0655C9A4" w14:textId="77777777" w:rsidTr="00F11164">
        <w:trPr>
          <w:trHeight w:val="340"/>
        </w:trPr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DDE64C" w14:textId="77777777" w:rsidR="00F11164" w:rsidRPr="00E773FF" w:rsidRDefault="00F11164" w:rsidP="00BC527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D8D782" w14:textId="77777777" w:rsidR="00F11164" w:rsidRPr="00E773FF" w:rsidRDefault="00F11164" w:rsidP="00BC52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D097A1" w14:textId="77777777" w:rsidR="00F11164" w:rsidRPr="00E773FF" w:rsidRDefault="00F11164" w:rsidP="00BC527F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</w:p>
        </w:tc>
      </w:tr>
      <w:tr w:rsidR="00F11164" w:rsidRPr="00E773FF" w14:paraId="7FB906B6" w14:textId="77777777" w:rsidTr="00F11164">
        <w:trPr>
          <w:trHeight w:val="340"/>
        </w:trPr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255D5D" w14:textId="77777777" w:rsidR="00F11164" w:rsidRPr="00E773FF" w:rsidRDefault="00F11164" w:rsidP="00BC527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7B88E2" w14:textId="77777777" w:rsidR="00F11164" w:rsidRPr="00E773FF" w:rsidRDefault="00F11164" w:rsidP="00BC52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3F269C" w14:textId="77777777" w:rsidR="00F11164" w:rsidRPr="00E773FF" w:rsidRDefault="00F11164" w:rsidP="00BC527F">
            <w:pPr>
              <w:pStyle w:val="Lijstalinea"/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F11164" w:rsidRPr="00E773FF" w14:paraId="302C7972" w14:textId="77777777" w:rsidTr="00F11164">
        <w:trPr>
          <w:trHeight w:val="340"/>
        </w:trPr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435E5D" w14:textId="77777777" w:rsidR="00F11164" w:rsidRPr="00E773FF" w:rsidRDefault="00F11164" w:rsidP="00BC527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880581" w14:textId="77777777" w:rsidR="00F11164" w:rsidRPr="00E773FF" w:rsidRDefault="00F11164" w:rsidP="00BC52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47F91C" w14:textId="77777777" w:rsidR="00F11164" w:rsidRPr="00E773FF" w:rsidRDefault="00F11164" w:rsidP="00BC52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1164" w:rsidRPr="00E773FF" w14:paraId="28FCDEE1" w14:textId="77777777" w:rsidTr="00F11164">
        <w:trPr>
          <w:trHeight w:val="340"/>
        </w:trPr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3BCED3" w14:textId="77777777" w:rsidR="00F11164" w:rsidRPr="00E773FF" w:rsidRDefault="00F11164" w:rsidP="00BC527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7A4846" w14:textId="77777777" w:rsidR="00F11164" w:rsidRPr="00E773FF" w:rsidRDefault="00F11164" w:rsidP="00BC52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33742E" w14:textId="77777777" w:rsidR="00F11164" w:rsidRPr="00E773FF" w:rsidRDefault="00F11164" w:rsidP="00BC52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1164" w:rsidRPr="00E773FF" w14:paraId="6146C5BB" w14:textId="77777777" w:rsidTr="00F11164">
        <w:trPr>
          <w:trHeight w:val="340"/>
        </w:trPr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FF333C" w14:textId="77777777" w:rsidR="00F11164" w:rsidRPr="00E773FF" w:rsidRDefault="00F11164" w:rsidP="00BC527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5D41F0" w14:textId="77777777" w:rsidR="00F11164" w:rsidRPr="00E773FF" w:rsidRDefault="00F11164" w:rsidP="00BC52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7766B" w14:textId="77777777" w:rsidR="00F11164" w:rsidRPr="00E773FF" w:rsidRDefault="00F11164" w:rsidP="00BC52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1164" w:rsidRPr="00E773FF" w14:paraId="40793B02" w14:textId="77777777" w:rsidTr="00F11164">
        <w:trPr>
          <w:trHeight w:val="340"/>
        </w:trPr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1C6F1F" w14:textId="77777777" w:rsidR="00F11164" w:rsidRPr="00E773FF" w:rsidRDefault="00F11164" w:rsidP="00BC527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DFF073" w14:textId="77777777" w:rsidR="00F11164" w:rsidRPr="00E773FF" w:rsidRDefault="00F11164" w:rsidP="00BC52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182CBE" w14:textId="77777777" w:rsidR="00F11164" w:rsidRPr="00E773FF" w:rsidRDefault="00F11164" w:rsidP="00BC527F">
            <w:pPr>
              <w:pStyle w:val="Lijstalinea"/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F11164" w:rsidRPr="00E773FF" w14:paraId="37B9AB57" w14:textId="77777777" w:rsidTr="00F11164">
        <w:trPr>
          <w:trHeight w:val="340"/>
        </w:trPr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9883B" w14:textId="77777777" w:rsidR="00F11164" w:rsidRPr="00E773FF" w:rsidRDefault="00F11164" w:rsidP="00BC527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4C045F" w14:textId="77777777" w:rsidR="00F11164" w:rsidRPr="00E773FF" w:rsidRDefault="00F11164" w:rsidP="00BC52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50682F" w14:textId="77777777" w:rsidR="00F11164" w:rsidRPr="00E773FF" w:rsidRDefault="00F11164" w:rsidP="00BC52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1164" w:rsidRPr="00E773FF" w14:paraId="4A8AF4FD" w14:textId="77777777" w:rsidTr="00F11164">
        <w:trPr>
          <w:trHeight w:val="340"/>
        </w:trPr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EF0165" w14:textId="77777777" w:rsidR="00F11164" w:rsidRPr="00E773FF" w:rsidRDefault="00F11164" w:rsidP="00BC527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1562E6" w14:textId="77777777" w:rsidR="00F11164" w:rsidRPr="00E773FF" w:rsidRDefault="00F11164" w:rsidP="00BC52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7FD7EA" w14:textId="77777777" w:rsidR="00F11164" w:rsidRPr="00E773FF" w:rsidRDefault="00F11164" w:rsidP="00BC527F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</w:p>
        </w:tc>
      </w:tr>
      <w:tr w:rsidR="00F11164" w:rsidRPr="00E773FF" w14:paraId="177119D6" w14:textId="77777777" w:rsidTr="00F11164">
        <w:trPr>
          <w:trHeight w:val="340"/>
        </w:trPr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E5649A" w14:textId="77777777" w:rsidR="00F11164" w:rsidRPr="00E773FF" w:rsidRDefault="00F11164" w:rsidP="00BC527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5147DB" w14:textId="77777777" w:rsidR="00F11164" w:rsidRPr="00E773FF" w:rsidRDefault="00F11164" w:rsidP="00BC52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3E6336" w14:textId="77777777" w:rsidR="00F11164" w:rsidRPr="00E773FF" w:rsidRDefault="00F11164" w:rsidP="00BC52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1164" w:rsidRPr="00E773FF" w14:paraId="08CC31CB" w14:textId="77777777" w:rsidTr="00F11164">
        <w:trPr>
          <w:trHeight w:val="340"/>
        </w:trPr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F8ED19" w14:textId="77777777" w:rsidR="00F11164" w:rsidRPr="00E773FF" w:rsidRDefault="00F11164" w:rsidP="00BC527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ACC76D" w14:textId="77777777" w:rsidR="00F11164" w:rsidRPr="00E773FF" w:rsidRDefault="00F11164" w:rsidP="00BC52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6B774A" w14:textId="77777777" w:rsidR="00F11164" w:rsidRPr="00E773FF" w:rsidRDefault="00F11164" w:rsidP="00BC527F">
            <w:pPr>
              <w:pStyle w:val="Lijstalinea"/>
              <w:spacing w:after="0"/>
              <w:ind w:left="360"/>
              <w:rPr>
                <w:rFonts w:asciiTheme="majorHAnsi" w:hAnsiTheme="majorHAnsi" w:cstheme="majorHAnsi"/>
              </w:rPr>
            </w:pPr>
          </w:p>
        </w:tc>
      </w:tr>
      <w:tr w:rsidR="00F11164" w:rsidRPr="00E773FF" w14:paraId="391F949F" w14:textId="77777777" w:rsidTr="00F11164"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9EFF68" w14:textId="77777777" w:rsidR="00F11164" w:rsidRPr="00E773FF" w:rsidRDefault="00F11164" w:rsidP="00BC527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B8F746" w14:textId="77777777" w:rsidR="00F11164" w:rsidRPr="00E773FF" w:rsidRDefault="00F11164" w:rsidP="00BC52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F2FEA3" w14:textId="77777777" w:rsidR="00F11164" w:rsidRPr="00E773FF" w:rsidRDefault="00F11164" w:rsidP="00BC52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1164" w:rsidRPr="00E773FF" w14:paraId="0B0C1179" w14:textId="77777777" w:rsidTr="00F11164"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9576B3" w14:textId="77777777" w:rsidR="00F11164" w:rsidRPr="00E773FF" w:rsidRDefault="00F11164" w:rsidP="00BC527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F769D2" w14:textId="77777777" w:rsidR="00F11164" w:rsidRPr="00E773FF" w:rsidRDefault="00F11164" w:rsidP="00BC52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A3915A" w14:textId="77777777" w:rsidR="00F11164" w:rsidRPr="00E773FF" w:rsidRDefault="00F11164" w:rsidP="00BC52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9071862" w14:textId="77777777" w:rsidR="00F84524" w:rsidRPr="00E773FF" w:rsidRDefault="00F84524" w:rsidP="000A6772">
      <w:pPr>
        <w:tabs>
          <w:tab w:val="left" w:pos="454"/>
          <w:tab w:val="left" w:pos="4139"/>
          <w:tab w:val="left" w:pos="6804"/>
        </w:tabs>
        <w:rPr>
          <w:rFonts w:asciiTheme="majorHAnsi" w:hAnsiTheme="majorHAnsi" w:cstheme="majorHAnsi"/>
          <w:sz w:val="22"/>
          <w:szCs w:val="22"/>
          <w:lang w:val="nl-BE"/>
        </w:rPr>
      </w:pPr>
    </w:p>
    <w:sectPr w:rsidR="00F84524" w:rsidRPr="00E773FF" w:rsidSect="00FC43D8">
      <w:headerReference w:type="default" r:id="rId11"/>
      <w:type w:val="continuous"/>
      <w:pgSz w:w="11900" w:h="16840" w:code="9"/>
      <w:pgMar w:top="1701" w:right="1474" w:bottom="2268" w:left="1871" w:header="1105" w:footer="137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EBA7C" w14:textId="77777777" w:rsidR="00783F9F" w:rsidRDefault="00783F9F" w:rsidP="00751395">
      <w:r>
        <w:separator/>
      </w:r>
    </w:p>
    <w:p w14:paraId="4684CD2F" w14:textId="77777777" w:rsidR="00783F9F" w:rsidRDefault="00783F9F"/>
    <w:p w14:paraId="6FC06F5E" w14:textId="77777777" w:rsidR="00783F9F" w:rsidRDefault="00783F9F" w:rsidP="000A6772"/>
  </w:endnote>
  <w:endnote w:type="continuationSeparator" w:id="0">
    <w:p w14:paraId="1AE06C34" w14:textId="77777777" w:rsidR="00783F9F" w:rsidRDefault="00783F9F" w:rsidP="00751395">
      <w:r>
        <w:continuationSeparator/>
      </w:r>
    </w:p>
    <w:p w14:paraId="2EA3C049" w14:textId="77777777" w:rsidR="00783F9F" w:rsidRDefault="00783F9F"/>
    <w:p w14:paraId="5B148F9A" w14:textId="77777777" w:rsidR="00783F9F" w:rsidRDefault="00783F9F" w:rsidP="000A67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A8D8" w14:textId="77777777" w:rsidR="00FF5444" w:rsidRDefault="00FF5444" w:rsidP="00ED1166">
    <w:pPr>
      <w:jc w:val="right"/>
      <w:rPr>
        <w:rStyle w:val="Paginanummer"/>
      </w:rPr>
    </w:pPr>
  </w:p>
  <w:p w14:paraId="6D904C4B" w14:textId="77777777" w:rsidR="00FF5444" w:rsidRPr="00C93A6C" w:rsidRDefault="003617CC" w:rsidP="00C93A6C">
    <w:pPr>
      <w:jc w:val="right"/>
      <w:rPr>
        <w:sz w:val="16"/>
        <w:szCs w:val="16"/>
      </w:rPr>
    </w:pPr>
    <w:r w:rsidRPr="00023621">
      <w:rPr>
        <w:rStyle w:val="Paginanummer"/>
      </w:rPr>
      <w:fldChar w:fldCharType="begin"/>
    </w:r>
    <w:r w:rsidR="00FF5444" w:rsidRPr="00023621">
      <w:rPr>
        <w:rStyle w:val="Paginanummer"/>
      </w:rPr>
      <w:instrText xml:space="preserve"> PAGE </w:instrText>
    </w:r>
    <w:r w:rsidRPr="00023621">
      <w:rPr>
        <w:rStyle w:val="Paginanummer"/>
      </w:rPr>
      <w:fldChar w:fldCharType="separate"/>
    </w:r>
    <w:r w:rsidR="006F510A">
      <w:rPr>
        <w:rStyle w:val="Paginanummer"/>
        <w:noProof/>
      </w:rPr>
      <w:t>2</w:t>
    </w:r>
    <w:r w:rsidRPr="00023621">
      <w:rPr>
        <w:rStyle w:val="Paginanummer"/>
      </w:rPr>
      <w:fldChar w:fldCharType="end"/>
    </w:r>
    <w:r w:rsidR="00FF5444">
      <w:rPr>
        <w:rStyle w:val="Paginanummer"/>
      </w:rPr>
      <w:t xml:space="preserve"> /</w:t>
    </w:r>
    <w:r w:rsidR="00FF5444" w:rsidRPr="00023621">
      <w:rPr>
        <w:rStyle w:val="Paginanummer"/>
      </w:rPr>
      <w:t xml:space="preserve"> </w:t>
    </w:r>
    <w:r w:rsidRPr="00023621">
      <w:rPr>
        <w:rStyle w:val="Paginanummer"/>
      </w:rPr>
      <w:fldChar w:fldCharType="begin"/>
    </w:r>
    <w:r w:rsidR="00FF5444" w:rsidRPr="00023621">
      <w:rPr>
        <w:rStyle w:val="Paginanummer"/>
      </w:rPr>
      <w:instrText xml:space="preserve"> NUMPAGES </w:instrText>
    </w:r>
    <w:r w:rsidRPr="00023621">
      <w:rPr>
        <w:rStyle w:val="Paginanummer"/>
      </w:rPr>
      <w:fldChar w:fldCharType="separate"/>
    </w:r>
    <w:r w:rsidR="006F510A">
      <w:rPr>
        <w:rStyle w:val="Paginanummer"/>
        <w:noProof/>
      </w:rPr>
      <w:t>2</w:t>
    </w:r>
    <w:r w:rsidRPr="00023621">
      <w:rPr>
        <w:rStyle w:val="Pagina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48C8E" w14:textId="77777777" w:rsidR="00FF5444" w:rsidRPr="000A6772" w:rsidRDefault="00E773FF" w:rsidP="004530C9">
    <w:r>
      <w:rPr>
        <w:noProof/>
        <w:lang w:val="nl-BE" w:eastAsia="nl-BE"/>
      </w:rPr>
      <w:drawing>
        <wp:anchor distT="0" distB="0" distL="114300" distR="114300" simplePos="0" relativeHeight="251673088" behindDoc="1" locked="0" layoutInCell="1" allowOverlap="1" wp14:anchorId="5C2AC018" wp14:editId="6F182D63">
          <wp:simplePos x="0" y="0"/>
          <wp:positionH relativeFrom="page">
            <wp:posOffset>-2540</wp:posOffset>
          </wp:positionH>
          <wp:positionV relativeFrom="page">
            <wp:posOffset>8876665</wp:posOffset>
          </wp:positionV>
          <wp:extent cx="4680000" cy="1799460"/>
          <wp:effectExtent l="0" t="0" r="6350" b="0"/>
          <wp:wrapNone/>
          <wp:docPr id="39" name="Afbeelding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's-campus-bruss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0" cy="179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111553" w14:textId="69416FB1" w:rsidR="00FF5444" w:rsidRPr="00E773FF" w:rsidRDefault="003617CC" w:rsidP="00ED1166">
    <w:pPr>
      <w:jc w:val="right"/>
      <w:rPr>
        <w:rFonts w:asciiTheme="majorHAnsi" w:hAnsiTheme="majorHAnsi" w:cstheme="majorHAnsi"/>
        <w:sz w:val="20"/>
        <w:szCs w:val="20"/>
      </w:rPr>
    </w:pPr>
    <w:r w:rsidRPr="00E773FF">
      <w:rPr>
        <w:rStyle w:val="Paginanummer"/>
        <w:rFonts w:asciiTheme="majorHAnsi" w:hAnsiTheme="majorHAnsi" w:cstheme="majorHAnsi"/>
        <w:sz w:val="20"/>
        <w:szCs w:val="20"/>
      </w:rPr>
      <w:fldChar w:fldCharType="begin"/>
    </w:r>
    <w:r w:rsidR="00FF5444" w:rsidRPr="00E773FF">
      <w:rPr>
        <w:rStyle w:val="Paginanummer"/>
        <w:rFonts w:asciiTheme="majorHAnsi" w:hAnsiTheme="majorHAnsi" w:cstheme="majorHAnsi"/>
        <w:sz w:val="20"/>
        <w:szCs w:val="20"/>
      </w:rPr>
      <w:instrText xml:space="preserve"> PAGE </w:instrText>
    </w:r>
    <w:r w:rsidRPr="00E773FF">
      <w:rPr>
        <w:rStyle w:val="Paginanummer"/>
        <w:rFonts w:asciiTheme="majorHAnsi" w:hAnsiTheme="majorHAnsi" w:cstheme="majorHAnsi"/>
        <w:sz w:val="20"/>
        <w:szCs w:val="20"/>
      </w:rPr>
      <w:fldChar w:fldCharType="separate"/>
    </w:r>
    <w:r w:rsidR="008D4C00">
      <w:rPr>
        <w:rStyle w:val="Paginanummer"/>
        <w:rFonts w:asciiTheme="majorHAnsi" w:hAnsiTheme="majorHAnsi" w:cstheme="majorHAnsi"/>
        <w:noProof/>
        <w:sz w:val="20"/>
        <w:szCs w:val="20"/>
      </w:rPr>
      <w:t>1</w:t>
    </w:r>
    <w:r w:rsidRPr="00E773FF">
      <w:rPr>
        <w:rStyle w:val="Paginanummer"/>
        <w:rFonts w:asciiTheme="majorHAnsi" w:hAnsiTheme="majorHAnsi" w:cstheme="majorHAnsi"/>
        <w:sz w:val="20"/>
        <w:szCs w:val="20"/>
      </w:rPr>
      <w:fldChar w:fldCharType="end"/>
    </w:r>
    <w:r w:rsidR="00FF5444" w:rsidRPr="00E773FF">
      <w:rPr>
        <w:rStyle w:val="Paginanummer"/>
        <w:rFonts w:asciiTheme="majorHAnsi" w:hAnsiTheme="majorHAnsi" w:cstheme="majorHAnsi"/>
        <w:sz w:val="20"/>
        <w:szCs w:val="20"/>
      </w:rPr>
      <w:t xml:space="preserve"> / </w:t>
    </w:r>
    <w:r w:rsidRPr="00E773FF">
      <w:rPr>
        <w:rStyle w:val="Paginanummer"/>
        <w:rFonts w:asciiTheme="majorHAnsi" w:hAnsiTheme="majorHAnsi" w:cstheme="majorHAnsi"/>
        <w:sz w:val="20"/>
        <w:szCs w:val="20"/>
      </w:rPr>
      <w:fldChar w:fldCharType="begin"/>
    </w:r>
    <w:r w:rsidR="00FF5444" w:rsidRPr="00E773FF">
      <w:rPr>
        <w:rStyle w:val="Paginanummer"/>
        <w:rFonts w:asciiTheme="majorHAnsi" w:hAnsiTheme="majorHAnsi" w:cstheme="majorHAnsi"/>
        <w:sz w:val="20"/>
        <w:szCs w:val="20"/>
      </w:rPr>
      <w:instrText xml:space="preserve"> NUMPAGES </w:instrText>
    </w:r>
    <w:r w:rsidRPr="00E773FF">
      <w:rPr>
        <w:rStyle w:val="Paginanummer"/>
        <w:rFonts w:asciiTheme="majorHAnsi" w:hAnsiTheme="majorHAnsi" w:cstheme="majorHAnsi"/>
        <w:sz w:val="20"/>
        <w:szCs w:val="20"/>
      </w:rPr>
      <w:fldChar w:fldCharType="separate"/>
    </w:r>
    <w:r w:rsidR="008D4C00">
      <w:rPr>
        <w:rStyle w:val="Paginanummer"/>
        <w:rFonts w:asciiTheme="majorHAnsi" w:hAnsiTheme="majorHAnsi" w:cstheme="majorHAnsi"/>
        <w:noProof/>
        <w:sz w:val="20"/>
        <w:szCs w:val="20"/>
      </w:rPr>
      <w:t>1</w:t>
    </w:r>
    <w:r w:rsidRPr="00E773FF">
      <w:rPr>
        <w:rStyle w:val="Paginanummer"/>
        <w:rFonts w:asciiTheme="majorHAnsi" w:hAnsiTheme="majorHAnsi" w:cstheme="majorHAnsi"/>
        <w:sz w:val="20"/>
        <w:szCs w:val="20"/>
      </w:rPr>
      <w:fldChar w:fldCharType="end"/>
    </w:r>
  </w:p>
  <w:p w14:paraId="376C0704" w14:textId="77777777" w:rsidR="00FF5444" w:rsidRPr="000A6772" w:rsidRDefault="00FF5444" w:rsidP="004530C9"/>
  <w:p w14:paraId="4655F3A7" w14:textId="77777777" w:rsidR="00FF5444" w:rsidRPr="000A6772" w:rsidRDefault="00FF5444" w:rsidP="004530C9"/>
  <w:p w14:paraId="6A712748" w14:textId="77777777" w:rsidR="00FF5444" w:rsidRPr="000A6772" w:rsidRDefault="00FF5444" w:rsidP="004530C9">
    <w:pPr>
      <w:rPr>
        <w:sz w:val="28"/>
      </w:rPr>
    </w:pPr>
  </w:p>
  <w:p w14:paraId="11FCD84A" w14:textId="77777777" w:rsidR="00FF5444" w:rsidRPr="000A6772" w:rsidRDefault="00FF544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ED143" w14:textId="77777777" w:rsidR="00783F9F" w:rsidRDefault="00783F9F" w:rsidP="00751395">
      <w:r>
        <w:separator/>
      </w:r>
    </w:p>
    <w:p w14:paraId="7FCEEA20" w14:textId="77777777" w:rsidR="00783F9F" w:rsidRDefault="00783F9F"/>
    <w:p w14:paraId="3FF8D851" w14:textId="77777777" w:rsidR="00783F9F" w:rsidRDefault="00783F9F" w:rsidP="000A6772"/>
  </w:footnote>
  <w:footnote w:type="continuationSeparator" w:id="0">
    <w:p w14:paraId="43D474E4" w14:textId="77777777" w:rsidR="00783F9F" w:rsidRDefault="00783F9F" w:rsidP="00751395">
      <w:r>
        <w:continuationSeparator/>
      </w:r>
    </w:p>
    <w:p w14:paraId="48952705" w14:textId="77777777" w:rsidR="00783F9F" w:rsidRDefault="00783F9F"/>
    <w:p w14:paraId="1D06BCA4" w14:textId="77777777" w:rsidR="00783F9F" w:rsidRDefault="00783F9F" w:rsidP="000A677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FDDE9" w14:textId="77777777" w:rsidR="00FF5444" w:rsidRDefault="00FF5444" w:rsidP="00306CDD">
    <w:pPr>
      <w:tabs>
        <w:tab w:val="center" w:pos="4730"/>
        <w:tab w:val="right" w:pos="9461"/>
      </w:tabs>
    </w:pPr>
    <w:r>
      <w:t>[Type text]</w:t>
    </w:r>
    <w:r>
      <w:tab/>
      <w:t>[Type text]</w:t>
    </w:r>
    <w:r>
      <w:tab/>
      <w:t>[Type text]</w:t>
    </w:r>
  </w:p>
  <w:p w14:paraId="0B60E8D9" w14:textId="77777777" w:rsidR="00FF5444" w:rsidRDefault="00FF544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06AB3" w14:textId="77777777" w:rsidR="00FF5444" w:rsidRDefault="00FF5444">
    <w:r>
      <w:rPr>
        <w:noProof/>
        <w:lang w:val="nl-BE" w:eastAsia="nl-BE"/>
      </w:rPr>
      <w:drawing>
        <wp:inline distT="0" distB="0" distL="0" distR="0" wp14:anchorId="63175B30" wp14:editId="12121E8D">
          <wp:extent cx="360000" cy="360000"/>
          <wp:effectExtent l="19050" t="0" r="195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0A2BE0" w14:textId="77777777" w:rsidR="00FF5444" w:rsidRDefault="00FF5444"/>
  <w:p w14:paraId="5B41D17E" w14:textId="77777777" w:rsidR="00FF5444" w:rsidRDefault="00FF5444"/>
  <w:p w14:paraId="070EB38F" w14:textId="77777777" w:rsidR="00FF5444" w:rsidRDefault="00FF5444"/>
  <w:p w14:paraId="5A0B24D4" w14:textId="77777777" w:rsidR="00FF5444" w:rsidRDefault="00FF5444"/>
  <w:p w14:paraId="7890B579" w14:textId="77777777" w:rsidR="00FF5444" w:rsidRDefault="00FF5444"/>
  <w:p w14:paraId="628EE8B4" w14:textId="77777777" w:rsidR="00FF5444" w:rsidRDefault="00FF544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1A087" w14:textId="77777777" w:rsidR="00FF5444" w:rsidRDefault="00FF5444">
    <w:r>
      <w:rPr>
        <w:noProof/>
        <w:lang w:val="nl-BE" w:eastAsia="nl-BE"/>
      </w:rPr>
      <w:drawing>
        <wp:anchor distT="0" distB="0" distL="114300" distR="114300" simplePos="0" relativeHeight="251658240" behindDoc="1" locked="1" layoutInCell="0" allowOverlap="1" wp14:anchorId="0D92128C" wp14:editId="37DE47C5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360045" cy="361950"/>
          <wp:effectExtent l="19050" t="0" r="190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AF857B9" w14:textId="77777777" w:rsidR="00FF5444" w:rsidRDefault="00FF5444"/>
  <w:p w14:paraId="044A37A4" w14:textId="77777777" w:rsidR="00FF5444" w:rsidRDefault="00FF5444"/>
  <w:p w14:paraId="2E45437B" w14:textId="77777777" w:rsidR="00FF5444" w:rsidRDefault="00FF5444"/>
  <w:p w14:paraId="323A824D" w14:textId="77777777" w:rsidR="00FF5444" w:rsidRPr="00C93A6C" w:rsidRDefault="00FF5444">
    <w:pPr>
      <w:rPr>
        <w:i/>
      </w:rPr>
    </w:pPr>
  </w:p>
  <w:p w14:paraId="09A59BCB" w14:textId="77777777" w:rsidR="00FF5444" w:rsidRDefault="00FF54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06"/>
    <w:rsid w:val="00037302"/>
    <w:rsid w:val="00067C2B"/>
    <w:rsid w:val="00080D74"/>
    <w:rsid w:val="00082B00"/>
    <w:rsid w:val="000A6772"/>
    <w:rsid w:val="000B7133"/>
    <w:rsid w:val="00107CD2"/>
    <w:rsid w:val="001502C4"/>
    <w:rsid w:val="00161715"/>
    <w:rsid w:val="00175049"/>
    <w:rsid w:val="001B74E8"/>
    <w:rsid w:val="00241326"/>
    <w:rsid w:val="002751C3"/>
    <w:rsid w:val="00281EFE"/>
    <w:rsid w:val="002925D6"/>
    <w:rsid w:val="00296FF3"/>
    <w:rsid w:val="002A4A1D"/>
    <w:rsid w:val="002A7FC7"/>
    <w:rsid w:val="002B51AD"/>
    <w:rsid w:val="002C1A59"/>
    <w:rsid w:val="002C247A"/>
    <w:rsid w:val="002C6AC4"/>
    <w:rsid w:val="00306CDD"/>
    <w:rsid w:val="0031305A"/>
    <w:rsid w:val="00341809"/>
    <w:rsid w:val="003617CC"/>
    <w:rsid w:val="00367B86"/>
    <w:rsid w:val="003855D8"/>
    <w:rsid w:val="00403342"/>
    <w:rsid w:val="00443E7D"/>
    <w:rsid w:val="004530C9"/>
    <w:rsid w:val="00453401"/>
    <w:rsid w:val="004864FE"/>
    <w:rsid w:val="004D2D34"/>
    <w:rsid w:val="004E26EE"/>
    <w:rsid w:val="004E6CD8"/>
    <w:rsid w:val="00516671"/>
    <w:rsid w:val="00521CA5"/>
    <w:rsid w:val="006868A9"/>
    <w:rsid w:val="00695BA3"/>
    <w:rsid w:val="006B5F06"/>
    <w:rsid w:val="006D5C32"/>
    <w:rsid w:val="006F510A"/>
    <w:rsid w:val="007426E3"/>
    <w:rsid w:val="007462BC"/>
    <w:rsid w:val="00751395"/>
    <w:rsid w:val="007548F0"/>
    <w:rsid w:val="00783F9F"/>
    <w:rsid w:val="00784F84"/>
    <w:rsid w:val="007A1772"/>
    <w:rsid w:val="007A2392"/>
    <w:rsid w:val="007A7733"/>
    <w:rsid w:val="00812DCB"/>
    <w:rsid w:val="00834B12"/>
    <w:rsid w:val="008A71D2"/>
    <w:rsid w:val="008D4C00"/>
    <w:rsid w:val="00907CE0"/>
    <w:rsid w:val="00952143"/>
    <w:rsid w:val="009A1F05"/>
    <w:rsid w:val="009C4ADA"/>
    <w:rsid w:val="00A5105F"/>
    <w:rsid w:val="00A70D34"/>
    <w:rsid w:val="00A82577"/>
    <w:rsid w:val="00A851CA"/>
    <w:rsid w:val="00AB1645"/>
    <w:rsid w:val="00AC52DA"/>
    <w:rsid w:val="00AD0447"/>
    <w:rsid w:val="00AF0E5B"/>
    <w:rsid w:val="00B02C3B"/>
    <w:rsid w:val="00B434AB"/>
    <w:rsid w:val="00B67ADE"/>
    <w:rsid w:val="00B717A3"/>
    <w:rsid w:val="00B84951"/>
    <w:rsid w:val="00C0095D"/>
    <w:rsid w:val="00C93A6C"/>
    <w:rsid w:val="00CE7D72"/>
    <w:rsid w:val="00D46F26"/>
    <w:rsid w:val="00D6307A"/>
    <w:rsid w:val="00DF2FB5"/>
    <w:rsid w:val="00E050D9"/>
    <w:rsid w:val="00E564A6"/>
    <w:rsid w:val="00E773FF"/>
    <w:rsid w:val="00E9311D"/>
    <w:rsid w:val="00ED1166"/>
    <w:rsid w:val="00F11164"/>
    <w:rsid w:val="00F13502"/>
    <w:rsid w:val="00F51559"/>
    <w:rsid w:val="00F57984"/>
    <w:rsid w:val="00F72365"/>
    <w:rsid w:val="00F83ADE"/>
    <w:rsid w:val="00F84524"/>
    <w:rsid w:val="00FA38AF"/>
    <w:rsid w:val="00FC43D8"/>
    <w:rsid w:val="00FC638E"/>
    <w:rsid w:val="00FE4A01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B97BE0"/>
  <w15:docId w15:val="{98642E76-DE41-4F0C-9894-72295A9B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1645"/>
    <w:pPr>
      <w:spacing w:line="280" w:lineRule="exact"/>
    </w:pPr>
    <w:rPr>
      <w:rFonts w:ascii="Corbel" w:hAnsi="Corbel"/>
      <w:sz w:val="21"/>
      <w:szCs w:val="21"/>
      <w14:numForm w14:val="lining"/>
    </w:rPr>
  </w:style>
  <w:style w:type="paragraph" w:styleId="Kop1">
    <w:name w:val="heading 1"/>
    <w:basedOn w:val="Standaard"/>
    <w:next w:val="Standaard"/>
    <w:link w:val="Kop1Char"/>
    <w:uiPriority w:val="9"/>
    <w:qFormat/>
    <w:rsid w:val="007548F0"/>
    <w:pPr>
      <w:tabs>
        <w:tab w:val="left" w:pos="454"/>
        <w:tab w:val="left" w:pos="4139"/>
        <w:tab w:val="left" w:pos="6804"/>
      </w:tabs>
      <w:outlineLvl w:val="0"/>
    </w:pPr>
    <w:rPr>
      <w:b/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139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751395"/>
    <w:rPr>
      <w:rFonts w:ascii="Lucida Grande" w:hAnsi="Lucida Grande" w:cs="Lucida Grande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ED1166"/>
  </w:style>
  <w:style w:type="character" w:customStyle="1" w:styleId="Kop1Char">
    <w:name w:val="Kop 1 Char"/>
    <w:basedOn w:val="Standaardalinea-lettertype"/>
    <w:link w:val="Kop1"/>
    <w:uiPriority w:val="9"/>
    <w:rsid w:val="007548F0"/>
    <w:rPr>
      <w:rFonts w:ascii="Corbel" w:hAnsi="Corbel"/>
      <w:b/>
      <w:sz w:val="23"/>
      <w:szCs w:val="23"/>
    </w:rPr>
  </w:style>
  <w:style w:type="paragraph" w:styleId="Voettekst">
    <w:name w:val="footer"/>
    <w:basedOn w:val="Standaard"/>
    <w:link w:val="VoettekstChar"/>
    <w:uiPriority w:val="99"/>
    <w:unhideWhenUsed/>
    <w:rsid w:val="00FC638E"/>
    <w:pPr>
      <w:tabs>
        <w:tab w:val="center" w:pos="4153"/>
        <w:tab w:val="right" w:pos="83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638E"/>
    <w:rPr>
      <w:rFonts w:ascii="Corbel" w:hAnsi="Corbel"/>
      <w:sz w:val="21"/>
      <w:szCs w:val="24"/>
    </w:rPr>
  </w:style>
  <w:style w:type="paragraph" w:styleId="Lijstalinea">
    <w:name w:val="List Paragraph"/>
    <w:basedOn w:val="Standaard"/>
    <w:uiPriority w:val="34"/>
    <w:qFormat/>
    <w:rsid w:val="006F51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/>
      <w14:numForm w14:val="default"/>
    </w:rPr>
  </w:style>
  <w:style w:type="paragraph" w:styleId="Koptekst">
    <w:name w:val="header"/>
    <w:basedOn w:val="Standaard"/>
    <w:link w:val="KoptekstChar"/>
    <w:uiPriority w:val="99"/>
    <w:unhideWhenUsed/>
    <w:rsid w:val="00E773F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73FF"/>
    <w:rPr>
      <w:rFonts w:ascii="Corbel" w:hAnsi="Corbel"/>
      <w:sz w:val="21"/>
      <w:szCs w:val="21"/>
      <w14:numForm w14:val="lining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849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8495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84951"/>
    <w:rPr>
      <w:rFonts w:ascii="Corbel" w:hAnsi="Corbel"/>
      <w14:numForm w14:val="lining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849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84951"/>
    <w:rPr>
      <w:rFonts w:ascii="Corbel" w:hAnsi="Corbel"/>
      <w:b/>
      <w:bCs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ien.wijnant\Downloads\blanco-dirkmartens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A8AA7B-61AD-4808-B2AB-B8DE759D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blanco-dirkmartens_0</Template>
  <TotalTime>12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Megaluna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Wijnant</dc:creator>
  <cp:lastModifiedBy>Evelien Wijnant</cp:lastModifiedBy>
  <cp:revision>7</cp:revision>
  <cp:lastPrinted>2014-07-30T08:00:00Z</cp:lastPrinted>
  <dcterms:created xsi:type="dcterms:W3CDTF">2015-01-13T07:38:00Z</dcterms:created>
  <dcterms:modified xsi:type="dcterms:W3CDTF">2020-09-08T13:42:00Z</dcterms:modified>
</cp:coreProperties>
</file>