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C3B" w:rsidRPr="00CE3143" w:rsidRDefault="00B02C3B" w:rsidP="00AB1645">
      <w:pPr>
        <w:rPr>
          <w:rFonts w:asciiTheme="majorHAnsi" w:hAnsiTheme="majorHAnsi" w:cstheme="majorHAnsi"/>
          <w:sz w:val="22"/>
          <w:szCs w:val="22"/>
          <w:lang w:val="nl-BE"/>
        </w:rPr>
        <w:sectPr w:rsidR="00B02C3B" w:rsidRPr="00CE3143" w:rsidSect="00CE3143">
          <w:headerReference w:type="even" r:id="rId7"/>
          <w:headerReference w:type="default" r:id="rId8"/>
          <w:footerReference w:type="default" r:id="rId9"/>
          <w:footerReference w:type="first" r:id="rId10"/>
          <w:pgSz w:w="11900" w:h="16840" w:code="9"/>
          <w:pgMar w:top="1134" w:right="1474" w:bottom="2268" w:left="1871" w:header="0" w:footer="420" w:gutter="0"/>
          <w:cols w:space="708"/>
          <w:titlePg/>
          <w:docGrid w:linePitch="360"/>
        </w:sectPr>
      </w:pPr>
    </w:p>
    <w:p w:rsidR="002B51AD" w:rsidRPr="00CE3143" w:rsidRDefault="00E97178" w:rsidP="00910594">
      <w:pPr>
        <w:pStyle w:val="Kop1"/>
        <w:rPr>
          <w:rFonts w:asciiTheme="majorHAnsi" w:hAnsiTheme="majorHAnsi" w:cstheme="majorHAnsi"/>
          <w:sz w:val="28"/>
          <w:szCs w:val="22"/>
          <w:lang w:val="nl-BE"/>
        </w:rPr>
      </w:pPr>
      <w:r w:rsidRPr="00CE3143">
        <w:rPr>
          <w:rFonts w:asciiTheme="majorHAnsi" w:hAnsiTheme="majorHAnsi" w:cstheme="majorHAnsi"/>
          <w:sz w:val="28"/>
          <w:szCs w:val="22"/>
          <w:lang w:val="nl-BE"/>
        </w:rPr>
        <w:lastRenderedPageBreak/>
        <w:t xml:space="preserve">Overzicht activiteiten </w:t>
      </w:r>
      <w:r w:rsidR="00910594" w:rsidRPr="00CE3143">
        <w:rPr>
          <w:rFonts w:asciiTheme="majorHAnsi" w:hAnsiTheme="majorHAnsi" w:cstheme="majorHAnsi"/>
          <w:sz w:val="28"/>
          <w:szCs w:val="22"/>
          <w:lang w:val="nl-BE"/>
        </w:rPr>
        <w:t xml:space="preserve">HAO </w:t>
      </w:r>
      <w:r w:rsidR="00BB3A86" w:rsidRPr="00CE3143">
        <w:rPr>
          <w:rFonts w:asciiTheme="majorHAnsi" w:hAnsiTheme="majorHAnsi" w:cstheme="majorHAnsi"/>
          <w:sz w:val="28"/>
          <w:szCs w:val="22"/>
          <w:lang w:val="nl-BE"/>
        </w:rPr>
        <w:t>a</w:t>
      </w:r>
      <w:r w:rsidR="00910594" w:rsidRPr="00CE3143">
        <w:rPr>
          <w:rFonts w:asciiTheme="majorHAnsi" w:hAnsiTheme="majorHAnsi" w:cstheme="majorHAnsi"/>
          <w:sz w:val="28"/>
          <w:szCs w:val="22"/>
          <w:lang w:val="nl-BE"/>
        </w:rPr>
        <w:t xml:space="preserve">ctieve stage </w:t>
      </w:r>
      <w:r w:rsidR="00CE3143">
        <w:rPr>
          <w:rFonts w:asciiTheme="majorHAnsi" w:hAnsiTheme="majorHAnsi" w:cstheme="majorHAnsi"/>
          <w:sz w:val="28"/>
          <w:szCs w:val="22"/>
          <w:lang w:val="nl-BE"/>
        </w:rPr>
        <w:t xml:space="preserve">1 - </w:t>
      </w:r>
      <w:r w:rsidR="00910594" w:rsidRPr="00CE3143">
        <w:rPr>
          <w:rFonts w:asciiTheme="majorHAnsi" w:hAnsiTheme="majorHAnsi" w:cstheme="majorHAnsi"/>
          <w:sz w:val="28"/>
          <w:szCs w:val="22"/>
          <w:lang w:val="nl-BE"/>
        </w:rPr>
        <w:t>St</w:t>
      </w:r>
      <w:r w:rsidR="00CE3143">
        <w:rPr>
          <w:rFonts w:asciiTheme="majorHAnsi" w:hAnsiTheme="majorHAnsi" w:cstheme="majorHAnsi"/>
          <w:sz w:val="28"/>
          <w:szCs w:val="22"/>
          <w:lang w:val="nl-BE"/>
        </w:rPr>
        <w:t>udent:________________</w:t>
      </w:r>
    </w:p>
    <w:p w:rsidR="00910594" w:rsidRPr="00CE3143" w:rsidRDefault="00910594" w:rsidP="00910594">
      <w:pPr>
        <w:rPr>
          <w:rFonts w:asciiTheme="majorHAnsi" w:hAnsiTheme="majorHAnsi" w:cstheme="majorHAnsi"/>
          <w:sz w:val="22"/>
          <w:szCs w:val="22"/>
          <w:lang w:val="nl-BE"/>
        </w:rPr>
      </w:pPr>
    </w:p>
    <w:p w:rsidR="00910594" w:rsidRPr="00CE3143" w:rsidRDefault="00910594" w:rsidP="00910594">
      <w:pPr>
        <w:tabs>
          <w:tab w:val="left" w:pos="454"/>
          <w:tab w:val="left" w:pos="4139"/>
          <w:tab w:val="left" w:pos="6804"/>
        </w:tabs>
        <w:spacing w:line="240" w:lineRule="auto"/>
        <w:rPr>
          <w:rFonts w:asciiTheme="majorHAnsi" w:hAnsiTheme="majorHAnsi" w:cstheme="majorHAnsi"/>
          <w:i/>
          <w:sz w:val="20"/>
          <w:szCs w:val="22"/>
          <w:lang w:val="nl-BE"/>
        </w:rPr>
      </w:pPr>
      <w:r w:rsidRPr="00CE3143">
        <w:rPr>
          <w:rFonts w:asciiTheme="majorHAnsi" w:hAnsiTheme="majorHAnsi" w:cstheme="majorHAnsi"/>
          <w:i/>
          <w:sz w:val="20"/>
          <w:szCs w:val="22"/>
          <w:lang w:val="nl-BE"/>
        </w:rPr>
        <w:t>Vul steeds de correcte datum in het juiste vakje, zodat je een overzicht krijgt van de uitvoering van alle verplichte stageactiviteiten. Je mag de volgorde zelf bepalen (ALS je de bijhorende theorie hebt doorgenomen).</w:t>
      </w:r>
    </w:p>
    <w:p w:rsidR="00910594" w:rsidRPr="00CE3143" w:rsidRDefault="00910594" w:rsidP="00910594">
      <w:pPr>
        <w:tabs>
          <w:tab w:val="left" w:pos="454"/>
          <w:tab w:val="left" w:pos="4139"/>
          <w:tab w:val="left" w:pos="6804"/>
        </w:tabs>
        <w:spacing w:line="240" w:lineRule="auto"/>
        <w:rPr>
          <w:rFonts w:asciiTheme="majorHAnsi" w:hAnsiTheme="majorHAnsi" w:cstheme="majorHAnsi"/>
          <w:i/>
          <w:sz w:val="22"/>
          <w:szCs w:val="22"/>
          <w:lang w:val="nl-BE"/>
        </w:rPr>
      </w:pPr>
    </w:p>
    <w:tbl>
      <w:tblPr>
        <w:tblStyle w:val="Tabelraster"/>
        <w:tblW w:w="0" w:type="auto"/>
        <w:tblLook w:val="04A0" w:firstRow="1" w:lastRow="0" w:firstColumn="1" w:lastColumn="0" w:noHBand="0" w:noVBand="1"/>
      </w:tblPr>
      <w:tblGrid>
        <w:gridCol w:w="5211"/>
        <w:gridCol w:w="1186"/>
        <w:gridCol w:w="1187"/>
        <w:gridCol w:w="1187"/>
      </w:tblGrid>
      <w:tr w:rsidR="00910594" w:rsidRPr="00CE3143" w:rsidTr="00C738EB">
        <w:tc>
          <w:tcPr>
            <w:tcW w:w="5211" w:type="dxa"/>
            <w:shd w:val="clear" w:color="auto" w:fill="BFBFBF" w:themeFill="background1" w:themeFillShade="BF"/>
          </w:tcPr>
          <w:p w:rsidR="00910594" w:rsidRPr="00CE3143" w:rsidRDefault="00910594" w:rsidP="00BC527F">
            <w:pPr>
              <w:spacing w:line="240" w:lineRule="auto"/>
              <w:rPr>
                <w:rFonts w:asciiTheme="majorHAnsi" w:hAnsiTheme="majorHAnsi" w:cstheme="majorHAnsi"/>
                <w:b/>
                <w:sz w:val="22"/>
                <w:szCs w:val="22"/>
              </w:rPr>
            </w:pPr>
            <w:r w:rsidRPr="00CE3143">
              <w:rPr>
                <w:rFonts w:asciiTheme="majorHAnsi" w:hAnsiTheme="majorHAnsi" w:cstheme="majorHAnsi"/>
                <w:b/>
                <w:sz w:val="22"/>
                <w:szCs w:val="22"/>
              </w:rPr>
              <w:t>Activiteiten</w:t>
            </w:r>
          </w:p>
        </w:tc>
        <w:tc>
          <w:tcPr>
            <w:tcW w:w="1186" w:type="dxa"/>
            <w:shd w:val="clear" w:color="auto" w:fill="BFBFBF" w:themeFill="background1" w:themeFillShade="BF"/>
          </w:tcPr>
          <w:p w:rsidR="00910594" w:rsidRPr="00CE3143" w:rsidRDefault="00910594" w:rsidP="00BC527F">
            <w:pPr>
              <w:spacing w:line="240" w:lineRule="auto"/>
              <w:rPr>
                <w:rFonts w:asciiTheme="majorHAnsi" w:hAnsiTheme="majorHAnsi" w:cstheme="majorHAnsi"/>
                <w:b/>
                <w:sz w:val="22"/>
                <w:szCs w:val="22"/>
              </w:rPr>
            </w:pPr>
            <w:r w:rsidRPr="00CE3143">
              <w:rPr>
                <w:rFonts w:asciiTheme="majorHAnsi" w:hAnsiTheme="majorHAnsi" w:cstheme="majorHAnsi"/>
                <w:b/>
                <w:sz w:val="22"/>
                <w:szCs w:val="22"/>
              </w:rPr>
              <w:t>Stage 1d</w:t>
            </w:r>
          </w:p>
        </w:tc>
        <w:tc>
          <w:tcPr>
            <w:tcW w:w="1187" w:type="dxa"/>
            <w:shd w:val="clear" w:color="auto" w:fill="BFBFBF" w:themeFill="background1" w:themeFillShade="BF"/>
          </w:tcPr>
          <w:p w:rsidR="00910594" w:rsidRPr="00CE3143" w:rsidRDefault="00910594" w:rsidP="00BC527F">
            <w:pPr>
              <w:spacing w:line="240" w:lineRule="auto"/>
              <w:rPr>
                <w:rFonts w:asciiTheme="majorHAnsi" w:hAnsiTheme="majorHAnsi" w:cstheme="majorHAnsi"/>
                <w:b/>
                <w:sz w:val="22"/>
                <w:szCs w:val="22"/>
              </w:rPr>
            </w:pPr>
            <w:r w:rsidRPr="00CE3143">
              <w:rPr>
                <w:rFonts w:asciiTheme="majorHAnsi" w:hAnsiTheme="majorHAnsi" w:cstheme="majorHAnsi"/>
                <w:b/>
                <w:sz w:val="22"/>
                <w:szCs w:val="22"/>
              </w:rPr>
              <w:t>Stage 1,5d</w:t>
            </w:r>
          </w:p>
        </w:tc>
        <w:tc>
          <w:tcPr>
            <w:tcW w:w="1187" w:type="dxa"/>
            <w:shd w:val="clear" w:color="auto" w:fill="BFBFBF" w:themeFill="background1" w:themeFillShade="BF"/>
          </w:tcPr>
          <w:p w:rsidR="00910594" w:rsidRPr="00CE3143" w:rsidRDefault="00910594" w:rsidP="00BC527F">
            <w:pPr>
              <w:spacing w:line="240" w:lineRule="auto"/>
              <w:rPr>
                <w:rFonts w:asciiTheme="majorHAnsi" w:hAnsiTheme="majorHAnsi" w:cstheme="majorHAnsi"/>
                <w:b/>
                <w:sz w:val="22"/>
                <w:szCs w:val="22"/>
              </w:rPr>
            </w:pPr>
            <w:r w:rsidRPr="00CE3143">
              <w:rPr>
                <w:rFonts w:asciiTheme="majorHAnsi" w:hAnsiTheme="majorHAnsi" w:cstheme="majorHAnsi"/>
                <w:b/>
                <w:sz w:val="22"/>
                <w:szCs w:val="22"/>
              </w:rPr>
              <w:t>Stage 2,5d</w:t>
            </w:r>
          </w:p>
        </w:tc>
      </w:tr>
      <w:tr w:rsidR="00910594" w:rsidRPr="00CE3143" w:rsidTr="00C738EB">
        <w:tc>
          <w:tcPr>
            <w:tcW w:w="8771" w:type="dxa"/>
            <w:gridSpan w:val="4"/>
            <w:shd w:val="clear" w:color="auto" w:fill="D9D9D9" w:themeFill="background1" w:themeFillShade="D9"/>
          </w:tcPr>
          <w:p w:rsidR="00910594" w:rsidRPr="00CE3143" w:rsidRDefault="00910594" w:rsidP="00E97178">
            <w:pPr>
              <w:spacing w:line="240" w:lineRule="auto"/>
              <w:jc w:val="center"/>
              <w:rPr>
                <w:rFonts w:asciiTheme="majorHAnsi" w:hAnsiTheme="majorHAnsi" w:cstheme="majorHAnsi"/>
                <w:b/>
                <w:sz w:val="22"/>
                <w:szCs w:val="22"/>
              </w:rPr>
            </w:pPr>
            <w:r w:rsidRPr="00CE3143">
              <w:rPr>
                <w:rFonts w:asciiTheme="majorHAnsi" w:hAnsiTheme="majorHAnsi" w:cstheme="majorHAnsi"/>
                <w:b/>
                <w:sz w:val="22"/>
                <w:szCs w:val="22"/>
              </w:rPr>
              <w:t xml:space="preserve">Stageverkenning HAO </w:t>
            </w:r>
            <w:r w:rsidR="00C738EB" w:rsidRPr="00CE3143">
              <w:rPr>
                <w:rFonts w:asciiTheme="majorHAnsi" w:hAnsiTheme="majorHAnsi" w:cstheme="majorHAnsi"/>
                <w:b/>
                <w:sz w:val="22"/>
                <w:szCs w:val="22"/>
              </w:rPr>
              <w:t>d</w:t>
            </w:r>
            <w:r w:rsidRPr="00CE3143">
              <w:rPr>
                <w:rFonts w:asciiTheme="majorHAnsi" w:hAnsiTheme="majorHAnsi" w:cstheme="majorHAnsi"/>
                <w:b/>
                <w:sz w:val="22"/>
                <w:szCs w:val="22"/>
              </w:rPr>
              <w:t>idactische oefeningen</w:t>
            </w:r>
            <w:r w:rsidR="00E97178" w:rsidRPr="00CE3143">
              <w:rPr>
                <w:rFonts w:asciiTheme="majorHAnsi" w:hAnsiTheme="majorHAnsi" w:cstheme="majorHAnsi"/>
                <w:b/>
                <w:sz w:val="22"/>
                <w:szCs w:val="22"/>
              </w:rPr>
              <w:t xml:space="preserve"> 1</w:t>
            </w:r>
          </w:p>
        </w:tc>
      </w:tr>
      <w:tr w:rsidR="00910594" w:rsidRPr="00CE3143" w:rsidTr="00C738EB">
        <w:tc>
          <w:tcPr>
            <w:tcW w:w="5211" w:type="dxa"/>
          </w:tcPr>
          <w:p w:rsidR="00910594" w:rsidRPr="00CE3143" w:rsidRDefault="00C738EB" w:rsidP="00BC527F">
            <w:pPr>
              <w:spacing w:line="240" w:lineRule="auto"/>
              <w:rPr>
                <w:rFonts w:asciiTheme="majorHAnsi" w:hAnsiTheme="majorHAnsi" w:cstheme="majorHAnsi"/>
                <w:sz w:val="22"/>
                <w:szCs w:val="22"/>
              </w:rPr>
            </w:pPr>
            <w:r w:rsidRPr="00CE3143">
              <w:rPr>
                <w:rFonts w:asciiTheme="majorHAnsi" w:hAnsiTheme="majorHAnsi" w:cstheme="majorHAnsi"/>
                <w:sz w:val="22"/>
                <w:szCs w:val="22"/>
              </w:rPr>
              <w:t>Prentenboek voorlezen in de boekenhoek</w:t>
            </w:r>
          </w:p>
        </w:tc>
        <w:tc>
          <w:tcPr>
            <w:tcW w:w="1186" w:type="dxa"/>
          </w:tcPr>
          <w:p w:rsidR="00910594" w:rsidRPr="00CE3143" w:rsidRDefault="00910594" w:rsidP="00BC527F">
            <w:pPr>
              <w:spacing w:line="240" w:lineRule="auto"/>
              <w:rPr>
                <w:rFonts w:asciiTheme="majorHAnsi" w:hAnsiTheme="majorHAnsi" w:cstheme="majorHAnsi"/>
                <w:sz w:val="22"/>
                <w:szCs w:val="22"/>
              </w:rPr>
            </w:pPr>
          </w:p>
        </w:tc>
        <w:tc>
          <w:tcPr>
            <w:tcW w:w="1187" w:type="dxa"/>
          </w:tcPr>
          <w:p w:rsidR="00910594" w:rsidRPr="00CE3143" w:rsidRDefault="00910594" w:rsidP="00BC527F">
            <w:pPr>
              <w:spacing w:line="240" w:lineRule="auto"/>
              <w:rPr>
                <w:rFonts w:asciiTheme="majorHAnsi" w:hAnsiTheme="majorHAnsi" w:cstheme="majorHAnsi"/>
                <w:sz w:val="22"/>
                <w:szCs w:val="22"/>
              </w:rPr>
            </w:pPr>
          </w:p>
        </w:tc>
        <w:tc>
          <w:tcPr>
            <w:tcW w:w="1187" w:type="dxa"/>
          </w:tcPr>
          <w:p w:rsidR="00910594" w:rsidRPr="00CE3143" w:rsidRDefault="00910594" w:rsidP="00BC527F">
            <w:pPr>
              <w:spacing w:line="240" w:lineRule="auto"/>
              <w:rPr>
                <w:rFonts w:asciiTheme="majorHAnsi" w:hAnsiTheme="majorHAnsi" w:cstheme="majorHAnsi"/>
                <w:sz w:val="22"/>
                <w:szCs w:val="22"/>
              </w:rPr>
            </w:pPr>
          </w:p>
        </w:tc>
      </w:tr>
      <w:tr w:rsidR="00910594" w:rsidRPr="00CE3143" w:rsidTr="00C738EB">
        <w:tc>
          <w:tcPr>
            <w:tcW w:w="5211" w:type="dxa"/>
          </w:tcPr>
          <w:p w:rsidR="00910594" w:rsidRPr="00CE3143" w:rsidRDefault="00C738EB" w:rsidP="00BC527F">
            <w:pPr>
              <w:spacing w:line="240" w:lineRule="auto"/>
              <w:rPr>
                <w:rFonts w:asciiTheme="majorHAnsi" w:hAnsiTheme="majorHAnsi" w:cstheme="majorHAnsi"/>
                <w:sz w:val="22"/>
                <w:szCs w:val="22"/>
              </w:rPr>
            </w:pPr>
            <w:r w:rsidRPr="00CE3143">
              <w:rPr>
                <w:rFonts w:asciiTheme="majorHAnsi" w:hAnsiTheme="majorHAnsi" w:cstheme="majorHAnsi"/>
                <w:sz w:val="22"/>
                <w:szCs w:val="22"/>
              </w:rPr>
              <w:t xml:space="preserve">Bewegingsmoment </w:t>
            </w:r>
          </w:p>
        </w:tc>
        <w:tc>
          <w:tcPr>
            <w:tcW w:w="1186" w:type="dxa"/>
          </w:tcPr>
          <w:p w:rsidR="00910594" w:rsidRPr="00CE3143" w:rsidRDefault="00910594" w:rsidP="00BC527F">
            <w:pPr>
              <w:spacing w:line="240" w:lineRule="auto"/>
              <w:rPr>
                <w:rFonts w:asciiTheme="majorHAnsi" w:hAnsiTheme="majorHAnsi" w:cstheme="majorHAnsi"/>
                <w:sz w:val="22"/>
                <w:szCs w:val="22"/>
              </w:rPr>
            </w:pPr>
          </w:p>
        </w:tc>
        <w:tc>
          <w:tcPr>
            <w:tcW w:w="1187" w:type="dxa"/>
          </w:tcPr>
          <w:p w:rsidR="00910594" w:rsidRPr="00CE3143" w:rsidRDefault="00910594" w:rsidP="00BC527F">
            <w:pPr>
              <w:spacing w:line="240" w:lineRule="auto"/>
              <w:rPr>
                <w:rFonts w:asciiTheme="majorHAnsi" w:hAnsiTheme="majorHAnsi" w:cstheme="majorHAnsi"/>
                <w:sz w:val="22"/>
                <w:szCs w:val="22"/>
              </w:rPr>
            </w:pPr>
          </w:p>
        </w:tc>
        <w:tc>
          <w:tcPr>
            <w:tcW w:w="1187" w:type="dxa"/>
          </w:tcPr>
          <w:p w:rsidR="00910594" w:rsidRPr="00CE3143" w:rsidRDefault="00910594" w:rsidP="00BC527F">
            <w:pPr>
              <w:spacing w:line="240" w:lineRule="auto"/>
              <w:rPr>
                <w:rFonts w:asciiTheme="majorHAnsi" w:hAnsiTheme="majorHAnsi" w:cstheme="majorHAnsi"/>
                <w:sz w:val="22"/>
                <w:szCs w:val="22"/>
              </w:rPr>
            </w:pPr>
          </w:p>
        </w:tc>
      </w:tr>
      <w:tr w:rsidR="00910594" w:rsidRPr="00CE3143" w:rsidTr="00C738EB">
        <w:tc>
          <w:tcPr>
            <w:tcW w:w="5211" w:type="dxa"/>
          </w:tcPr>
          <w:p w:rsidR="00910594" w:rsidRPr="00CE3143" w:rsidRDefault="00C738EB" w:rsidP="00BC527F">
            <w:pPr>
              <w:spacing w:line="240" w:lineRule="auto"/>
              <w:rPr>
                <w:rFonts w:asciiTheme="majorHAnsi" w:hAnsiTheme="majorHAnsi" w:cstheme="majorHAnsi"/>
                <w:sz w:val="22"/>
                <w:szCs w:val="22"/>
              </w:rPr>
            </w:pPr>
            <w:r w:rsidRPr="00CE3143">
              <w:rPr>
                <w:rFonts w:asciiTheme="majorHAnsi" w:hAnsiTheme="majorHAnsi" w:cstheme="majorHAnsi"/>
                <w:sz w:val="22"/>
                <w:szCs w:val="22"/>
              </w:rPr>
              <w:t>Muziekspel (met expressieve, speelse motivatiefase)</w:t>
            </w:r>
          </w:p>
        </w:tc>
        <w:tc>
          <w:tcPr>
            <w:tcW w:w="1186" w:type="dxa"/>
          </w:tcPr>
          <w:p w:rsidR="00910594" w:rsidRPr="00CE3143" w:rsidRDefault="00910594" w:rsidP="00BC527F">
            <w:pPr>
              <w:spacing w:line="240" w:lineRule="auto"/>
              <w:rPr>
                <w:rFonts w:asciiTheme="majorHAnsi" w:hAnsiTheme="majorHAnsi" w:cstheme="majorHAnsi"/>
                <w:sz w:val="22"/>
                <w:szCs w:val="22"/>
              </w:rPr>
            </w:pPr>
          </w:p>
        </w:tc>
        <w:tc>
          <w:tcPr>
            <w:tcW w:w="1187" w:type="dxa"/>
          </w:tcPr>
          <w:p w:rsidR="00910594" w:rsidRPr="00CE3143" w:rsidRDefault="00910594" w:rsidP="00BC527F">
            <w:pPr>
              <w:spacing w:line="240" w:lineRule="auto"/>
              <w:rPr>
                <w:rFonts w:asciiTheme="majorHAnsi" w:hAnsiTheme="majorHAnsi" w:cstheme="majorHAnsi"/>
                <w:sz w:val="22"/>
                <w:szCs w:val="22"/>
              </w:rPr>
            </w:pPr>
          </w:p>
        </w:tc>
        <w:tc>
          <w:tcPr>
            <w:tcW w:w="1187" w:type="dxa"/>
          </w:tcPr>
          <w:p w:rsidR="00910594" w:rsidRPr="00CE3143" w:rsidRDefault="00910594" w:rsidP="00BC527F">
            <w:pPr>
              <w:spacing w:line="240" w:lineRule="auto"/>
              <w:rPr>
                <w:rFonts w:asciiTheme="majorHAnsi" w:hAnsiTheme="majorHAnsi" w:cstheme="majorHAnsi"/>
                <w:sz w:val="22"/>
                <w:szCs w:val="22"/>
              </w:rPr>
            </w:pPr>
          </w:p>
        </w:tc>
      </w:tr>
      <w:tr w:rsidR="00910594" w:rsidRPr="00CE3143" w:rsidTr="00C738EB">
        <w:tc>
          <w:tcPr>
            <w:tcW w:w="5211" w:type="dxa"/>
          </w:tcPr>
          <w:p w:rsidR="00910594" w:rsidRPr="00CE3143" w:rsidRDefault="00C738EB" w:rsidP="00BC527F">
            <w:pPr>
              <w:spacing w:line="240" w:lineRule="auto"/>
              <w:rPr>
                <w:rFonts w:asciiTheme="majorHAnsi" w:hAnsiTheme="majorHAnsi" w:cstheme="majorHAnsi"/>
                <w:sz w:val="22"/>
                <w:szCs w:val="22"/>
              </w:rPr>
            </w:pPr>
            <w:r w:rsidRPr="00CE3143">
              <w:rPr>
                <w:rFonts w:asciiTheme="majorHAnsi" w:hAnsiTheme="majorHAnsi" w:cstheme="majorHAnsi"/>
                <w:sz w:val="22"/>
                <w:szCs w:val="22"/>
              </w:rPr>
              <w:t>Bewegingsactiviteit 50’ (concreet: vrij spel OF regelspel)</w:t>
            </w:r>
          </w:p>
        </w:tc>
        <w:tc>
          <w:tcPr>
            <w:tcW w:w="1186" w:type="dxa"/>
          </w:tcPr>
          <w:p w:rsidR="00910594" w:rsidRPr="00CE3143" w:rsidRDefault="00910594" w:rsidP="00BC527F">
            <w:pPr>
              <w:spacing w:line="240" w:lineRule="auto"/>
              <w:rPr>
                <w:rFonts w:asciiTheme="majorHAnsi" w:hAnsiTheme="majorHAnsi" w:cstheme="majorHAnsi"/>
                <w:sz w:val="22"/>
                <w:szCs w:val="22"/>
              </w:rPr>
            </w:pPr>
          </w:p>
        </w:tc>
        <w:tc>
          <w:tcPr>
            <w:tcW w:w="1187" w:type="dxa"/>
          </w:tcPr>
          <w:p w:rsidR="00910594" w:rsidRPr="00CE3143" w:rsidRDefault="00910594" w:rsidP="00BC527F">
            <w:pPr>
              <w:spacing w:line="240" w:lineRule="auto"/>
              <w:rPr>
                <w:rFonts w:asciiTheme="majorHAnsi" w:hAnsiTheme="majorHAnsi" w:cstheme="majorHAnsi"/>
                <w:sz w:val="22"/>
                <w:szCs w:val="22"/>
              </w:rPr>
            </w:pPr>
          </w:p>
        </w:tc>
        <w:tc>
          <w:tcPr>
            <w:tcW w:w="1187" w:type="dxa"/>
          </w:tcPr>
          <w:p w:rsidR="00910594" w:rsidRPr="00CE3143" w:rsidRDefault="00910594" w:rsidP="00BC527F">
            <w:pPr>
              <w:spacing w:line="240" w:lineRule="auto"/>
              <w:rPr>
                <w:rFonts w:asciiTheme="majorHAnsi" w:hAnsiTheme="majorHAnsi" w:cstheme="majorHAnsi"/>
                <w:sz w:val="22"/>
                <w:szCs w:val="22"/>
              </w:rPr>
            </w:pPr>
          </w:p>
        </w:tc>
      </w:tr>
      <w:tr w:rsidR="00910594" w:rsidRPr="00CE3143" w:rsidTr="00C738EB">
        <w:tc>
          <w:tcPr>
            <w:tcW w:w="5211" w:type="dxa"/>
          </w:tcPr>
          <w:p w:rsidR="00910594" w:rsidRPr="00CE3143" w:rsidRDefault="00C738EB" w:rsidP="00BC527F">
            <w:pPr>
              <w:spacing w:line="240" w:lineRule="auto"/>
              <w:rPr>
                <w:rFonts w:asciiTheme="majorHAnsi" w:hAnsiTheme="majorHAnsi" w:cstheme="majorHAnsi"/>
                <w:sz w:val="22"/>
                <w:szCs w:val="22"/>
              </w:rPr>
            </w:pPr>
            <w:r w:rsidRPr="00CE3143">
              <w:rPr>
                <w:rFonts w:asciiTheme="majorHAnsi" w:hAnsiTheme="majorHAnsi" w:cstheme="majorHAnsi"/>
                <w:sz w:val="22"/>
                <w:szCs w:val="22"/>
              </w:rPr>
              <w:t>Wiskundig spel (instructies voorbereiden en als filmpje opladen op Toledo)</w:t>
            </w:r>
          </w:p>
        </w:tc>
        <w:tc>
          <w:tcPr>
            <w:tcW w:w="1186" w:type="dxa"/>
          </w:tcPr>
          <w:p w:rsidR="00910594" w:rsidRPr="00CE3143" w:rsidRDefault="00910594" w:rsidP="00BC527F">
            <w:pPr>
              <w:spacing w:line="240" w:lineRule="auto"/>
              <w:rPr>
                <w:rFonts w:asciiTheme="majorHAnsi" w:hAnsiTheme="majorHAnsi" w:cstheme="majorHAnsi"/>
                <w:sz w:val="22"/>
                <w:szCs w:val="22"/>
              </w:rPr>
            </w:pPr>
          </w:p>
        </w:tc>
        <w:tc>
          <w:tcPr>
            <w:tcW w:w="1187" w:type="dxa"/>
          </w:tcPr>
          <w:p w:rsidR="00910594" w:rsidRPr="00CE3143" w:rsidRDefault="00910594" w:rsidP="00BC527F">
            <w:pPr>
              <w:spacing w:line="240" w:lineRule="auto"/>
              <w:rPr>
                <w:rFonts w:asciiTheme="majorHAnsi" w:hAnsiTheme="majorHAnsi" w:cstheme="majorHAnsi"/>
                <w:sz w:val="22"/>
                <w:szCs w:val="22"/>
              </w:rPr>
            </w:pPr>
          </w:p>
        </w:tc>
        <w:tc>
          <w:tcPr>
            <w:tcW w:w="1187" w:type="dxa"/>
          </w:tcPr>
          <w:p w:rsidR="00910594" w:rsidRPr="00CE3143" w:rsidRDefault="00910594" w:rsidP="00BC527F">
            <w:pPr>
              <w:spacing w:line="240" w:lineRule="auto"/>
              <w:rPr>
                <w:rFonts w:asciiTheme="majorHAnsi" w:hAnsiTheme="majorHAnsi" w:cstheme="majorHAnsi"/>
                <w:sz w:val="22"/>
                <w:szCs w:val="22"/>
              </w:rPr>
            </w:pPr>
          </w:p>
        </w:tc>
      </w:tr>
      <w:tr w:rsidR="00910594" w:rsidRPr="00CE3143" w:rsidTr="00C738EB">
        <w:tc>
          <w:tcPr>
            <w:tcW w:w="5211" w:type="dxa"/>
          </w:tcPr>
          <w:p w:rsidR="00910594" w:rsidRPr="00CE3143" w:rsidRDefault="00C738EB" w:rsidP="00BC527F">
            <w:pPr>
              <w:spacing w:line="240" w:lineRule="auto"/>
              <w:rPr>
                <w:rFonts w:asciiTheme="majorHAnsi" w:hAnsiTheme="majorHAnsi" w:cstheme="majorHAnsi"/>
                <w:sz w:val="22"/>
                <w:szCs w:val="22"/>
              </w:rPr>
            </w:pPr>
            <w:r w:rsidRPr="00CE3143">
              <w:rPr>
                <w:rFonts w:asciiTheme="majorHAnsi" w:hAnsiTheme="majorHAnsi" w:cstheme="majorHAnsi"/>
                <w:sz w:val="22"/>
                <w:szCs w:val="22"/>
              </w:rPr>
              <w:t xml:space="preserve">Creahoek </w:t>
            </w:r>
          </w:p>
        </w:tc>
        <w:tc>
          <w:tcPr>
            <w:tcW w:w="1186" w:type="dxa"/>
          </w:tcPr>
          <w:p w:rsidR="00910594" w:rsidRPr="00CE3143" w:rsidRDefault="00910594" w:rsidP="00BC527F">
            <w:pPr>
              <w:spacing w:line="240" w:lineRule="auto"/>
              <w:rPr>
                <w:rFonts w:asciiTheme="majorHAnsi" w:hAnsiTheme="majorHAnsi" w:cstheme="majorHAnsi"/>
                <w:sz w:val="22"/>
                <w:szCs w:val="22"/>
              </w:rPr>
            </w:pPr>
          </w:p>
        </w:tc>
        <w:tc>
          <w:tcPr>
            <w:tcW w:w="1187" w:type="dxa"/>
          </w:tcPr>
          <w:p w:rsidR="00910594" w:rsidRPr="00CE3143" w:rsidRDefault="00910594" w:rsidP="00BC527F">
            <w:pPr>
              <w:spacing w:line="240" w:lineRule="auto"/>
              <w:rPr>
                <w:rFonts w:asciiTheme="majorHAnsi" w:hAnsiTheme="majorHAnsi" w:cstheme="majorHAnsi"/>
                <w:sz w:val="22"/>
                <w:szCs w:val="22"/>
              </w:rPr>
            </w:pPr>
          </w:p>
        </w:tc>
        <w:tc>
          <w:tcPr>
            <w:tcW w:w="1187" w:type="dxa"/>
          </w:tcPr>
          <w:p w:rsidR="00910594" w:rsidRPr="00CE3143" w:rsidRDefault="00910594" w:rsidP="00BC527F">
            <w:pPr>
              <w:spacing w:line="240" w:lineRule="auto"/>
              <w:rPr>
                <w:rFonts w:asciiTheme="majorHAnsi" w:hAnsiTheme="majorHAnsi" w:cstheme="majorHAnsi"/>
                <w:sz w:val="22"/>
                <w:szCs w:val="22"/>
              </w:rPr>
            </w:pPr>
          </w:p>
        </w:tc>
      </w:tr>
      <w:tr w:rsidR="00910594" w:rsidRPr="00CE3143" w:rsidTr="00C738EB">
        <w:tc>
          <w:tcPr>
            <w:tcW w:w="5211" w:type="dxa"/>
          </w:tcPr>
          <w:p w:rsidR="00910594" w:rsidRPr="00CE3143" w:rsidRDefault="00C738EB" w:rsidP="00BC527F">
            <w:pPr>
              <w:spacing w:line="240" w:lineRule="auto"/>
              <w:rPr>
                <w:rFonts w:asciiTheme="majorHAnsi" w:hAnsiTheme="majorHAnsi" w:cstheme="majorHAnsi"/>
                <w:sz w:val="22"/>
                <w:szCs w:val="22"/>
              </w:rPr>
            </w:pPr>
            <w:r w:rsidRPr="00CE3143">
              <w:rPr>
                <w:rFonts w:asciiTheme="majorHAnsi" w:hAnsiTheme="majorHAnsi" w:cstheme="majorHAnsi"/>
                <w:sz w:val="22"/>
                <w:szCs w:val="22"/>
              </w:rPr>
              <w:t>Observatieopdracht puzzelen (zie boek ‘Puzzel je slim’)</w:t>
            </w:r>
          </w:p>
        </w:tc>
        <w:tc>
          <w:tcPr>
            <w:tcW w:w="1186" w:type="dxa"/>
          </w:tcPr>
          <w:p w:rsidR="00910594" w:rsidRPr="00CE3143" w:rsidRDefault="00910594" w:rsidP="00BC527F">
            <w:pPr>
              <w:spacing w:line="240" w:lineRule="auto"/>
              <w:rPr>
                <w:rFonts w:asciiTheme="majorHAnsi" w:hAnsiTheme="majorHAnsi" w:cstheme="majorHAnsi"/>
                <w:sz w:val="22"/>
                <w:szCs w:val="22"/>
              </w:rPr>
            </w:pPr>
          </w:p>
        </w:tc>
        <w:tc>
          <w:tcPr>
            <w:tcW w:w="1187" w:type="dxa"/>
          </w:tcPr>
          <w:p w:rsidR="00910594" w:rsidRPr="00CE3143" w:rsidRDefault="00910594" w:rsidP="00BC527F">
            <w:pPr>
              <w:spacing w:line="240" w:lineRule="auto"/>
              <w:rPr>
                <w:rFonts w:asciiTheme="majorHAnsi" w:hAnsiTheme="majorHAnsi" w:cstheme="majorHAnsi"/>
                <w:sz w:val="22"/>
                <w:szCs w:val="22"/>
              </w:rPr>
            </w:pPr>
          </w:p>
        </w:tc>
        <w:tc>
          <w:tcPr>
            <w:tcW w:w="1187" w:type="dxa"/>
          </w:tcPr>
          <w:p w:rsidR="00910594" w:rsidRPr="00CE3143" w:rsidRDefault="00910594" w:rsidP="00BC527F">
            <w:pPr>
              <w:spacing w:line="240" w:lineRule="auto"/>
              <w:rPr>
                <w:rFonts w:asciiTheme="majorHAnsi" w:hAnsiTheme="majorHAnsi" w:cstheme="majorHAnsi"/>
                <w:sz w:val="22"/>
                <w:szCs w:val="22"/>
              </w:rPr>
            </w:pPr>
          </w:p>
        </w:tc>
      </w:tr>
      <w:tr w:rsidR="00910594" w:rsidRPr="00CE3143" w:rsidTr="00C738EB">
        <w:tc>
          <w:tcPr>
            <w:tcW w:w="5211" w:type="dxa"/>
          </w:tcPr>
          <w:p w:rsidR="00910594" w:rsidRPr="00CE3143" w:rsidRDefault="00C738EB" w:rsidP="00BC527F">
            <w:pPr>
              <w:spacing w:line="240" w:lineRule="auto"/>
              <w:rPr>
                <w:rFonts w:asciiTheme="majorHAnsi" w:hAnsiTheme="majorHAnsi" w:cstheme="majorHAnsi"/>
                <w:sz w:val="22"/>
                <w:szCs w:val="22"/>
              </w:rPr>
            </w:pPr>
            <w:r w:rsidRPr="00CE3143">
              <w:rPr>
                <w:rFonts w:asciiTheme="majorHAnsi" w:hAnsiTheme="majorHAnsi" w:cstheme="majorHAnsi"/>
                <w:sz w:val="22"/>
                <w:szCs w:val="22"/>
              </w:rPr>
              <w:t>Hoekenklasieker(s) verrijken + spelontwikkeling stimuleren</w:t>
            </w:r>
          </w:p>
        </w:tc>
        <w:tc>
          <w:tcPr>
            <w:tcW w:w="1186" w:type="dxa"/>
          </w:tcPr>
          <w:p w:rsidR="00910594" w:rsidRPr="00CE3143" w:rsidRDefault="00910594" w:rsidP="00BC527F">
            <w:pPr>
              <w:spacing w:line="240" w:lineRule="auto"/>
              <w:rPr>
                <w:rFonts w:asciiTheme="majorHAnsi" w:hAnsiTheme="majorHAnsi" w:cstheme="majorHAnsi"/>
                <w:sz w:val="22"/>
                <w:szCs w:val="22"/>
              </w:rPr>
            </w:pPr>
          </w:p>
        </w:tc>
        <w:tc>
          <w:tcPr>
            <w:tcW w:w="1187" w:type="dxa"/>
          </w:tcPr>
          <w:p w:rsidR="00910594" w:rsidRPr="00CE3143" w:rsidRDefault="00910594" w:rsidP="00BC527F">
            <w:pPr>
              <w:spacing w:line="240" w:lineRule="auto"/>
              <w:rPr>
                <w:rFonts w:asciiTheme="majorHAnsi" w:hAnsiTheme="majorHAnsi" w:cstheme="majorHAnsi"/>
                <w:sz w:val="22"/>
                <w:szCs w:val="22"/>
              </w:rPr>
            </w:pPr>
          </w:p>
        </w:tc>
        <w:tc>
          <w:tcPr>
            <w:tcW w:w="1187" w:type="dxa"/>
          </w:tcPr>
          <w:p w:rsidR="00910594" w:rsidRPr="00CE3143" w:rsidRDefault="00910594" w:rsidP="00BC527F">
            <w:pPr>
              <w:spacing w:line="240" w:lineRule="auto"/>
              <w:rPr>
                <w:rFonts w:asciiTheme="majorHAnsi" w:hAnsiTheme="majorHAnsi" w:cstheme="majorHAnsi"/>
                <w:sz w:val="22"/>
                <w:szCs w:val="22"/>
              </w:rPr>
            </w:pPr>
          </w:p>
        </w:tc>
      </w:tr>
      <w:tr w:rsidR="00C738EB" w:rsidRPr="00CE3143" w:rsidTr="00C738EB">
        <w:tc>
          <w:tcPr>
            <w:tcW w:w="5211" w:type="dxa"/>
          </w:tcPr>
          <w:p w:rsidR="00C738EB" w:rsidRPr="00CE3143" w:rsidRDefault="00C738EB" w:rsidP="00C738EB">
            <w:pPr>
              <w:spacing w:line="240" w:lineRule="auto"/>
              <w:rPr>
                <w:rFonts w:asciiTheme="majorHAnsi" w:hAnsiTheme="majorHAnsi" w:cstheme="majorHAnsi"/>
                <w:sz w:val="22"/>
                <w:szCs w:val="22"/>
              </w:rPr>
            </w:pPr>
            <w:r w:rsidRPr="00CE3143">
              <w:rPr>
                <w:rFonts w:asciiTheme="majorHAnsi" w:hAnsiTheme="majorHAnsi" w:cstheme="majorHAnsi"/>
                <w:sz w:val="22"/>
                <w:szCs w:val="22"/>
              </w:rPr>
              <w:t>Algemeen: meespelen + overgangsliedje(s) zingen</w:t>
            </w:r>
          </w:p>
        </w:tc>
        <w:tc>
          <w:tcPr>
            <w:tcW w:w="1186" w:type="dxa"/>
          </w:tcPr>
          <w:p w:rsidR="00C738EB" w:rsidRPr="00CE3143" w:rsidRDefault="00C738EB" w:rsidP="00C738EB">
            <w:pPr>
              <w:spacing w:line="240" w:lineRule="auto"/>
              <w:rPr>
                <w:rFonts w:asciiTheme="majorHAnsi" w:hAnsiTheme="majorHAnsi" w:cstheme="majorHAnsi"/>
                <w:sz w:val="22"/>
                <w:szCs w:val="22"/>
              </w:rPr>
            </w:pPr>
          </w:p>
        </w:tc>
        <w:tc>
          <w:tcPr>
            <w:tcW w:w="1187" w:type="dxa"/>
          </w:tcPr>
          <w:p w:rsidR="00C738EB" w:rsidRPr="00CE3143" w:rsidRDefault="00C738EB" w:rsidP="00C738EB">
            <w:pPr>
              <w:spacing w:line="240" w:lineRule="auto"/>
              <w:rPr>
                <w:rFonts w:asciiTheme="majorHAnsi" w:hAnsiTheme="majorHAnsi" w:cstheme="majorHAnsi"/>
                <w:sz w:val="22"/>
                <w:szCs w:val="22"/>
              </w:rPr>
            </w:pPr>
          </w:p>
        </w:tc>
        <w:tc>
          <w:tcPr>
            <w:tcW w:w="1187" w:type="dxa"/>
          </w:tcPr>
          <w:p w:rsidR="00C738EB" w:rsidRPr="00CE3143" w:rsidRDefault="00C738EB" w:rsidP="00C738EB">
            <w:pPr>
              <w:spacing w:line="240" w:lineRule="auto"/>
              <w:rPr>
                <w:rFonts w:asciiTheme="majorHAnsi" w:hAnsiTheme="majorHAnsi" w:cstheme="majorHAnsi"/>
                <w:sz w:val="22"/>
                <w:szCs w:val="22"/>
              </w:rPr>
            </w:pPr>
          </w:p>
        </w:tc>
      </w:tr>
      <w:tr w:rsidR="00C738EB" w:rsidRPr="00CE3143" w:rsidTr="00C738EB">
        <w:tc>
          <w:tcPr>
            <w:tcW w:w="8771" w:type="dxa"/>
            <w:gridSpan w:val="4"/>
            <w:shd w:val="clear" w:color="auto" w:fill="D9D9D9" w:themeFill="background1" w:themeFillShade="D9"/>
          </w:tcPr>
          <w:p w:rsidR="00C738EB" w:rsidRPr="00CE3143" w:rsidRDefault="00C738EB" w:rsidP="00C738EB">
            <w:pPr>
              <w:spacing w:line="240" w:lineRule="auto"/>
              <w:jc w:val="center"/>
              <w:rPr>
                <w:rFonts w:asciiTheme="majorHAnsi" w:hAnsiTheme="majorHAnsi" w:cstheme="majorHAnsi"/>
                <w:b/>
                <w:sz w:val="22"/>
                <w:szCs w:val="22"/>
              </w:rPr>
            </w:pPr>
            <w:r w:rsidRPr="00CE3143">
              <w:rPr>
                <w:rFonts w:asciiTheme="majorHAnsi" w:hAnsiTheme="majorHAnsi" w:cstheme="majorHAnsi"/>
                <w:b/>
                <w:sz w:val="22"/>
                <w:szCs w:val="22"/>
              </w:rPr>
              <w:t>HAO actieve stage</w:t>
            </w:r>
            <w:r w:rsidR="00E97178" w:rsidRPr="00CE3143">
              <w:rPr>
                <w:rFonts w:asciiTheme="majorHAnsi" w:hAnsiTheme="majorHAnsi" w:cstheme="majorHAnsi"/>
                <w:b/>
                <w:sz w:val="22"/>
                <w:szCs w:val="22"/>
              </w:rPr>
              <w:t xml:space="preserve"> 1</w:t>
            </w:r>
            <w:r w:rsidRPr="00CE3143">
              <w:rPr>
                <w:rFonts w:asciiTheme="majorHAnsi" w:hAnsiTheme="majorHAnsi" w:cstheme="majorHAnsi"/>
                <w:b/>
                <w:sz w:val="22"/>
                <w:szCs w:val="22"/>
              </w:rPr>
              <w:t xml:space="preserve"> (1d)</w:t>
            </w:r>
          </w:p>
        </w:tc>
      </w:tr>
      <w:tr w:rsidR="00C738EB" w:rsidRPr="00CE3143" w:rsidTr="00C738EB">
        <w:tc>
          <w:tcPr>
            <w:tcW w:w="5211" w:type="dxa"/>
          </w:tcPr>
          <w:p w:rsidR="00C738EB" w:rsidRPr="00CE3143" w:rsidRDefault="00C738EB" w:rsidP="00C738EB">
            <w:pPr>
              <w:spacing w:line="240" w:lineRule="auto"/>
              <w:rPr>
                <w:rFonts w:asciiTheme="majorHAnsi" w:hAnsiTheme="majorHAnsi" w:cstheme="majorHAnsi"/>
                <w:sz w:val="22"/>
                <w:szCs w:val="22"/>
              </w:rPr>
            </w:pPr>
            <w:r w:rsidRPr="00CE3143">
              <w:rPr>
                <w:rFonts w:asciiTheme="majorHAnsi" w:hAnsiTheme="majorHAnsi" w:cstheme="majorHAnsi"/>
                <w:sz w:val="22"/>
                <w:szCs w:val="22"/>
              </w:rPr>
              <w:t xml:space="preserve">Morgenritueel meedoen </w:t>
            </w:r>
          </w:p>
        </w:tc>
        <w:tc>
          <w:tcPr>
            <w:tcW w:w="1186" w:type="dxa"/>
          </w:tcPr>
          <w:p w:rsidR="00C738EB" w:rsidRPr="00CE3143" w:rsidRDefault="00C738EB" w:rsidP="00C738EB">
            <w:pPr>
              <w:spacing w:line="240" w:lineRule="auto"/>
              <w:rPr>
                <w:rFonts w:asciiTheme="majorHAnsi" w:hAnsiTheme="majorHAnsi" w:cstheme="majorHAnsi"/>
                <w:sz w:val="22"/>
                <w:szCs w:val="22"/>
              </w:rPr>
            </w:pPr>
          </w:p>
        </w:tc>
        <w:tc>
          <w:tcPr>
            <w:tcW w:w="1187" w:type="dxa"/>
          </w:tcPr>
          <w:p w:rsidR="00C738EB" w:rsidRPr="00CE3143" w:rsidRDefault="00C738EB" w:rsidP="00C738EB">
            <w:pPr>
              <w:spacing w:line="240" w:lineRule="auto"/>
              <w:rPr>
                <w:rFonts w:asciiTheme="majorHAnsi" w:hAnsiTheme="majorHAnsi" w:cstheme="majorHAnsi"/>
                <w:sz w:val="22"/>
                <w:szCs w:val="22"/>
              </w:rPr>
            </w:pPr>
          </w:p>
        </w:tc>
        <w:tc>
          <w:tcPr>
            <w:tcW w:w="1187" w:type="dxa"/>
          </w:tcPr>
          <w:p w:rsidR="00C738EB" w:rsidRPr="00CE3143" w:rsidRDefault="00C738EB" w:rsidP="00C738EB">
            <w:pPr>
              <w:spacing w:line="240" w:lineRule="auto"/>
              <w:rPr>
                <w:rFonts w:asciiTheme="majorHAnsi" w:hAnsiTheme="majorHAnsi" w:cstheme="majorHAnsi"/>
                <w:sz w:val="22"/>
                <w:szCs w:val="22"/>
              </w:rPr>
            </w:pPr>
          </w:p>
        </w:tc>
      </w:tr>
      <w:tr w:rsidR="00C738EB" w:rsidRPr="00CE3143" w:rsidTr="00C738EB">
        <w:tc>
          <w:tcPr>
            <w:tcW w:w="5211" w:type="dxa"/>
          </w:tcPr>
          <w:p w:rsidR="00C738EB" w:rsidRPr="00CE3143" w:rsidRDefault="00C738EB" w:rsidP="00C738EB">
            <w:pPr>
              <w:spacing w:line="240" w:lineRule="auto"/>
              <w:rPr>
                <w:rFonts w:asciiTheme="majorHAnsi" w:hAnsiTheme="majorHAnsi" w:cstheme="majorHAnsi"/>
                <w:sz w:val="22"/>
                <w:szCs w:val="22"/>
              </w:rPr>
            </w:pPr>
            <w:r w:rsidRPr="00CE3143">
              <w:rPr>
                <w:rFonts w:asciiTheme="majorHAnsi" w:hAnsiTheme="majorHAnsi" w:cstheme="majorHAnsi"/>
                <w:sz w:val="22"/>
                <w:szCs w:val="22"/>
              </w:rPr>
              <w:t xml:space="preserve">Boekaanbod </w:t>
            </w:r>
          </w:p>
        </w:tc>
        <w:tc>
          <w:tcPr>
            <w:tcW w:w="1186" w:type="dxa"/>
          </w:tcPr>
          <w:p w:rsidR="00C738EB" w:rsidRPr="00CE3143" w:rsidRDefault="00C738EB" w:rsidP="00C738EB">
            <w:pPr>
              <w:spacing w:line="240" w:lineRule="auto"/>
              <w:rPr>
                <w:rFonts w:asciiTheme="majorHAnsi" w:hAnsiTheme="majorHAnsi" w:cstheme="majorHAnsi"/>
                <w:sz w:val="22"/>
                <w:szCs w:val="22"/>
              </w:rPr>
            </w:pPr>
          </w:p>
        </w:tc>
        <w:tc>
          <w:tcPr>
            <w:tcW w:w="1187" w:type="dxa"/>
          </w:tcPr>
          <w:p w:rsidR="00C738EB" w:rsidRPr="00CE3143" w:rsidRDefault="00C738EB" w:rsidP="00C738EB">
            <w:pPr>
              <w:spacing w:line="240" w:lineRule="auto"/>
              <w:rPr>
                <w:rFonts w:asciiTheme="majorHAnsi" w:hAnsiTheme="majorHAnsi" w:cstheme="majorHAnsi"/>
                <w:sz w:val="22"/>
                <w:szCs w:val="22"/>
              </w:rPr>
            </w:pPr>
          </w:p>
        </w:tc>
        <w:tc>
          <w:tcPr>
            <w:tcW w:w="1187" w:type="dxa"/>
          </w:tcPr>
          <w:p w:rsidR="00C738EB" w:rsidRPr="00CE3143" w:rsidRDefault="00C738EB" w:rsidP="00C738EB">
            <w:pPr>
              <w:spacing w:line="240" w:lineRule="auto"/>
              <w:rPr>
                <w:rFonts w:asciiTheme="majorHAnsi" w:hAnsiTheme="majorHAnsi" w:cstheme="majorHAnsi"/>
                <w:sz w:val="22"/>
                <w:szCs w:val="22"/>
              </w:rPr>
            </w:pPr>
          </w:p>
        </w:tc>
      </w:tr>
      <w:tr w:rsidR="00C738EB" w:rsidRPr="00CE3143" w:rsidTr="00C738EB">
        <w:tc>
          <w:tcPr>
            <w:tcW w:w="5211" w:type="dxa"/>
          </w:tcPr>
          <w:p w:rsidR="00C738EB" w:rsidRPr="00CE3143" w:rsidRDefault="00C738EB" w:rsidP="00C738EB">
            <w:pPr>
              <w:spacing w:line="240" w:lineRule="auto"/>
              <w:rPr>
                <w:rFonts w:asciiTheme="majorHAnsi" w:hAnsiTheme="majorHAnsi" w:cstheme="majorHAnsi"/>
                <w:sz w:val="22"/>
                <w:szCs w:val="22"/>
              </w:rPr>
            </w:pPr>
            <w:r w:rsidRPr="00CE3143">
              <w:rPr>
                <w:rFonts w:asciiTheme="majorHAnsi" w:hAnsiTheme="majorHAnsi" w:cstheme="majorHAnsi"/>
                <w:sz w:val="22"/>
                <w:szCs w:val="22"/>
              </w:rPr>
              <w:t xml:space="preserve">Creahoek </w:t>
            </w:r>
          </w:p>
        </w:tc>
        <w:tc>
          <w:tcPr>
            <w:tcW w:w="1186" w:type="dxa"/>
          </w:tcPr>
          <w:p w:rsidR="00C738EB" w:rsidRPr="00CE3143" w:rsidRDefault="00C738EB" w:rsidP="00C738EB">
            <w:pPr>
              <w:spacing w:line="240" w:lineRule="auto"/>
              <w:rPr>
                <w:rFonts w:asciiTheme="majorHAnsi" w:hAnsiTheme="majorHAnsi" w:cstheme="majorHAnsi"/>
                <w:sz w:val="22"/>
                <w:szCs w:val="22"/>
              </w:rPr>
            </w:pPr>
          </w:p>
        </w:tc>
        <w:tc>
          <w:tcPr>
            <w:tcW w:w="1187" w:type="dxa"/>
          </w:tcPr>
          <w:p w:rsidR="00C738EB" w:rsidRPr="00CE3143" w:rsidRDefault="00C738EB" w:rsidP="00C738EB">
            <w:pPr>
              <w:spacing w:line="240" w:lineRule="auto"/>
              <w:rPr>
                <w:rFonts w:asciiTheme="majorHAnsi" w:hAnsiTheme="majorHAnsi" w:cstheme="majorHAnsi"/>
                <w:sz w:val="22"/>
                <w:szCs w:val="22"/>
              </w:rPr>
            </w:pPr>
          </w:p>
        </w:tc>
        <w:tc>
          <w:tcPr>
            <w:tcW w:w="1187" w:type="dxa"/>
          </w:tcPr>
          <w:p w:rsidR="00C738EB" w:rsidRPr="00CE3143" w:rsidRDefault="00C738EB" w:rsidP="00C738EB">
            <w:pPr>
              <w:spacing w:line="240" w:lineRule="auto"/>
              <w:rPr>
                <w:rFonts w:asciiTheme="majorHAnsi" w:hAnsiTheme="majorHAnsi" w:cstheme="majorHAnsi"/>
                <w:sz w:val="22"/>
                <w:szCs w:val="22"/>
              </w:rPr>
            </w:pPr>
          </w:p>
        </w:tc>
      </w:tr>
      <w:tr w:rsidR="00C738EB" w:rsidRPr="00CE3143" w:rsidTr="00C738EB">
        <w:tc>
          <w:tcPr>
            <w:tcW w:w="5211" w:type="dxa"/>
          </w:tcPr>
          <w:p w:rsidR="00C738EB" w:rsidRPr="00CE3143" w:rsidRDefault="00C738EB" w:rsidP="00C738EB">
            <w:pPr>
              <w:spacing w:line="240" w:lineRule="auto"/>
              <w:rPr>
                <w:rFonts w:asciiTheme="majorHAnsi" w:hAnsiTheme="majorHAnsi" w:cstheme="majorHAnsi"/>
                <w:sz w:val="22"/>
                <w:szCs w:val="22"/>
              </w:rPr>
            </w:pPr>
            <w:r w:rsidRPr="00CE3143">
              <w:rPr>
                <w:rFonts w:asciiTheme="majorHAnsi" w:hAnsiTheme="majorHAnsi" w:cstheme="majorHAnsi"/>
                <w:sz w:val="22"/>
                <w:szCs w:val="22"/>
              </w:rPr>
              <w:t xml:space="preserve">Ontdekhoek </w:t>
            </w:r>
          </w:p>
        </w:tc>
        <w:tc>
          <w:tcPr>
            <w:tcW w:w="1186" w:type="dxa"/>
          </w:tcPr>
          <w:p w:rsidR="00C738EB" w:rsidRPr="00CE3143" w:rsidRDefault="00C738EB" w:rsidP="00C738EB">
            <w:pPr>
              <w:spacing w:line="240" w:lineRule="auto"/>
              <w:rPr>
                <w:rFonts w:asciiTheme="majorHAnsi" w:hAnsiTheme="majorHAnsi" w:cstheme="majorHAnsi"/>
                <w:sz w:val="22"/>
                <w:szCs w:val="22"/>
              </w:rPr>
            </w:pPr>
          </w:p>
        </w:tc>
        <w:tc>
          <w:tcPr>
            <w:tcW w:w="1187" w:type="dxa"/>
          </w:tcPr>
          <w:p w:rsidR="00C738EB" w:rsidRPr="00CE3143" w:rsidRDefault="00C738EB" w:rsidP="00C738EB">
            <w:pPr>
              <w:spacing w:line="240" w:lineRule="auto"/>
              <w:rPr>
                <w:rFonts w:asciiTheme="majorHAnsi" w:hAnsiTheme="majorHAnsi" w:cstheme="majorHAnsi"/>
                <w:sz w:val="22"/>
                <w:szCs w:val="22"/>
              </w:rPr>
            </w:pPr>
          </w:p>
        </w:tc>
        <w:tc>
          <w:tcPr>
            <w:tcW w:w="1187" w:type="dxa"/>
          </w:tcPr>
          <w:p w:rsidR="00C738EB" w:rsidRPr="00CE3143" w:rsidRDefault="00C738EB" w:rsidP="00C738EB">
            <w:pPr>
              <w:spacing w:line="240" w:lineRule="auto"/>
              <w:rPr>
                <w:rFonts w:asciiTheme="majorHAnsi" w:hAnsiTheme="majorHAnsi" w:cstheme="majorHAnsi"/>
                <w:sz w:val="22"/>
                <w:szCs w:val="22"/>
              </w:rPr>
            </w:pPr>
          </w:p>
        </w:tc>
      </w:tr>
      <w:tr w:rsidR="00C738EB" w:rsidRPr="00CE3143" w:rsidTr="00C738EB">
        <w:tc>
          <w:tcPr>
            <w:tcW w:w="5211" w:type="dxa"/>
          </w:tcPr>
          <w:p w:rsidR="00C738EB" w:rsidRPr="00CE3143" w:rsidRDefault="00C738EB" w:rsidP="00C738EB">
            <w:pPr>
              <w:spacing w:line="240" w:lineRule="auto"/>
              <w:rPr>
                <w:rFonts w:asciiTheme="majorHAnsi" w:hAnsiTheme="majorHAnsi" w:cstheme="majorHAnsi"/>
                <w:sz w:val="22"/>
                <w:szCs w:val="22"/>
              </w:rPr>
            </w:pPr>
            <w:r w:rsidRPr="00CE3143">
              <w:rPr>
                <w:rFonts w:asciiTheme="majorHAnsi" w:hAnsiTheme="majorHAnsi" w:cstheme="majorHAnsi"/>
                <w:sz w:val="22"/>
                <w:szCs w:val="22"/>
              </w:rPr>
              <w:t>Hoekenklassieker verrijken</w:t>
            </w:r>
          </w:p>
        </w:tc>
        <w:tc>
          <w:tcPr>
            <w:tcW w:w="1186" w:type="dxa"/>
          </w:tcPr>
          <w:p w:rsidR="00C738EB" w:rsidRPr="00CE3143" w:rsidRDefault="00C738EB" w:rsidP="00C738EB">
            <w:pPr>
              <w:spacing w:line="240" w:lineRule="auto"/>
              <w:rPr>
                <w:rFonts w:asciiTheme="majorHAnsi" w:hAnsiTheme="majorHAnsi" w:cstheme="majorHAnsi"/>
                <w:sz w:val="22"/>
                <w:szCs w:val="22"/>
              </w:rPr>
            </w:pPr>
          </w:p>
        </w:tc>
        <w:tc>
          <w:tcPr>
            <w:tcW w:w="1187" w:type="dxa"/>
          </w:tcPr>
          <w:p w:rsidR="00C738EB" w:rsidRPr="00CE3143" w:rsidRDefault="00C738EB" w:rsidP="00C738EB">
            <w:pPr>
              <w:spacing w:line="240" w:lineRule="auto"/>
              <w:rPr>
                <w:rFonts w:asciiTheme="majorHAnsi" w:hAnsiTheme="majorHAnsi" w:cstheme="majorHAnsi"/>
                <w:sz w:val="22"/>
                <w:szCs w:val="22"/>
              </w:rPr>
            </w:pPr>
          </w:p>
        </w:tc>
        <w:tc>
          <w:tcPr>
            <w:tcW w:w="1187" w:type="dxa"/>
          </w:tcPr>
          <w:p w:rsidR="00C738EB" w:rsidRPr="00CE3143" w:rsidRDefault="00C738EB" w:rsidP="00C738EB">
            <w:pPr>
              <w:spacing w:line="240" w:lineRule="auto"/>
              <w:rPr>
                <w:rFonts w:asciiTheme="majorHAnsi" w:hAnsiTheme="majorHAnsi" w:cstheme="majorHAnsi"/>
                <w:sz w:val="22"/>
                <w:szCs w:val="22"/>
              </w:rPr>
            </w:pPr>
          </w:p>
        </w:tc>
      </w:tr>
      <w:tr w:rsidR="00C738EB" w:rsidRPr="00CE3143" w:rsidTr="00C738EB">
        <w:tc>
          <w:tcPr>
            <w:tcW w:w="5211" w:type="dxa"/>
          </w:tcPr>
          <w:p w:rsidR="00C738EB" w:rsidRPr="00CE3143" w:rsidRDefault="00C738EB" w:rsidP="00C738EB">
            <w:pPr>
              <w:spacing w:line="240" w:lineRule="auto"/>
              <w:rPr>
                <w:rFonts w:asciiTheme="majorHAnsi" w:hAnsiTheme="majorHAnsi" w:cstheme="majorHAnsi"/>
                <w:sz w:val="22"/>
                <w:szCs w:val="22"/>
              </w:rPr>
            </w:pPr>
            <w:r w:rsidRPr="00CE3143">
              <w:rPr>
                <w:rFonts w:asciiTheme="majorHAnsi" w:hAnsiTheme="majorHAnsi" w:cstheme="majorHAnsi"/>
                <w:sz w:val="22"/>
                <w:szCs w:val="22"/>
              </w:rPr>
              <w:t xml:space="preserve">Muziekspel </w:t>
            </w:r>
          </w:p>
        </w:tc>
        <w:tc>
          <w:tcPr>
            <w:tcW w:w="1186" w:type="dxa"/>
          </w:tcPr>
          <w:p w:rsidR="00C738EB" w:rsidRPr="00CE3143" w:rsidRDefault="00C738EB" w:rsidP="00C738EB">
            <w:pPr>
              <w:spacing w:line="240" w:lineRule="auto"/>
              <w:rPr>
                <w:rFonts w:asciiTheme="majorHAnsi" w:hAnsiTheme="majorHAnsi" w:cstheme="majorHAnsi"/>
                <w:sz w:val="22"/>
                <w:szCs w:val="22"/>
              </w:rPr>
            </w:pPr>
          </w:p>
        </w:tc>
        <w:tc>
          <w:tcPr>
            <w:tcW w:w="1187" w:type="dxa"/>
          </w:tcPr>
          <w:p w:rsidR="00C738EB" w:rsidRPr="00CE3143" w:rsidRDefault="00C738EB" w:rsidP="00C738EB">
            <w:pPr>
              <w:spacing w:line="240" w:lineRule="auto"/>
              <w:rPr>
                <w:rFonts w:asciiTheme="majorHAnsi" w:hAnsiTheme="majorHAnsi" w:cstheme="majorHAnsi"/>
                <w:sz w:val="22"/>
                <w:szCs w:val="22"/>
              </w:rPr>
            </w:pPr>
          </w:p>
        </w:tc>
        <w:tc>
          <w:tcPr>
            <w:tcW w:w="1187" w:type="dxa"/>
          </w:tcPr>
          <w:p w:rsidR="00C738EB" w:rsidRPr="00CE3143" w:rsidRDefault="00C738EB" w:rsidP="00C738EB">
            <w:pPr>
              <w:spacing w:line="240" w:lineRule="auto"/>
              <w:rPr>
                <w:rFonts w:asciiTheme="majorHAnsi" w:hAnsiTheme="majorHAnsi" w:cstheme="majorHAnsi"/>
                <w:sz w:val="22"/>
                <w:szCs w:val="22"/>
              </w:rPr>
            </w:pPr>
          </w:p>
        </w:tc>
      </w:tr>
      <w:tr w:rsidR="00C738EB" w:rsidRPr="00CE3143" w:rsidTr="00C738EB">
        <w:tc>
          <w:tcPr>
            <w:tcW w:w="5211" w:type="dxa"/>
          </w:tcPr>
          <w:p w:rsidR="00C738EB" w:rsidRPr="00CE3143" w:rsidRDefault="00C738EB" w:rsidP="00C738EB">
            <w:pPr>
              <w:spacing w:line="240" w:lineRule="auto"/>
              <w:rPr>
                <w:rFonts w:asciiTheme="majorHAnsi" w:hAnsiTheme="majorHAnsi" w:cstheme="majorHAnsi"/>
                <w:sz w:val="22"/>
                <w:szCs w:val="22"/>
              </w:rPr>
            </w:pPr>
            <w:r w:rsidRPr="00CE3143">
              <w:rPr>
                <w:rFonts w:asciiTheme="majorHAnsi" w:hAnsiTheme="majorHAnsi" w:cstheme="majorHAnsi"/>
                <w:sz w:val="22"/>
                <w:szCs w:val="22"/>
              </w:rPr>
              <w:t xml:space="preserve">Spel met wiskundige initiatie </w:t>
            </w:r>
          </w:p>
        </w:tc>
        <w:tc>
          <w:tcPr>
            <w:tcW w:w="1186" w:type="dxa"/>
          </w:tcPr>
          <w:p w:rsidR="00C738EB" w:rsidRPr="00CE3143" w:rsidRDefault="00C738EB" w:rsidP="00C738EB">
            <w:pPr>
              <w:spacing w:line="240" w:lineRule="auto"/>
              <w:rPr>
                <w:rFonts w:asciiTheme="majorHAnsi" w:hAnsiTheme="majorHAnsi" w:cstheme="majorHAnsi"/>
                <w:sz w:val="22"/>
                <w:szCs w:val="22"/>
              </w:rPr>
            </w:pPr>
          </w:p>
        </w:tc>
        <w:tc>
          <w:tcPr>
            <w:tcW w:w="1187" w:type="dxa"/>
          </w:tcPr>
          <w:p w:rsidR="00C738EB" w:rsidRPr="00CE3143" w:rsidRDefault="00C738EB" w:rsidP="00C738EB">
            <w:pPr>
              <w:spacing w:line="240" w:lineRule="auto"/>
              <w:rPr>
                <w:rFonts w:asciiTheme="majorHAnsi" w:hAnsiTheme="majorHAnsi" w:cstheme="majorHAnsi"/>
                <w:sz w:val="22"/>
                <w:szCs w:val="22"/>
              </w:rPr>
            </w:pPr>
          </w:p>
        </w:tc>
        <w:tc>
          <w:tcPr>
            <w:tcW w:w="1187" w:type="dxa"/>
          </w:tcPr>
          <w:p w:rsidR="00C738EB" w:rsidRPr="00CE3143" w:rsidRDefault="00C738EB" w:rsidP="00C738EB">
            <w:pPr>
              <w:spacing w:line="240" w:lineRule="auto"/>
              <w:rPr>
                <w:rFonts w:asciiTheme="majorHAnsi" w:hAnsiTheme="majorHAnsi" w:cstheme="majorHAnsi"/>
                <w:sz w:val="22"/>
                <w:szCs w:val="22"/>
              </w:rPr>
            </w:pPr>
          </w:p>
        </w:tc>
      </w:tr>
      <w:tr w:rsidR="00C738EB" w:rsidRPr="00CE3143" w:rsidTr="00C738EB">
        <w:tc>
          <w:tcPr>
            <w:tcW w:w="5211" w:type="dxa"/>
          </w:tcPr>
          <w:p w:rsidR="00C738EB" w:rsidRPr="00CE3143" w:rsidRDefault="00C738EB" w:rsidP="00C738EB">
            <w:pPr>
              <w:spacing w:line="240" w:lineRule="auto"/>
              <w:rPr>
                <w:rFonts w:asciiTheme="majorHAnsi" w:hAnsiTheme="majorHAnsi" w:cstheme="majorHAnsi"/>
                <w:sz w:val="22"/>
                <w:szCs w:val="22"/>
              </w:rPr>
            </w:pPr>
            <w:r w:rsidRPr="00CE3143">
              <w:rPr>
                <w:rFonts w:asciiTheme="majorHAnsi" w:hAnsiTheme="majorHAnsi" w:cstheme="majorHAnsi"/>
                <w:sz w:val="22"/>
                <w:szCs w:val="22"/>
              </w:rPr>
              <w:t>Bewegingsomloop (50’)</w:t>
            </w:r>
          </w:p>
        </w:tc>
        <w:tc>
          <w:tcPr>
            <w:tcW w:w="1186" w:type="dxa"/>
          </w:tcPr>
          <w:p w:rsidR="00C738EB" w:rsidRPr="00CE3143" w:rsidRDefault="00C738EB" w:rsidP="00C738EB">
            <w:pPr>
              <w:spacing w:line="240" w:lineRule="auto"/>
              <w:rPr>
                <w:rFonts w:asciiTheme="majorHAnsi" w:hAnsiTheme="majorHAnsi" w:cstheme="majorHAnsi"/>
                <w:sz w:val="22"/>
                <w:szCs w:val="22"/>
              </w:rPr>
            </w:pPr>
          </w:p>
        </w:tc>
        <w:tc>
          <w:tcPr>
            <w:tcW w:w="1187" w:type="dxa"/>
          </w:tcPr>
          <w:p w:rsidR="00C738EB" w:rsidRPr="00CE3143" w:rsidRDefault="00C738EB" w:rsidP="00C738EB">
            <w:pPr>
              <w:spacing w:line="240" w:lineRule="auto"/>
              <w:rPr>
                <w:rFonts w:asciiTheme="majorHAnsi" w:hAnsiTheme="majorHAnsi" w:cstheme="majorHAnsi"/>
                <w:sz w:val="22"/>
                <w:szCs w:val="22"/>
              </w:rPr>
            </w:pPr>
          </w:p>
        </w:tc>
        <w:tc>
          <w:tcPr>
            <w:tcW w:w="1187" w:type="dxa"/>
          </w:tcPr>
          <w:p w:rsidR="00C738EB" w:rsidRPr="00CE3143" w:rsidRDefault="00C738EB" w:rsidP="00C738EB">
            <w:pPr>
              <w:spacing w:line="240" w:lineRule="auto"/>
              <w:rPr>
                <w:rFonts w:asciiTheme="majorHAnsi" w:hAnsiTheme="majorHAnsi" w:cstheme="majorHAnsi"/>
                <w:sz w:val="22"/>
                <w:szCs w:val="22"/>
              </w:rPr>
            </w:pPr>
          </w:p>
        </w:tc>
      </w:tr>
      <w:tr w:rsidR="00C738EB" w:rsidRPr="00CE3143" w:rsidTr="00C738EB">
        <w:tc>
          <w:tcPr>
            <w:tcW w:w="8771" w:type="dxa"/>
            <w:gridSpan w:val="4"/>
            <w:shd w:val="clear" w:color="auto" w:fill="D9D9D9" w:themeFill="background1" w:themeFillShade="D9"/>
          </w:tcPr>
          <w:p w:rsidR="00C738EB" w:rsidRPr="00CE3143" w:rsidRDefault="00C738EB" w:rsidP="00C738EB">
            <w:pPr>
              <w:spacing w:line="240" w:lineRule="auto"/>
              <w:jc w:val="center"/>
              <w:rPr>
                <w:rFonts w:asciiTheme="majorHAnsi" w:hAnsiTheme="majorHAnsi" w:cstheme="majorHAnsi"/>
                <w:b/>
                <w:sz w:val="22"/>
                <w:szCs w:val="22"/>
              </w:rPr>
            </w:pPr>
            <w:r w:rsidRPr="00CE3143">
              <w:rPr>
                <w:rFonts w:asciiTheme="majorHAnsi" w:hAnsiTheme="majorHAnsi" w:cstheme="majorHAnsi"/>
                <w:b/>
                <w:sz w:val="22"/>
                <w:szCs w:val="22"/>
              </w:rPr>
              <w:t xml:space="preserve">HAO actieve stage </w:t>
            </w:r>
            <w:r w:rsidR="00E97178" w:rsidRPr="00CE3143">
              <w:rPr>
                <w:rFonts w:asciiTheme="majorHAnsi" w:hAnsiTheme="majorHAnsi" w:cstheme="majorHAnsi"/>
                <w:b/>
                <w:sz w:val="22"/>
                <w:szCs w:val="22"/>
              </w:rPr>
              <w:t xml:space="preserve">1 </w:t>
            </w:r>
            <w:r w:rsidRPr="00CE3143">
              <w:rPr>
                <w:rFonts w:asciiTheme="majorHAnsi" w:hAnsiTheme="majorHAnsi" w:cstheme="majorHAnsi"/>
                <w:b/>
                <w:sz w:val="22"/>
                <w:szCs w:val="22"/>
              </w:rPr>
              <w:t>(1,5d en 2,5d)</w:t>
            </w:r>
          </w:p>
        </w:tc>
      </w:tr>
      <w:tr w:rsidR="00C738EB" w:rsidRPr="00CE3143" w:rsidTr="00C738EB">
        <w:tc>
          <w:tcPr>
            <w:tcW w:w="5211" w:type="dxa"/>
          </w:tcPr>
          <w:p w:rsidR="00C738EB" w:rsidRPr="00CE3143" w:rsidRDefault="00C738EB" w:rsidP="00C738EB">
            <w:pPr>
              <w:spacing w:line="240" w:lineRule="auto"/>
              <w:rPr>
                <w:rFonts w:asciiTheme="majorHAnsi" w:hAnsiTheme="majorHAnsi" w:cstheme="majorHAnsi"/>
                <w:sz w:val="22"/>
                <w:szCs w:val="22"/>
              </w:rPr>
            </w:pPr>
            <w:r w:rsidRPr="00CE3143">
              <w:rPr>
                <w:rFonts w:asciiTheme="majorHAnsi" w:hAnsiTheme="majorHAnsi" w:cstheme="majorHAnsi"/>
                <w:sz w:val="22"/>
                <w:szCs w:val="22"/>
              </w:rPr>
              <w:t xml:space="preserve">Morgenritueel overnemen </w:t>
            </w:r>
          </w:p>
        </w:tc>
        <w:tc>
          <w:tcPr>
            <w:tcW w:w="1186" w:type="dxa"/>
          </w:tcPr>
          <w:p w:rsidR="00C738EB" w:rsidRPr="00CE3143" w:rsidRDefault="00C738EB" w:rsidP="00C738EB">
            <w:pPr>
              <w:spacing w:line="240" w:lineRule="auto"/>
              <w:rPr>
                <w:rFonts w:asciiTheme="majorHAnsi" w:hAnsiTheme="majorHAnsi" w:cstheme="majorHAnsi"/>
                <w:sz w:val="22"/>
                <w:szCs w:val="22"/>
              </w:rPr>
            </w:pPr>
          </w:p>
        </w:tc>
        <w:tc>
          <w:tcPr>
            <w:tcW w:w="1187" w:type="dxa"/>
          </w:tcPr>
          <w:p w:rsidR="00C738EB" w:rsidRPr="00CE3143" w:rsidRDefault="00C738EB" w:rsidP="00C738EB">
            <w:pPr>
              <w:spacing w:line="240" w:lineRule="auto"/>
              <w:rPr>
                <w:rFonts w:asciiTheme="majorHAnsi" w:hAnsiTheme="majorHAnsi" w:cstheme="majorHAnsi"/>
                <w:sz w:val="22"/>
                <w:szCs w:val="22"/>
              </w:rPr>
            </w:pPr>
          </w:p>
        </w:tc>
        <w:tc>
          <w:tcPr>
            <w:tcW w:w="1187" w:type="dxa"/>
          </w:tcPr>
          <w:p w:rsidR="00C738EB" w:rsidRPr="00CE3143" w:rsidRDefault="00C738EB" w:rsidP="00C738EB">
            <w:pPr>
              <w:spacing w:line="240" w:lineRule="auto"/>
              <w:rPr>
                <w:rFonts w:asciiTheme="majorHAnsi" w:hAnsiTheme="majorHAnsi" w:cstheme="majorHAnsi"/>
                <w:sz w:val="22"/>
                <w:szCs w:val="22"/>
              </w:rPr>
            </w:pPr>
          </w:p>
        </w:tc>
      </w:tr>
      <w:tr w:rsidR="00C738EB" w:rsidRPr="00CE3143" w:rsidTr="00C738EB">
        <w:tc>
          <w:tcPr>
            <w:tcW w:w="5211" w:type="dxa"/>
          </w:tcPr>
          <w:p w:rsidR="00C738EB" w:rsidRPr="00CE3143" w:rsidRDefault="00C738EB" w:rsidP="00C738EB">
            <w:pPr>
              <w:spacing w:line="240" w:lineRule="auto"/>
              <w:rPr>
                <w:rFonts w:asciiTheme="majorHAnsi" w:hAnsiTheme="majorHAnsi" w:cstheme="majorHAnsi"/>
                <w:sz w:val="22"/>
                <w:szCs w:val="22"/>
              </w:rPr>
            </w:pPr>
            <w:r w:rsidRPr="00CE3143">
              <w:rPr>
                <w:rFonts w:asciiTheme="majorHAnsi" w:hAnsiTheme="majorHAnsi" w:cstheme="majorHAnsi"/>
                <w:sz w:val="22"/>
                <w:szCs w:val="22"/>
              </w:rPr>
              <w:t>Taalspel</w:t>
            </w:r>
          </w:p>
        </w:tc>
        <w:tc>
          <w:tcPr>
            <w:tcW w:w="1186" w:type="dxa"/>
          </w:tcPr>
          <w:p w:rsidR="00C738EB" w:rsidRPr="00CE3143" w:rsidRDefault="00C738EB" w:rsidP="00C738EB">
            <w:pPr>
              <w:spacing w:line="240" w:lineRule="auto"/>
              <w:rPr>
                <w:rFonts w:asciiTheme="majorHAnsi" w:hAnsiTheme="majorHAnsi" w:cstheme="majorHAnsi"/>
                <w:sz w:val="22"/>
                <w:szCs w:val="22"/>
              </w:rPr>
            </w:pPr>
          </w:p>
        </w:tc>
        <w:tc>
          <w:tcPr>
            <w:tcW w:w="1187" w:type="dxa"/>
          </w:tcPr>
          <w:p w:rsidR="00C738EB" w:rsidRPr="00CE3143" w:rsidRDefault="00C738EB" w:rsidP="00C738EB">
            <w:pPr>
              <w:spacing w:line="240" w:lineRule="auto"/>
              <w:rPr>
                <w:rFonts w:asciiTheme="majorHAnsi" w:hAnsiTheme="majorHAnsi" w:cstheme="majorHAnsi"/>
                <w:sz w:val="22"/>
                <w:szCs w:val="22"/>
              </w:rPr>
            </w:pPr>
          </w:p>
        </w:tc>
        <w:tc>
          <w:tcPr>
            <w:tcW w:w="1187" w:type="dxa"/>
          </w:tcPr>
          <w:p w:rsidR="00C738EB" w:rsidRPr="00CE3143" w:rsidRDefault="00C738EB" w:rsidP="00C738EB">
            <w:pPr>
              <w:spacing w:line="240" w:lineRule="auto"/>
              <w:rPr>
                <w:rFonts w:asciiTheme="majorHAnsi" w:hAnsiTheme="majorHAnsi" w:cstheme="majorHAnsi"/>
                <w:sz w:val="22"/>
                <w:szCs w:val="22"/>
              </w:rPr>
            </w:pPr>
          </w:p>
        </w:tc>
      </w:tr>
      <w:tr w:rsidR="00C738EB" w:rsidRPr="00CE3143" w:rsidTr="00C738EB">
        <w:tc>
          <w:tcPr>
            <w:tcW w:w="5211" w:type="dxa"/>
          </w:tcPr>
          <w:p w:rsidR="00C738EB" w:rsidRPr="00CE3143" w:rsidRDefault="00C738EB" w:rsidP="00C738EB">
            <w:pPr>
              <w:spacing w:line="240" w:lineRule="auto"/>
              <w:rPr>
                <w:rFonts w:asciiTheme="majorHAnsi" w:hAnsiTheme="majorHAnsi" w:cstheme="majorHAnsi"/>
                <w:sz w:val="22"/>
                <w:szCs w:val="22"/>
              </w:rPr>
            </w:pPr>
            <w:r w:rsidRPr="00CE3143">
              <w:rPr>
                <w:rFonts w:asciiTheme="majorHAnsi" w:hAnsiTheme="majorHAnsi" w:cstheme="majorHAnsi"/>
                <w:sz w:val="22"/>
                <w:szCs w:val="22"/>
              </w:rPr>
              <w:t>Vertellen</w:t>
            </w:r>
          </w:p>
        </w:tc>
        <w:tc>
          <w:tcPr>
            <w:tcW w:w="1186" w:type="dxa"/>
          </w:tcPr>
          <w:p w:rsidR="00C738EB" w:rsidRPr="00CE3143" w:rsidRDefault="00C738EB" w:rsidP="00C738EB">
            <w:pPr>
              <w:spacing w:line="240" w:lineRule="auto"/>
              <w:rPr>
                <w:rFonts w:asciiTheme="majorHAnsi" w:hAnsiTheme="majorHAnsi" w:cstheme="majorHAnsi"/>
                <w:sz w:val="22"/>
                <w:szCs w:val="22"/>
              </w:rPr>
            </w:pPr>
          </w:p>
        </w:tc>
        <w:tc>
          <w:tcPr>
            <w:tcW w:w="1187" w:type="dxa"/>
          </w:tcPr>
          <w:p w:rsidR="00C738EB" w:rsidRPr="00CE3143" w:rsidRDefault="00C738EB" w:rsidP="00C738EB">
            <w:pPr>
              <w:spacing w:line="240" w:lineRule="auto"/>
              <w:rPr>
                <w:rFonts w:asciiTheme="majorHAnsi" w:hAnsiTheme="majorHAnsi" w:cstheme="majorHAnsi"/>
                <w:sz w:val="22"/>
                <w:szCs w:val="22"/>
              </w:rPr>
            </w:pPr>
          </w:p>
        </w:tc>
        <w:tc>
          <w:tcPr>
            <w:tcW w:w="1187" w:type="dxa"/>
          </w:tcPr>
          <w:p w:rsidR="00C738EB" w:rsidRPr="00CE3143" w:rsidRDefault="00C738EB" w:rsidP="00C738EB">
            <w:pPr>
              <w:spacing w:line="240" w:lineRule="auto"/>
              <w:rPr>
                <w:rFonts w:asciiTheme="majorHAnsi" w:hAnsiTheme="majorHAnsi" w:cstheme="majorHAnsi"/>
                <w:sz w:val="22"/>
                <w:szCs w:val="22"/>
              </w:rPr>
            </w:pPr>
          </w:p>
        </w:tc>
      </w:tr>
      <w:tr w:rsidR="00C738EB" w:rsidRPr="00CE3143" w:rsidTr="00C738EB">
        <w:tc>
          <w:tcPr>
            <w:tcW w:w="5211" w:type="dxa"/>
          </w:tcPr>
          <w:p w:rsidR="00C738EB" w:rsidRPr="00CE3143" w:rsidRDefault="00C738EB" w:rsidP="00C738EB">
            <w:pPr>
              <w:spacing w:line="240" w:lineRule="auto"/>
              <w:rPr>
                <w:rFonts w:asciiTheme="majorHAnsi" w:hAnsiTheme="majorHAnsi" w:cstheme="majorHAnsi"/>
                <w:sz w:val="22"/>
                <w:szCs w:val="22"/>
              </w:rPr>
            </w:pPr>
            <w:r w:rsidRPr="00CE3143">
              <w:rPr>
                <w:rFonts w:asciiTheme="majorHAnsi" w:hAnsiTheme="majorHAnsi" w:cstheme="majorHAnsi"/>
                <w:sz w:val="22"/>
                <w:szCs w:val="22"/>
              </w:rPr>
              <w:t xml:space="preserve">Versje </w:t>
            </w:r>
          </w:p>
        </w:tc>
        <w:tc>
          <w:tcPr>
            <w:tcW w:w="1186" w:type="dxa"/>
          </w:tcPr>
          <w:p w:rsidR="00C738EB" w:rsidRPr="00CE3143" w:rsidRDefault="00C738EB" w:rsidP="00C738EB">
            <w:pPr>
              <w:spacing w:line="240" w:lineRule="auto"/>
              <w:rPr>
                <w:rFonts w:asciiTheme="majorHAnsi" w:hAnsiTheme="majorHAnsi" w:cstheme="majorHAnsi"/>
                <w:sz w:val="22"/>
                <w:szCs w:val="22"/>
              </w:rPr>
            </w:pPr>
          </w:p>
        </w:tc>
        <w:tc>
          <w:tcPr>
            <w:tcW w:w="1187" w:type="dxa"/>
          </w:tcPr>
          <w:p w:rsidR="00C738EB" w:rsidRPr="00CE3143" w:rsidRDefault="00C738EB" w:rsidP="00C738EB">
            <w:pPr>
              <w:spacing w:line="240" w:lineRule="auto"/>
              <w:rPr>
                <w:rFonts w:asciiTheme="majorHAnsi" w:hAnsiTheme="majorHAnsi" w:cstheme="majorHAnsi"/>
                <w:sz w:val="22"/>
                <w:szCs w:val="22"/>
              </w:rPr>
            </w:pPr>
          </w:p>
        </w:tc>
        <w:tc>
          <w:tcPr>
            <w:tcW w:w="1187" w:type="dxa"/>
          </w:tcPr>
          <w:p w:rsidR="00C738EB" w:rsidRPr="00CE3143" w:rsidRDefault="00C738EB" w:rsidP="00C738EB">
            <w:pPr>
              <w:spacing w:line="240" w:lineRule="auto"/>
              <w:rPr>
                <w:rFonts w:asciiTheme="majorHAnsi" w:hAnsiTheme="majorHAnsi" w:cstheme="majorHAnsi"/>
                <w:sz w:val="22"/>
                <w:szCs w:val="22"/>
              </w:rPr>
            </w:pPr>
          </w:p>
        </w:tc>
      </w:tr>
      <w:tr w:rsidR="00C738EB" w:rsidRPr="00CE3143" w:rsidTr="00C738EB">
        <w:tc>
          <w:tcPr>
            <w:tcW w:w="5211" w:type="dxa"/>
          </w:tcPr>
          <w:p w:rsidR="00C738EB" w:rsidRPr="00CE3143" w:rsidRDefault="00C738EB" w:rsidP="00C738EB">
            <w:pPr>
              <w:spacing w:line="240" w:lineRule="auto"/>
              <w:rPr>
                <w:rFonts w:asciiTheme="majorHAnsi" w:hAnsiTheme="majorHAnsi" w:cstheme="majorHAnsi"/>
                <w:sz w:val="22"/>
                <w:szCs w:val="22"/>
              </w:rPr>
            </w:pPr>
            <w:r w:rsidRPr="00CE3143">
              <w:rPr>
                <w:rFonts w:asciiTheme="majorHAnsi" w:hAnsiTheme="majorHAnsi" w:cstheme="majorHAnsi"/>
                <w:sz w:val="22"/>
                <w:szCs w:val="22"/>
              </w:rPr>
              <w:t>Waarneming</w:t>
            </w:r>
          </w:p>
        </w:tc>
        <w:tc>
          <w:tcPr>
            <w:tcW w:w="1186" w:type="dxa"/>
          </w:tcPr>
          <w:p w:rsidR="00C738EB" w:rsidRPr="00CE3143" w:rsidRDefault="00C738EB" w:rsidP="00C738EB">
            <w:pPr>
              <w:spacing w:line="240" w:lineRule="auto"/>
              <w:rPr>
                <w:rFonts w:asciiTheme="majorHAnsi" w:hAnsiTheme="majorHAnsi" w:cstheme="majorHAnsi"/>
                <w:sz w:val="22"/>
                <w:szCs w:val="22"/>
              </w:rPr>
            </w:pPr>
          </w:p>
        </w:tc>
        <w:tc>
          <w:tcPr>
            <w:tcW w:w="1187" w:type="dxa"/>
          </w:tcPr>
          <w:p w:rsidR="00C738EB" w:rsidRPr="00CE3143" w:rsidRDefault="00C738EB" w:rsidP="00C738EB">
            <w:pPr>
              <w:spacing w:line="240" w:lineRule="auto"/>
              <w:rPr>
                <w:rFonts w:asciiTheme="majorHAnsi" w:hAnsiTheme="majorHAnsi" w:cstheme="majorHAnsi"/>
                <w:sz w:val="22"/>
                <w:szCs w:val="22"/>
              </w:rPr>
            </w:pPr>
          </w:p>
        </w:tc>
        <w:tc>
          <w:tcPr>
            <w:tcW w:w="1187" w:type="dxa"/>
          </w:tcPr>
          <w:p w:rsidR="00C738EB" w:rsidRPr="00CE3143" w:rsidRDefault="00C738EB" w:rsidP="00C738EB">
            <w:pPr>
              <w:spacing w:line="240" w:lineRule="auto"/>
              <w:rPr>
                <w:rFonts w:asciiTheme="majorHAnsi" w:hAnsiTheme="majorHAnsi" w:cstheme="majorHAnsi"/>
                <w:sz w:val="22"/>
                <w:szCs w:val="22"/>
              </w:rPr>
            </w:pPr>
          </w:p>
        </w:tc>
      </w:tr>
      <w:tr w:rsidR="00C738EB" w:rsidRPr="00CE3143" w:rsidTr="00C738EB">
        <w:tc>
          <w:tcPr>
            <w:tcW w:w="5211" w:type="dxa"/>
          </w:tcPr>
          <w:p w:rsidR="00C738EB" w:rsidRPr="00CE3143" w:rsidRDefault="00C738EB" w:rsidP="00C738EB">
            <w:pPr>
              <w:spacing w:line="240" w:lineRule="auto"/>
              <w:rPr>
                <w:rFonts w:asciiTheme="majorHAnsi" w:hAnsiTheme="majorHAnsi" w:cstheme="majorHAnsi"/>
                <w:sz w:val="22"/>
                <w:szCs w:val="22"/>
              </w:rPr>
            </w:pPr>
            <w:r w:rsidRPr="00CE3143">
              <w:rPr>
                <w:rFonts w:asciiTheme="majorHAnsi" w:hAnsiTheme="majorHAnsi" w:cstheme="majorHAnsi"/>
                <w:sz w:val="22"/>
                <w:szCs w:val="22"/>
              </w:rPr>
              <w:t>Godsdienst / levensbeschouwelijke vorming</w:t>
            </w:r>
          </w:p>
        </w:tc>
        <w:tc>
          <w:tcPr>
            <w:tcW w:w="1186" w:type="dxa"/>
          </w:tcPr>
          <w:p w:rsidR="00C738EB" w:rsidRPr="00CE3143" w:rsidRDefault="00C738EB" w:rsidP="00C738EB">
            <w:pPr>
              <w:spacing w:line="240" w:lineRule="auto"/>
              <w:rPr>
                <w:rFonts w:asciiTheme="majorHAnsi" w:hAnsiTheme="majorHAnsi" w:cstheme="majorHAnsi"/>
                <w:sz w:val="22"/>
                <w:szCs w:val="22"/>
              </w:rPr>
            </w:pPr>
          </w:p>
        </w:tc>
        <w:tc>
          <w:tcPr>
            <w:tcW w:w="1187" w:type="dxa"/>
          </w:tcPr>
          <w:p w:rsidR="00C738EB" w:rsidRPr="00CE3143" w:rsidRDefault="00C738EB" w:rsidP="00C738EB">
            <w:pPr>
              <w:spacing w:line="240" w:lineRule="auto"/>
              <w:rPr>
                <w:rFonts w:asciiTheme="majorHAnsi" w:hAnsiTheme="majorHAnsi" w:cstheme="majorHAnsi"/>
                <w:sz w:val="22"/>
                <w:szCs w:val="22"/>
              </w:rPr>
            </w:pPr>
          </w:p>
        </w:tc>
        <w:tc>
          <w:tcPr>
            <w:tcW w:w="1187" w:type="dxa"/>
          </w:tcPr>
          <w:p w:rsidR="00C738EB" w:rsidRPr="00CE3143" w:rsidRDefault="00C738EB" w:rsidP="00C738EB">
            <w:pPr>
              <w:spacing w:line="240" w:lineRule="auto"/>
              <w:rPr>
                <w:rFonts w:asciiTheme="majorHAnsi" w:hAnsiTheme="majorHAnsi" w:cstheme="majorHAnsi"/>
                <w:sz w:val="22"/>
                <w:szCs w:val="22"/>
              </w:rPr>
            </w:pPr>
          </w:p>
        </w:tc>
      </w:tr>
      <w:tr w:rsidR="00C738EB" w:rsidRPr="00CE3143" w:rsidTr="00C738EB">
        <w:tc>
          <w:tcPr>
            <w:tcW w:w="5211" w:type="dxa"/>
          </w:tcPr>
          <w:p w:rsidR="00C738EB" w:rsidRPr="00CE3143" w:rsidRDefault="00C738EB" w:rsidP="00C738EB">
            <w:pPr>
              <w:spacing w:line="240" w:lineRule="auto"/>
              <w:rPr>
                <w:rFonts w:asciiTheme="majorHAnsi" w:hAnsiTheme="majorHAnsi" w:cstheme="majorHAnsi"/>
                <w:sz w:val="22"/>
                <w:szCs w:val="22"/>
              </w:rPr>
            </w:pPr>
            <w:r w:rsidRPr="00CE3143">
              <w:rPr>
                <w:rFonts w:asciiTheme="majorHAnsi" w:hAnsiTheme="majorHAnsi" w:cstheme="majorHAnsi"/>
                <w:sz w:val="22"/>
                <w:szCs w:val="22"/>
              </w:rPr>
              <w:t>Beeld</w:t>
            </w:r>
          </w:p>
        </w:tc>
        <w:tc>
          <w:tcPr>
            <w:tcW w:w="1186" w:type="dxa"/>
          </w:tcPr>
          <w:p w:rsidR="00C738EB" w:rsidRPr="00CE3143" w:rsidRDefault="00C738EB" w:rsidP="00C738EB">
            <w:pPr>
              <w:spacing w:line="240" w:lineRule="auto"/>
              <w:rPr>
                <w:rFonts w:asciiTheme="majorHAnsi" w:hAnsiTheme="majorHAnsi" w:cstheme="majorHAnsi"/>
                <w:sz w:val="22"/>
                <w:szCs w:val="22"/>
              </w:rPr>
            </w:pPr>
          </w:p>
        </w:tc>
        <w:tc>
          <w:tcPr>
            <w:tcW w:w="1187" w:type="dxa"/>
          </w:tcPr>
          <w:p w:rsidR="00C738EB" w:rsidRPr="00CE3143" w:rsidRDefault="00C738EB" w:rsidP="00C738EB">
            <w:pPr>
              <w:spacing w:line="240" w:lineRule="auto"/>
              <w:rPr>
                <w:rFonts w:asciiTheme="majorHAnsi" w:hAnsiTheme="majorHAnsi" w:cstheme="majorHAnsi"/>
                <w:sz w:val="22"/>
                <w:szCs w:val="22"/>
              </w:rPr>
            </w:pPr>
          </w:p>
        </w:tc>
        <w:tc>
          <w:tcPr>
            <w:tcW w:w="1187" w:type="dxa"/>
          </w:tcPr>
          <w:p w:rsidR="00C738EB" w:rsidRPr="00CE3143" w:rsidRDefault="00C738EB" w:rsidP="00C738EB">
            <w:pPr>
              <w:spacing w:line="240" w:lineRule="auto"/>
              <w:rPr>
                <w:rFonts w:asciiTheme="majorHAnsi" w:hAnsiTheme="majorHAnsi" w:cstheme="majorHAnsi"/>
                <w:sz w:val="22"/>
                <w:szCs w:val="22"/>
              </w:rPr>
            </w:pPr>
          </w:p>
        </w:tc>
      </w:tr>
      <w:tr w:rsidR="00C738EB" w:rsidRPr="00CE3143" w:rsidTr="00C738EB">
        <w:tc>
          <w:tcPr>
            <w:tcW w:w="5211" w:type="dxa"/>
          </w:tcPr>
          <w:p w:rsidR="00C738EB" w:rsidRPr="00CE3143" w:rsidRDefault="00C738EB" w:rsidP="00C738EB">
            <w:pPr>
              <w:spacing w:line="240" w:lineRule="auto"/>
              <w:rPr>
                <w:rFonts w:asciiTheme="majorHAnsi" w:hAnsiTheme="majorHAnsi" w:cstheme="majorHAnsi"/>
                <w:sz w:val="22"/>
                <w:szCs w:val="22"/>
              </w:rPr>
            </w:pPr>
            <w:r w:rsidRPr="00CE3143">
              <w:rPr>
                <w:rFonts w:asciiTheme="majorHAnsi" w:hAnsiTheme="majorHAnsi" w:cstheme="majorHAnsi"/>
                <w:sz w:val="22"/>
                <w:szCs w:val="22"/>
              </w:rPr>
              <w:t>Boekenhoek</w:t>
            </w:r>
          </w:p>
        </w:tc>
        <w:tc>
          <w:tcPr>
            <w:tcW w:w="1186" w:type="dxa"/>
          </w:tcPr>
          <w:p w:rsidR="00C738EB" w:rsidRPr="00CE3143" w:rsidRDefault="00C738EB" w:rsidP="00C738EB">
            <w:pPr>
              <w:spacing w:line="240" w:lineRule="auto"/>
              <w:rPr>
                <w:rFonts w:asciiTheme="majorHAnsi" w:hAnsiTheme="majorHAnsi" w:cstheme="majorHAnsi"/>
                <w:sz w:val="22"/>
                <w:szCs w:val="22"/>
              </w:rPr>
            </w:pPr>
          </w:p>
        </w:tc>
        <w:tc>
          <w:tcPr>
            <w:tcW w:w="1187" w:type="dxa"/>
          </w:tcPr>
          <w:p w:rsidR="00C738EB" w:rsidRPr="00CE3143" w:rsidRDefault="00C738EB" w:rsidP="00C738EB">
            <w:pPr>
              <w:spacing w:line="240" w:lineRule="auto"/>
              <w:rPr>
                <w:rFonts w:asciiTheme="majorHAnsi" w:hAnsiTheme="majorHAnsi" w:cstheme="majorHAnsi"/>
                <w:sz w:val="22"/>
                <w:szCs w:val="22"/>
              </w:rPr>
            </w:pPr>
          </w:p>
        </w:tc>
        <w:tc>
          <w:tcPr>
            <w:tcW w:w="1187" w:type="dxa"/>
          </w:tcPr>
          <w:p w:rsidR="00C738EB" w:rsidRPr="00CE3143" w:rsidRDefault="00C738EB" w:rsidP="00C738EB">
            <w:pPr>
              <w:spacing w:line="240" w:lineRule="auto"/>
              <w:rPr>
                <w:rFonts w:asciiTheme="majorHAnsi" w:hAnsiTheme="majorHAnsi" w:cstheme="majorHAnsi"/>
                <w:sz w:val="22"/>
                <w:szCs w:val="22"/>
              </w:rPr>
            </w:pPr>
          </w:p>
        </w:tc>
      </w:tr>
      <w:tr w:rsidR="00C738EB" w:rsidRPr="00CE3143" w:rsidTr="00C738EB">
        <w:tc>
          <w:tcPr>
            <w:tcW w:w="5211" w:type="dxa"/>
          </w:tcPr>
          <w:p w:rsidR="00C738EB" w:rsidRPr="00CE3143" w:rsidRDefault="00C738EB" w:rsidP="00C738EB">
            <w:pPr>
              <w:spacing w:line="240" w:lineRule="auto"/>
              <w:rPr>
                <w:rFonts w:asciiTheme="majorHAnsi" w:hAnsiTheme="majorHAnsi" w:cstheme="majorHAnsi"/>
                <w:sz w:val="22"/>
                <w:szCs w:val="22"/>
              </w:rPr>
            </w:pPr>
            <w:r w:rsidRPr="00CE3143">
              <w:rPr>
                <w:rFonts w:asciiTheme="majorHAnsi" w:hAnsiTheme="majorHAnsi" w:cstheme="majorHAnsi"/>
                <w:sz w:val="22"/>
                <w:szCs w:val="22"/>
              </w:rPr>
              <w:t>Praatplaat</w:t>
            </w:r>
          </w:p>
        </w:tc>
        <w:tc>
          <w:tcPr>
            <w:tcW w:w="1186" w:type="dxa"/>
          </w:tcPr>
          <w:p w:rsidR="00C738EB" w:rsidRPr="00CE3143" w:rsidRDefault="00C738EB" w:rsidP="00C738EB">
            <w:pPr>
              <w:spacing w:line="240" w:lineRule="auto"/>
              <w:rPr>
                <w:rFonts w:asciiTheme="majorHAnsi" w:hAnsiTheme="majorHAnsi" w:cstheme="majorHAnsi"/>
                <w:sz w:val="22"/>
                <w:szCs w:val="22"/>
              </w:rPr>
            </w:pPr>
          </w:p>
        </w:tc>
        <w:tc>
          <w:tcPr>
            <w:tcW w:w="1187" w:type="dxa"/>
          </w:tcPr>
          <w:p w:rsidR="00C738EB" w:rsidRPr="00CE3143" w:rsidRDefault="00C738EB" w:rsidP="00C738EB">
            <w:pPr>
              <w:spacing w:line="240" w:lineRule="auto"/>
              <w:rPr>
                <w:rFonts w:asciiTheme="majorHAnsi" w:hAnsiTheme="majorHAnsi" w:cstheme="majorHAnsi"/>
                <w:sz w:val="22"/>
                <w:szCs w:val="22"/>
              </w:rPr>
            </w:pPr>
          </w:p>
        </w:tc>
        <w:tc>
          <w:tcPr>
            <w:tcW w:w="1187" w:type="dxa"/>
          </w:tcPr>
          <w:p w:rsidR="00C738EB" w:rsidRPr="00CE3143" w:rsidRDefault="00C738EB" w:rsidP="00C738EB">
            <w:pPr>
              <w:spacing w:line="240" w:lineRule="auto"/>
              <w:rPr>
                <w:rFonts w:asciiTheme="majorHAnsi" w:hAnsiTheme="majorHAnsi" w:cstheme="majorHAnsi"/>
                <w:sz w:val="22"/>
                <w:szCs w:val="22"/>
              </w:rPr>
            </w:pPr>
          </w:p>
        </w:tc>
      </w:tr>
      <w:tr w:rsidR="00C738EB" w:rsidRPr="00CE3143" w:rsidTr="00C738EB">
        <w:tc>
          <w:tcPr>
            <w:tcW w:w="5211" w:type="dxa"/>
          </w:tcPr>
          <w:p w:rsidR="00C738EB" w:rsidRPr="00CE3143" w:rsidRDefault="00C738EB" w:rsidP="00C738EB">
            <w:pPr>
              <w:spacing w:line="240" w:lineRule="auto"/>
              <w:rPr>
                <w:rFonts w:asciiTheme="majorHAnsi" w:hAnsiTheme="majorHAnsi" w:cstheme="majorHAnsi"/>
                <w:sz w:val="22"/>
                <w:szCs w:val="22"/>
              </w:rPr>
            </w:pPr>
            <w:r w:rsidRPr="00CE3143">
              <w:rPr>
                <w:rFonts w:asciiTheme="majorHAnsi" w:hAnsiTheme="majorHAnsi" w:cstheme="majorHAnsi"/>
                <w:sz w:val="22"/>
                <w:szCs w:val="22"/>
              </w:rPr>
              <w:t xml:space="preserve">Luisterhoek </w:t>
            </w:r>
          </w:p>
        </w:tc>
        <w:tc>
          <w:tcPr>
            <w:tcW w:w="1186" w:type="dxa"/>
          </w:tcPr>
          <w:p w:rsidR="00C738EB" w:rsidRPr="00CE3143" w:rsidRDefault="00C738EB" w:rsidP="00C738EB">
            <w:pPr>
              <w:spacing w:line="240" w:lineRule="auto"/>
              <w:rPr>
                <w:rFonts w:asciiTheme="majorHAnsi" w:hAnsiTheme="majorHAnsi" w:cstheme="majorHAnsi"/>
                <w:sz w:val="22"/>
                <w:szCs w:val="22"/>
              </w:rPr>
            </w:pPr>
          </w:p>
        </w:tc>
        <w:tc>
          <w:tcPr>
            <w:tcW w:w="1187" w:type="dxa"/>
          </w:tcPr>
          <w:p w:rsidR="00C738EB" w:rsidRPr="00CE3143" w:rsidRDefault="00C738EB" w:rsidP="00C738EB">
            <w:pPr>
              <w:spacing w:line="240" w:lineRule="auto"/>
              <w:rPr>
                <w:rFonts w:asciiTheme="majorHAnsi" w:hAnsiTheme="majorHAnsi" w:cstheme="majorHAnsi"/>
                <w:sz w:val="22"/>
                <w:szCs w:val="22"/>
              </w:rPr>
            </w:pPr>
          </w:p>
        </w:tc>
        <w:tc>
          <w:tcPr>
            <w:tcW w:w="1187" w:type="dxa"/>
          </w:tcPr>
          <w:p w:rsidR="00C738EB" w:rsidRPr="00CE3143" w:rsidRDefault="00C738EB" w:rsidP="00C738EB">
            <w:pPr>
              <w:spacing w:line="240" w:lineRule="auto"/>
              <w:rPr>
                <w:rFonts w:asciiTheme="majorHAnsi" w:hAnsiTheme="majorHAnsi" w:cstheme="majorHAnsi"/>
                <w:sz w:val="22"/>
                <w:szCs w:val="22"/>
              </w:rPr>
            </w:pPr>
          </w:p>
        </w:tc>
      </w:tr>
      <w:tr w:rsidR="00C738EB" w:rsidRPr="00CE3143" w:rsidTr="00C738EB">
        <w:tc>
          <w:tcPr>
            <w:tcW w:w="5211" w:type="dxa"/>
          </w:tcPr>
          <w:p w:rsidR="00C738EB" w:rsidRPr="00CE3143" w:rsidRDefault="00C738EB" w:rsidP="00C738EB">
            <w:pPr>
              <w:spacing w:line="240" w:lineRule="auto"/>
              <w:rPr>
                <w:rFonts w:asciiTheme="majorHAnsi" w:hAnsiTheme="majorHAnsi" w:cstheme="majorHAnsi"/>
                <w:sz w:val="22"/>
                <w:szCs w:val="22"/>
              </w:rPr>
            </w:pPr>
            <w:r w:rsidRPr="00CE3143">
              <w:rPr>
                <w:rFonts w:asciiTheme="majorHAnsi" w:hAnsiTheme="majorHAnsi" w:cstheme="majorHAnsi"/>
                <w:sz w:val="22"/>
                <w:szCs w:val="22"/>
              </w:rPr>
              <w:t xml:space="preserve">Bewegingshoek </w:t>
            </w:r>
          </w:p>
        </w:tc>
        <w:tc>
          <w:tcPr>
            <w:tcW w:w="1186" w:type="dxa"/>
          </w:tcPr>
          <w:p w:rsidR="00C738EB" w:rsidRPr="00CE3143" w:rsidRDefault="00C738EB" w:rsidP="00C738EB">
            <w:pPr>
              <w:spacing w:line="240" w:lineRule="auto"/>
              <w:rPr>
                <w:rFonts w:asciiTheme="majorHAnsi" w:hAnsiTheme="majorHAnsi" w:cstheme="majorHAnsi"/>
                <w:sz w:val="22"/>
                <w:szCs w:val="22"/>
              </w:rPr>
            </w:pPr>
          </w:p>
        </w:tc>
        <w:tc>
          <w:tcPr>
            <w:tcW w:w="1187" w:type="dxa"/>
          </w:tcPr>
          <w:p w:rsidR="00C738EB" w:rsidRPr="00CE3143" w:rsidRDefault="00C738EB" w:rsidP="00C738EB">
            <w:pPr>
              <w:spacing w:line="240" w:lineRule="auto"/>
              <w:rPr>
                <w:rFonts w:asciiTheme="majorHAnsi" w:hAnsiTheme="majorHAnsi" w:cstheme="majorHAnsi"/>
                <w:sz w:val="22"/>
                <w:szCs w:val="22"/>
              </w:rPr>
            </w:pPr>
          </w:p>
        </w:tc>
        <w:tc>
          <w:tcPr>
            <w:tcW w:w="1187" w:type="dxa"/>
          </w:tcPr>
          <w:p w:rsidR="00C738EB" w:rsidRPr="00CE3143" w:rsidRDefault="00C738EB" w:rsidP="00C738EB">
            <w:pPr>
              <w:spacing w:line="240" w:lineRule="auto"/>
              <w:rPr>
                <w:rFonts w:asciiTheme="majorHAnsi" w:hAnsiTheme="majorHAnsi" w:cstheme="majorHAnsi"/>
                <w:sz w:val="22"/>
                <w:szCs w:val="22"/>
              </w:rPr>
            </w:pPr>
          </w:p>
        </w:tc>
      </w:tr>
      <w:tr w:rsidR="00C738EB" w:rsidRPr="00CE3143" w:rsidTr="00C738EB">
        <w:tc>
          <w:tcPr>
            <w:tcW w:w="5211" w:type="dxa"/>
          </w:tcPr>
          <w:p w:rsidR="00C738EB" w:rsidRPr="00CE3143" w:rsidRDefault="00C738EB" w:rsidP="00C738EB">
            <w:pPr>
              <w:spacing w:line="240" w:lineRule="auto"/>
              <w:rPr>
                <w:rFonts w:asciiTheme="majorHAnsi" w:hAnsiTheme="majorHAnsi" w:cstheme="majorHAnsi"/>
                <w:sz w:val="22"/>
                <w:szCs w:val="22"/>
              </w:rPr>
            </w:pPr>
            <w:r w:rsidRPr="00CE3143">
              <w:rPr>
                <w:rFonts w:asciiTheme="majorHAnsi" w:hAnsiTheme="majorHAnsi" w:cstheme="majorHAnsi"/>
                <w:sz w:val="22"/>
                <w:szCs w:val="22"/>
              </w:rPr>
              <w:t>Spelen met een lied</w:t>
            </w:r>
          </w:p>
        </w:tc>
        <w:tc>
          <w:tcPr>
            <w:tcW w:w="1186" w:type="dxa"/>
          </w:tcPr>
          <w:p w:rsidR="00C738EB" w:rsidRPr="00CE3143" w:rsidRDefault="00C738EB" w:rsidP="00C738EB">
            <w:pPr>
              <w:spacing w:line="240" w:lineRule="auto"/>
              <w:rPr>
                <w:rFonts w:asciiTheme="majorHAnsi" w:hAnsiTheme="majorHAnsi" w:cstheme="majorHAnsi"/>
                <w:sz w:val="22"/>
                <w:szCs w:val="22"/>
              </w:rPr>
            </w:pPr>
          </w:p>
        </w:tc>
        <w:tc>
          <w:tcPr>
            <w:tcW w:w="1187" w:type="dxa"/>
          </w:tcPr>
          <w:p w:rsidR="00C738EB" w:rsidRPr="00CE3143" w:rsidRDefault="00C738EB" w:rsidP="00C738EB">
            <w:pPr>
              <w:spacing w:line="240" w:lineRule="auto"/>
              <w:rPr>
                <w:rFonts w:asciiTheme="majorHAnsi" w:hAnsiTheme="majorHAnsi" w:cstheme="majorHAnsi"/>
                <w:sz w:val="22"/>
                <w:szCs w:val="22"/>
              </w:rPr>
            </w:pPr>
          </w:p>
        </w:tc>
        <w:tc>
          <w:tcPr>
            <w:tcW w:w="1187" w:type="dxa"/>
          </w:tcPr>
          <w:p w:rsidR="00C738EB" w:rsidRPr="00CE3143" w:rsidRDefault="00C738EB" w:rsidP="00C738EB">
            <w:pPr>
              <w:spacing w:line="240" w:lineRule="auto"/>
              <w:rPr>
                <w:rFonts w:asciiTheme="majorHAnsi" w:hAnsiTheme="majorHAnsi" w:cstheme="majorHAnsi"/>
                <w:sz w:val="22"/>
                <w:szCs w:val="22"/>
              </w:rPr>
            </w:pPr>
          </w:p>
        </w:tc>
      </w:tr>
      <w:tr w:rsidR="00C738EB" w:rsidRPr="00CE3143" w:rsidTr="00C738EB">
        <w:tc>
          <w:tcPr>
            <w:tcW w:w="5211" w:type="dxa"/>
          </w:tcPr>
          <w:p w:rsidR="00C738EB" w:rsidRPr="00CE3143" w:rsidRDefault="00C738EB" w:rsidP="00C738EB">
            <w:pPr>
              <w:spacing w:line="240" w:lineRule="auto"/>
              <w:rPr>
                <w:rFonts w:asciiTheme="majorHAnsi" w:hAnsiTheme="majorHAnsi" w:cstheme="majorHAnsi"/>
                <w:sz w:val="22"/>
                <w:szCs w:val="22"/>
              </w:rPr>
            </w:pPr>
            <w:r w:rsidRPr="00CE3143">
              <w:rPr>
                <w:rFonts w:asciiTheme="majorHAnsi" w:hAnsiTheme="majorHAnsi" w:cstheme="majorHAnsi"/>
                <w:sz w:val="22"/>
                <w:szCs w:val="22"/>
              </w:rPr>
              <w:t>Drama</w:t>
            </w:r>
          </w:p>
        </w:tc>
        <w:tc>
          <w:tcPr>
            <w:tcW w:w="1186" w:type="dxa"/>
          </w:tcPr>
          <w:p w:rsidR="00C738EB" w:rsidRPr="00CE3143" w:rsidRDefault="00C738EB" w:rsidP="00C738EB">
            <w:pPr>
              <w:spacing w:line="240" w:lineRule="auto"/>
              <w:rPr>
                <w:rFonts w:asciiTheme="majorHAnsi" w:hAnsiTheme="majorHAnsi" w:cstheme="majorHAnsi"/>
                <w:sz w:val="22"/>
                <w:szCs w:val="22"/>
              </w:rPr>
            </w:pPr>
          </w:p>
        </w:tc>
        <w:tc>
          <w:tcPr>
            <w:tcW w:w="1187" w:type="dxa"/>
          </w:tcPr>
          <w:p w:rsidR="00C738EB" w:rsidRPr="00CE3143" w:rsidRDefault="00C738EB" w:rsidP="00C738EB">
            <w:pPr>
              <w:spacing w:line="240" w:lineRule="auto"/>
              <w:rPr>
                <w:rFonts w:asciiTheme="majorHAnsi" w:hAnsiTheme="majorHAnsi" w:cstheme="majorHAnsi"/>
                <w:sz w:val="22"/>
                <w:szCs w:val="22"/>
              </w:rPr>
            </w:pPr>
          </w:p>
        </w:tc>
        <w:tc>
          <w:tcPr>
            <w:tcW w:w="1187" w:type="dxa"/>
          </w:tcPr>
          <w:p w:rsidR="00C738EB" w:rsidRPr="00CE3143" w:rsidRDefault="00C738EB" w:rsidP="00C738EB">
            <w:pPr>
              <w:spacing w:line="240" w:lineRule="auto"/>
              <w:rPr>
                <w:rFonts w:asciiTheme="majorHAnsi" w:hAnsiTheme="majorHAnsi" w:cstheme="majorHAnsi"/>
                <w:sz w:val="22"/>
                <w:szCs w:val="22"/>
              </w:rPr>
            </w:pPr>
          </w:p>
        </w:tc>
      </w:tr>
      <w:tr w:rsidR="00C738EB" w:rsidRPr="00CE3143" w:rsidTr="00C738EB">
        <w:tc>
          <w:tcPr>
            <w:tcW w:w="5211" w:type="dxa"/>
          </w:tcPr>
          <w:p w:rsidR="00C738EB" w:rsidRPr="00CE3143" w:rsidRDefault="00C738EB" w:rsidP="00C738EB">
            <w:pPr>
              <w:spacing w:line="240" w:lineRule="auto"/>
              <w:rPr>
                <w:rFonts w:asciiTheme="majorHAnsi" w:hAnsiTheme="majorHAnsi" w:cstheme="majorHAnsi"/>
                <w:sz w:val="22"/>
                <w:szCs w:val="22"/>
              </w:rPr>
            </w:pPr>
            <w:r w:rsidRPr="00CE3143">
              <w:rPr>
                <w:rFonts w:asciiTheme="majorHAnsi" w:hAnsiTheme="majorHAnsi" w:cstheme="majorHAnsi"/>
                <w:sz w:val="22"/>
                <w:szCs w:val="22"/>
              </w:rPr>
              <w:t xml:space="preserve">Bewegingsmoment: dans </w:t>
            </w:r>
          </w:p>
        </w:tc>
        <w:tc>
          <w:tcPr>
            <w:tcW w:w="1186" w:type="dxa"/>
          </w:tcPr>
          <w:p w:rsidR="00C738EB" w:rsidRPr="00CE3143" w:rsidRDefault="00C738EB" w:rsidP="00C738EB">
            <w:pPr>
              <w:spacing w:line="240" w:lineRule="auto"/>
              <w:rPr>
                <w:rFonts w:asciiTheme="majorHAnsi" w:hAnsiTheme="majorHAnsi" w:cstheme="majorHAnsi"/>
                <w:sz w:val="22"/>
                <w:szCs w:val="22"/>
              </w:rPr>
            </w:pPr>
          </w:p>
        </w:tc>
        <w:tc>
          <w:tcPr>
            <w:tcW w:w="1187" w:type="dxa"/>
          </w:tcPr>
          <w:p w:rsidR="00C738EB" w:rsidRPr="00CE3143" w:rsidRDefault="00C738EB" w:rsidP="00C738EB">
            <w:pPr>
              <w:spacing w:line="240" w:lineRule="auto"/>
              <w:rPr>
                <w:rFonts w:asciiTheme="majorHAnsi" w:hAnsiTheme="majorHAnsi" w:cstheme="majorHAnsi"/>
                <w:sz w:val="22"/>
                <w:szCs w:val="22"/>
              </w:rPr>
            </w:pPr>
          </w:p>
        </w:tc>
        <w:tc>
          <w:tcPr>
            <w:tcW w:w="1187" w:type="dxa"/>
          </w:tcPr>
          <w:p w:rsidR="00C738EB" w:rsidRPr="00CE3143" w:rsidRDefault="00C738EB" w:rsidP="00C738EB">
            <w:pPr>
              <w:spacing w:line="240" w:lineRule="auto"/>
              <w:rPr>
                <w:rFonts w:asciiTheme="majorHAnsi" w:hAnsiTheme="majorHAnsi" w:cstheme="majorHAnsi"/>
                <w:sz w:val="22"/>
                <w:szCs w:val="22"/>
              </w:rPr>
            </w:pPr>
          </w:p>
        </w:tc>
      </w:tr>
    </w:tbl>
    <w:p w:rsidR="00F84524" w:rsidRPr="00CE3143" w:rsidRDefault="00F84524" w:rsidP="000A6772">
      <w:pPr>
        <w:tabs>
          <w:tab w:val="left" w:pos="454"/>
          <w:tab w:val="left" w:pos="4139"/>
          <w:tab w:val="left" w:pos="6804"/>
        </w:tabs>
        <w:rPr>
          <w:rFonts w:asciiTheme="majorHAnsi" w:hAnsiTheme="majorHAnsi" w:cstheme="majorHAnsi"/>
          <w:sz w:val="22"/>
          <w:szCs w:val="22"/>
          <w:lang w:val="nl-BE"/>
        </w:rPr>
      </w:pPr>
    </w:p>
    <w:p w:rsidR="00C738EB" w:rsidRPr="00CE3143" w:rsidRDefault="00E97178" w:rsidP="00C738EB">
      <w:pPr>
        <w:tabs>
          <w:tab w:val="left" w:pos="454"/>
          <w:tab w:val="left" w:pos="4139"/>
          <w:tab w:val="left" w:pos="6804"/>
        </w:tabs>
        <w:rPr>
          <w:rFonts w:asciiTheme="majorHAnsi" w:hAnsiTheme="majorHAnsi" w:cstheme="majorHAnsi"/>
          <w:sz w:val="22"/>
          <w:szCs w:val="22"/>
          <w:lang w:val="nl-BE"/>
        </w:rPr>
      </w:pPr>
      <w:r w:rsidRPr="00CE3143">
        <w:rPr>
          <w:rFonts w:asciiTheme="majorHAnsi" w:hAnsiTheme="majorHAnsi" w:cstheme="majorHAnsi"/>
          <w:sz w:val="22"/>
          <w:szCs w:val="22"/>
          <w:lang w:val="nl-BE"/>
        </w:rPr>
        <w:t>Tijdens ieder</w:t>
      </w:r>
      <w:bookmarkStart w:id="0" w:name="_GoBack"/>
      <w:bookmarkEnd w:id="0"/>
      <w:r w:rsidRPr="00CE3143">
        <w:rPr>
          <w:rFonts w:asciiTheme="majorHAnsi" w:hAnsiTheme="majorHAnsi" w:cstheme="majorHAnsi"/>
          <w:sz w:val="22"/>
          <w:szCs w:val="22"/>
          <w:lang w:val="nl-BE"/>
        </w:rPr>
        <w:t xml:space="preserve">e stage van </w:t>
      </w:r>
      <w:r w:rsidR="00C738EB" w:rsidRPr="00CE3143">
        <w:rPr>
          <w:rFonts w:asciiTheme="majorHAnsi" w:hAnsiTheme="majorHAnsi" w:cstheme="majorHAnsi"/>
          <w:sz w:val="22"/>
          <w:szCs w:val="22"/>
          <w:lang w:val="nl-BE"/>
        </w:rPr>
        <w:t>HAO actieve stage</w:t>
      </w:r>
      <w:r w:rsidRPr="00CE3143">
        <w:rPr>
          <w:rFonts w:asciiTheme="majorHAnsi" w:hAnsiTheme="majorHAnsi" w:cstheme="majorHAnsi"/>
          <w:sz w:val="22"/>
          <w:szCs w:val="22"/>
          <w:lang w:val="nl-BE"/>
        </w:rPr>
        <w:t xml:space="preserve"> 1</w:t>
      </w:r>
      <w:r w:rsidR="00CE3143">
        <w:rPr>
          <w:rFonts w:asciiTheme="majorHAnsi" w:hAnsiTheme="majorHAnsi" w:cstheme="majorHAnsi"/>
          <w:sz w:val="22"/>
          <w:szCs w:val="22"/>
          <w:lang w:val="nl-BE"/>
        </w:rPr>
        <w:t xml:space="preserve">: talig begeleiden, niveaudifferentiëren en </w:t>
      </w:r>
      <w:r w:rsidR="00C738EB" w:rsidRPr="00CE3143">
        <w:rPr>
          <w:rFonts w:asciiTheme="majorHAnsi" w:hAnsiTheme="majorHAnsi" w:cstheme="majorHAnsi"/>
          <w:sz w:val="22"/>
          <w:szCs w:val="22"/>
          <w:lang w:val="nl-BE"/>
        </w:rPr>
        <w:t xml:space="preserve">muzische grondhouding. </w:t>
      </w:r>
    </w:p>
    <w:sectPr w:rsidR="00C738EB" w:rsidRPr="00CE3143" w:rsidSect="00FC43D8">
      <w:headerReference w:type="default" r:id="rId11"/>
      <w:type w:val="continuous"/>
      <w:pgSz w:w="11900" w:h="16840" w:code="9"/>
      <w:pgMar w:top="1701" w:right="1474" w:bottom="2268" w:left="1871" w:header="1105" w:footer="1372"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F55" w:rsidRDefault="00C33F55" w:rsidP="00751395">
      <w:r>
        <w:separator/>
      </w:r>
    </w:p>
    <w:p w:rsidR="00C33F55" w:rsidRDefault="00C33F55"/>
    <w:p w:rsidR="00C33F55" w:rsidRDefault="00C33F55" w:rsidP="000A6772"/>
  </w:endnote>
  <w:endnote w:type="continuationSeparator" w:id="0">
    <w:p w:rsidR="00C33F55" w:rsidRDefault="00C33F55" w:rsidP="00751395">
      <w:r>
        <w:continuationSeparator/>
      </w:r>
    </w:p>
    <w:p w:rsidR="00C33F55" w:rsidRDefault="00C33F55"/>
    <w:p w:rsidR="00C33F55" w:rsidRDefault="00C33F55" w:rsidP="000A67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44" w:rsidRDefault="00FF5444" w:rsidP="00ED1166">
    <w:pPr>
      <w:jc w:val="right"/>
      <w:rPr>
        <w:rStyle w:val="Paginanummer"/>
      </w:rPr>
    </w:pPr>
  </w:p>
  <w:p w:rsidR="00FF5444" w:rsidRPr="00C93A6C" w:rsidRDefault="003617CC" w:rsidP="00C93A6C">
    <w:pPr>
      <w:jc w:val="right"/>
      <w:rPr>
        <w:sz w:val="16"/>
        <w:szCs w:val="16"/>
      </w:rPr>
    </w:pPr>
    <w:r w:rsidRPr="00023621">
      <w:rPr>
        <w:rStyle w:val="Paginanummer"/>
      </w:rPr>
      <w:fldChar w:fldCharType="begin"/>
    </w:r>
    <w:r w:rsidR="00FF5444" w:rsidRPr="00023621">
      <w:rPr>
        <w:rStyle w:val="Paginanummer"/>
      </w:rPr>
      <w:instrText xml:space="preserve"> PAGE </w:instrText>
    </w:r>
    <w:r w:rsidRPr="00023621">
      <w:rPr>
        <w:rStyle w:val="Paginanummer"/>
      </w:rPr>
      <w:fldChar w:fldCharType="separate"/>
    </w:r>
    <w:r w:rsidR="00C738EB">
      <w:rPr>
        <w:rStyle w:val="Paginanummer"/>
        <w:noProof/>
      </w:rPr>
      <w:t>2</w:t>
    </w:r>
    <w:r w:rsidRPr="00023621">
      <w:rPr>
        <w:rStyle w:val="Paginanummer"/>
      </w:rPr>
      <w:fldChar w:fldCharType="end"/>
    </w:r>
    <w:r w:rsidR="00FF5444">
      <w:rPr>
        <w:rStyle w:val="Paginanummer"/>
      </w:rPr>
      <w:t xml:space="preserve"> /</w:t>
    </w:r>
    <w:r w:rsidR="00FF5444" w:rsidRPr="00023621">
      <w:rPr>
        <w:rStyle w:val="Paginanummer"/>
      </w:rPr>
      <w:t xml:space="preserve"> </w:t>
    </w:r>
    <w:r w:rsidRPr="00023621">
      <w:rPr>
        <w:rStyle w:val="Paginanummer"/>
      </w:rPr>
      <w:fldChar w:fldCharType="begin"/>
    </w:r>
    <w:r w:rsidR="00FF5444" w:rsidRPr="00023621">
      <w:rPr>
        <w:rStyle w:val="Paginanummer"/>
      </w:rPr>
      <w:instrText xml:space="preserve"> NUMPAGES </w:instrText>
    </w:r>
    <w:r w:rsidRPr="00023621">
      <w:rPr>
        <w:rStyle w:val="Paginanummer"/>
      </w:rPr>
      <w:fldChar w:fldCharType="separate"/>
    </w:r>
    <w:r w:rsidR="00C738EB">
      <w:rPr>
        <w:rStyle w:val="Paginanummer"/>
        <w:noProof/>
      </w:rPr>
      <w:t>2</w:t>
    </w:r>
    <w:r w:rsidRPr="00023621">
      <w:rPr>
        <w:rStyle w:val="Paginanumm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44" w:rsidRPr="000A6772" w:rsidRDefault="00CE3143" w:rsidP="004530C9">
    <w:r>
      <w:rPr>
        <w:noProof/>
        <w:lang w:eastAsia="nl-BE"/>
      </w:rPr>
      <w:drawing>
        <wp:anchor distT="0" distB="0" distL="114300" distR="114300" simplePos="0" relativeHeight="251676672" behindDoc="1" locked="0" layoutInCell="1" allowOverlap="1" wp14:anchorId="2500AB15" wp14:editId="25B016FA">
          <wp:simplePos x="0" y="0"/>
          <wp:positionH relativeFrom="page">
            <wp:posOffset>-2540</wp:posOffset>
          </wp:positionH>
          <wp:positionV relativeFrom="page">
            <wp:posOffset>8879840</wp:posOffset>
          </wp:positionV>
          <wp:extent cx="4680000" cy="1799460"/>
          <wp:effectExtent l="0" t="0" r="6350" b="0"/>
          <wp:wrapNone/>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campus-brussel.jpg"/>
                  <pic:cNvPicPr/>
                </pic:nvPicPr>
                <pic:blipFill>
                  <a:blip r:embed="rId1">
                    <a:extLst>
                      <a:ext uri="{28A0092B-C50C-407E-A947-70E740481C1C}">
                        <a14:useLocalDpi xmlns:a14="http://schemas.microsoft.com/office/drawing/2010/main" val="0"/>
                      </a:ext>
                    </a:extLst>
                  </a:blip>
                  <a:stretch>
                    <a:fillRect/>
                  </a:stretch>
                </pic:blipFill>
                <pic:spPr>
                  <a:xfrm>
                    <a:off x="0" y="0"/>
                    <a:ext cx="4680000" cy="1799460"/>
                  </a:xfrm>
                  <a:prstGeom prst="rect">
                    <a:avLst/>
                  </a:prstGeom>
                </pic:spPr>
              </pic:pic>
            </a:graphicData>
          </a:graphic>
          <wp14:sizeRelH relativeFrom="margin">
            <wp14:pctWidth>0</wp14:pctWidth>
          </wp14:sizeRelH>
          <wp14:sizeRelV relativeFrom="margin">
            <wp14:pctHeight>0</wp14:pctHeight>
          </wp14:sizeRelV>
        </wp:anchor>
      </w:drawing>
    </w:r>
  </w:p>
  <w:p w:rsidR="00FF5444" w:rsidRPr="000A6772" w:rsidRDefault="003617CC" w:rsidP="00ED1166">
    <w:pPr>
      <w:jc w:val="right"/>
    </w:pPr>
    <w:r w:rsidRPr="000A6772">
      <w:rPr>
        <w:rStyle w:val="Paginanummer"/>
      </w:rPr>
      <w:fldChar w:fldCharType="begin"/>
    </w:r>
    <w:r w:rsidR="00FF5444" w:rsidRPr="000A6772">
      <w:rPr>
        <w:rStyle w:val="Paginanummer"/>
      </w:rPr>
      <w:instrText xml:space="preserve"> PAGE </w:instrText>
    </w:r>
    <w:r w:rsidRPr="000A6772">
      <w:rPr>
        <w:rStyle w:val="Paginanummer"/>
      </w:rPr>
      <w:fldChar w:fldCharType="separate"/>
    </w:r>
    <w:r w:rsidR="00CE3143">
      <w:rPr>
        <w:rStyle w:val="Paginanummer"/>
        <w:noProof/>
      </w:rPr>
      <w:t>1</w:t>
    </w:r>
    <w:r w:rsidRPr="000A6772">
      <w:rPr>
        <w:rStyle w:val="Paginanummer"/>
      </w:rPr>
      <w:fldChar w:fldCharType="end"/>
    </w:r>
    <w:r w:rsidR="00FF5444" w:rsidRPr="000A6772">
      <w:rPr>
        <w:rStyle w:val="Paginanummer"/>
      </w:rPr>
      <w:t xml:space="preserve"> / </w:t>
    </w:r>
    <w:r w:rsidRPr="000A6772">
      <w:rPr>
        <w:rStyle w:val="Paginanummer"/>
      </w:rPr>
      <w:fldChar w:fldCharType="begin"/>
    </w:r>
    <w:r w:rsidR="00FF5444" w:rsidRPr="000A6772">
      <w:rPr>
        <w:rStyle w:val="Paginanummer"/>
      </w:rPr>
      <w:instrText xml:space="preserve"> NUMPAGES </w:instrText>
    </w:r>
    <w:r w:rsidRPr="000A6772">
      <w:rPr>
        <w:rStyle w:val="Paginanummer"/>
      </w:rPr>
      <w:fldChar w:fldCharType="separate"/>
    </w:r>
    <w:r w:rsidR="00CE3143">
      <w:rPr>
        <w:rStyle w:val="Paginanummer"/>
        <w:noProof/>
      </w:rPr>
      <w:t>1</w:t>
    </w:r>
    <w:r w:rsidRPr="000A6772">
      <w:rPr>
        <w:rStyle w:val="Paginanummer"/>
      </w:rPr>
      <w:fldChar w:fldCharType="end"/>
    </w:r>
  </w:p>
  <w:p w:rsidR="00FF5444" w:rsidRPr="000A6772" w:rsidRDefault="00FF5444" w:rsidP="004530C9"/>
  <w:p w:rsidR="00FF5444" w:rsidRPr="000A6772" w:rsidRDefault="00FF5444" w:rsidP="004530C9"/>
  <w:p w:rsidR="00FF5444" w:rsidRPr="000A6772" w:rsidRDefault="00FF5444" w:rsidP="004530C9">
    <w:pPr>
      <w:rPr>
        <w:sz w:val="28"/>
      </w:rPr>
    </w:pPr>
  </w:p>
  <w:p w:rsidR="00FF5444" w:rsidRPr="000A6772" w:rsidRDefault="00FF544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F55" w:rsidRDefault="00C33F55" w:rsidP="00751395">
      <w:r>
        <w:separator/>
      </w:r>
    </w:p>
    <w:p w:rsidR="00C33F55" w:rsidRDefault="00C33F55"/>
    <w:p w:rsidR="00C33F55" w:rsidRDefault="00C33F55" w:rsidP="000A6772"/>
  </w:footnote>
  <w:footnote w:type="continuationSeparator" w:id="0">
    <w:p w:rsidR="00C33F55" w:rsidRDefault="00C33F55" w:rsidP="00751395">
      <w:r>
        <w:continuationSeparator/>
      </w:r>
    </w:p>
    <w:p w:rsidR="00C33F55" w:rsidRDefault="00C33F55"/>
    <w:p w:rsidR="00C33F55" w:rsidRDefault="00C33F55" w:rsidP="000A677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44" w:rsidRDefault="00FF5444" w:rsidP="00306CDD">
    <w:pPr>
      <w:tabs>
        <w:tab w:val="center" w:pos="4730"/>
        <w:tab w:val="right" w:pos="9461"/>
      </w:tabs>
    </w:pPr>
    <w:r>
      <w:t>[Type text]</w:t>
    </w:r>
    <w:r>
      <w:tab/>
      <w:t>[Type text]</w:t>
    </w:r>
    <w:r>
      <w:tab/>
      <w:t>[Type text]</w:t>
    </w:r>
  </w:p>
  <w:p w:rsidR="00FF5444" w:rsidRDefault="00FF544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44" w:rsidRDefault="00FF5444">
    <w:r>
      <w:rPr>
        <w:noProof/>
        <w:lang w:val="nl-BE" w:eastAsia="nl-BE"/>
      </w:rPr>
      <w:drawing>
        <wp:inline distT="0" distB="0" distL="0" distR="0" wp14:anchorId="05AC9FD7" wp14:editId="4A7CACEF">
          <wp:extent cx="360000" cy="360000"/>
          <wp:effectExtent l="19050" t="0" r="195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FF5444" w:rsidRDefault="00FF5444"/>
  <w:p w:rsidR="00FF5444" w:rsidRDefault="00FF5444"/>
  <w:p w:rsidR="00FF5444" w:rsidRDefault="00FF5444"/>
  <w:p w:rsidR="00FF5444" w:rsidRDefault="00FF5444"/>
  <w:p w:rsidR="00FF5444" w:rsidRDefault="00FF5444"/>
  <w:p w:rsidR="00FF5444" w:rsidRDefault="00FF544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44" w:rsidRDefault="00FF5444">
    <w:r>
      <w:rPr>
        <w:noProof/>
        <w:lang w:val="nl-BE" w:eastAsia="nl-BE"/>
      </w:rPr>
      <w:drawing>
        <wp:anchor distT="0" distB="0" distL="114300" distR="114300" simplePos="0" relativeHeight="251658240" behindDoc="1" locked="1" layoutInCell="0" allowOverlap="1" wp14:anchorId="287B4102" wp14:editId="1B79A167">
          <wp:simplePos x="0" y="0"/>
          <wp:positionH relativeFrom="page">
            <wp:posOffset>720090</wp:posOffset>
          </wp:positionH>
          <wp:positionV relativeFrom="page">
            <wp:posOffset>720090</wp:posOffset>
          </wp:positionV>
          <wp:extent cx="360045" cy="361950"/>
          <wp:effectExtent l="19050" t="0" r="190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 cy="361950"/>
                  </a:xfrm>
                  <a:prstGeom prst="rect">
                    <a:avLst/>
                  </a:prstGeom>
                  <a:noFill/>
                  <a:ln>
                    <a:noFill/>
                  </a:ln>
                </pic:spPr>
              </pic:pic>
            </a:graphicData>
          </a:graphic>
        </wp:anchor>
      </w:drawing>
    </w:r>
  </w:p>
  <w:p w:rsidR="00FF5444" w:rsidRDefault="00FF5444"/>
  <w:p w:rsidR="00FF5444" w:rsidRDefault="00FF5444"/>
  <w:p w:rsidR="00FF5444" w:rsidRDefault="00FF5444"/>
  <w:p w:rsidR="00FF5444" w:rsidRPr="00C93A6C" w:rsidRDefault="00FF5444">
    <w:pPr>
      <w:rPr>
        <w:i/>
      </w:rPr>
    </w:pPr>
  </w:p>
  <w:p w:rsidR="00FF5444" w:rsidRDefault="00FF544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F06"/>
    <w:rsid w:val="00037302"/>
    <w:rsid w:val="00067C2B"/>
    <w:rsid w:val="00080D74"/>
    <w:rsid w:val="00082B00"/>
    <w:rsid w:val="000A6772"/>
    <w:rsid w:val="00107CD2"/>
    <w:rsid w:val="001502C4"/>
    <w:rsid w:val="00161715"/>
    <w:rsid w:val="00175049"/>
    <w:rsid w:val="00177B93"/>
    <w:rsid w:val="001B74E8"/>
    <w:rsid w:val="002751C3"/>
    <w:rsid w:val="00281EFE"/>
    <w:rsid w:val="00296FF3"/>
    <w:rsid w:val="002A4A1D"/>
    <w:rsid w:val="002A7FC7"/>
    <w:rsid w:val="002B3206"/>
    <w:rsid w:val="002B51AD"/>
    <w:rsid w:val="002C1A59"/>
    <w:rsid w:val="002C247A"/>
    <w:rsid w:val="002C6AC4"/>
    <w:rsid w:val="00306CDD"/>
    <w:rsid w:val="0031305A"/>
    <w:rsid w:val="00341809"/>
    <w:rsid w:val="003617CC"/>
    <w:rsid w:val="00367B86"/>
    <w:rsid w:val="003855D8"/>
    <w:rsid w:val="003A04EB"/>
    <w:rsid w:val="00403342"/>
    <w:rsid w:val="00443E7D"/>
    <w:rsid w:val="004530C9"/>
    <w:rsid w:val="00453401"/>
    <w:rsid w:val="004864FE"/>
    <w:rsid w:val="004D2D34"/>
    <w:rsid w:val="004E6CD8"/>
    <w:rsid w:val="00516671"/>
    <w:rsid w:val="00521CA5"/>
    <w:rsid w:val="00625C27"/>
    <w:rsid w:val="006868A9"/>
    <w:rsid w:val="00695BA3"/>
    <w:rsid w:val="006B5F06"/>
    <w:rsid w:val="006D5C32"/>
    <w:rsid w:val="007426E3"/>
    <w:rsid w:val="007462BC"/>
    <w:rsid w:val="00751395"/>
    <w:rsid w:val="007548F0"/>
    <w:rsid w:val="007846EC"/>
    <w:rsid w:val="00784F84"/>
    <w:rsid w:val="007A1772"/>
    <w:rsid w:val="007A2392"/>
    <w:rsid w:val="007A7733"/>
    <w:rsid w:val="00812DCB"/>
    <w:rsid w:val="00834B12"/>
    <w:rsid w:val="008A71D2"/>
    <w:rsid w:val="00907CE0"/>
    <w:rsid w:val="00910594"/>
    <w:rsid w:val="00952143"/>
    <w:rsid w:val="009A1F05"/>
    <w:rsid w:val="009C4ADA"/>
    <w:rsid w:val="00A70D34"/>
    <w:rsid w:val="00A82577"/>
    <w:rsid w:val="00A851CA"/>
    <w:rsid w:val="00AB1645"/>
    <w:rsid w:val="00AC52DA"/>
    <w:rsid w:val="00AD0447"/>
    <w:rsid w:val="00AF0E5B"/>
    <w:rsid w:val="00B02C3B"/>
    <w:rsid w:val="00B434AB"/>
    <w:rsid w:val="00B67ADE"/>
    <w:rsid w:val="00B717A3"/>
    <w:rsid w:val="00BA0F38"/>
    <w:rsid w:val="00BB3A86"/>
    <w:rsid w:val="00C0095D"/>
    <w:rsid w:val="00C33F55"/>
    <w:rsid w:val="00C738EB"/>
    <w:rsid w:val="00C93A6C"/>
    <w:rsid w:val="00CE3143"/>
    <w:rsid w:val="00CE7D72"/>
    <w:rsid w:val="00D46F26"/>
    <w:rsid w:val="00D6307A"/>
    <w:rsid w:val="00DF2FB5"/>
    <w:rsid w:val="00E050D9"/>
    <w:rsid w:val="00E50719"/>
    <w:rsid w:val="00E564A6"/>
    <w:rsid w:val="00E9311D"/>
    <w:rsid w:val="00E97178"/>
    <w:rsid w:val="00ED1166"/>
    <w:rsid w:val="00F13502"/>
    <w:rsid w:val="00F51559"/>
    <w:rsid w:val="00F57984"/>
    <w:rsid w:val="00F72365"/>
    <w:rsid w:val="00F83ADE"/>
    <w:rsid w:val="00F84524"/>
    <w:rsid w:val="00FA38AF"/>
    <w:rsid w:val="00FC43D8"/>
    <w:rsid w:val="00FC638E"/>
    <w:rsid w:val="00FE4A01"/>
    <w:rsid w:val="00FF544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A8C941"/>
  <w15:docId w15:val="{1A4EB42D-B1F1-4BD7-93D1-DC65D5EB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B1645"/>
    <w:pPr>
      <w:spacing w:line="280" w:lineRule="exact"/>
    </w:pPr>
    <w:rPr>
      <w:rFonts w:ascii="Corbel" w:hAnsi="Corbel"/>
      <w:sz w:val="21"/>
      <w:szCs w:val="21"/>
      <w14:numForm w14:val="lining"/>
    </w:rPr>
  </w:style>
  <w:style w:type="paragraph" w:styleId="Kop1">
    <w:name w:val="heading 1"/>
    <w:basedOn w:val="Standaard"/>
    <w:next w:val="Standaard"/>
    <w:link w:val="Kop1Char"/>
    <w:uiPriority w:val="9"/>
    <w:qFormat/>
    <w:rsid w:val="007548F0"/>
    <w:pPr>
      <w:tabs>
        <w:tab w:val="left" w:pos="454"/>
        <w:tab w:val="left" w:pos="4139"/>
        <w:tab w:val="left" w:pos="6804"/>
      </w:tabs>
      <w:outlineLvl w:val="0"/>
    </w:pPr>
    <w:rPr>
      <w:b/>
      <w:sz w:val="23"/>
      <w:szCs w:val="2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51395"/>
    <w:rPr>
      <w:rFonts w:ascii="Lucida Grande" w:hAnsi="Lucida Grande" w:cs="Lucida Grande"/>
      <w:sz w:val="18"/>
      <w:szCs w:val="18"/>
    </w:rPr>
  </w:style>
  <w:style w:type="character" w:customStyle="1" w:styleId="BallontekstChar">
    <w:name w:val="Ballontekst Char"/>
    <w:link w:val="Ballontekst"/>
    <w:uiPriority w:val="99"/>
    <w:semiHidden/>
    <w:rsid w:val="00751395"/>
    <w:rPr>
      <w:rFonts w:ascii="Lucida Grande" w:hAnsi="Lucida Grande" w:cs="Lucida Grande"/>
      <w:sz w:val="18"/>
      <w:szCs w:val="18"/>
    </w:rPr>
  </w:style>
  <w:style w:type="character" w:styleId="Paginanummer">
    <w:name w:val="page number"/>
    <w:basedOn w:val="Standaardalinea-lettertype"/>
    <w:uiPriority w:val="99"/>
    <w:semiHidden/>
    <w:unhideWhenUsed/>
    <w:rsid w:val="00ED1166"/>
  </w:style>
  <w:style w:type="character" w:customStyle="1" w:styleId="Kop1Char">
    <w:name w:val="Kop 1 Char"/>
    <w:basedOn w:val="Standaardalinea-lettertype"/>
    <w:link w:val="Kop1"/>
    <w:uiPriority w:val="9"/>
    <w:rsid w:val="007548F0"/>
    <w:rPr>
      <w:rFonts w:ascii="Corbel" w:hAnsi="Corbel"/>
      <w:b/>
      <w:sz w:val="23"/>
      <w:szCs w:val="23"/>
    </w:rPr>
  </w:style>
  <w:style w:type="paragraph" w:styleId="Voettekst">
    <w:name w:val="footer"/>
    <w:basedOn w:val="Standaard"/>
    <w:link w:val="VoettekstChar"/>
    <w:uiPriority w:val="99"/>
    <w:unhideWhenUsed/>
    <w:rsid w:val="00FC638E"/>
    <w:pPr>
      <w:tabs>
        <w:tab w:val="center" w:pos="4153"/>
        <w:tab w:val="right" w:pos="8306"/>
      </w:tabs>
      <w:spacing w:line="240" w:lineRule="auto"/>
    </w:pPr>
  </w:style>
  <w:style w:type="character" w:customStyle="1" w:styleId="VoettekstChar">
    <w:name w:val="Voettekst Char"/>
    <w:basedOn w:val="Standaardalinea-lettertype"/>
    <w:link w:val="Voettekst"/>
    <w:uiPriority w:val="99"/>
    <w:rsid w:val="00FC638E"/>
    <w:rPr>
      <w:rFonts w:ascii="Corbel" w:hAnsi="Corbel"/>
      <w:sz w:val="21"/>
      <w:szCs w:val="24"/>
    </w:rPr>
  </w:style>
  <w:style w:type="table" w:styleId="Tabelraster">
    <w:name w:val="Table Grid"/>
    <w:basedOn w:val="Standaardtabel"/>
    <w:uiPriority w:val="59"/>
    <w:rsid w:val="00910594"/>
    <w:rPr>
      <w:rFonts w:ascii="Calibri" w:eastAsia="Calibri" w:hAnsi="Calibri"/>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ien.wijnant\Downloads\blanco-dirkmartens_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5A6A5-DA25-42C8-BEFD-B2CDD91A7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blanco-dirkmartens_0</Template>
  <TotalTime>15</TotalTime>
  <Pages>1</Pages>
  <Words>223</Words>
  <Characters>1232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Megaluna</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Evelien Wijnant</dc:creator>
  <cp:lastModifiedBy>Evelien Wijnant</cp:lastModifiedBy>
  <cp:revision>7</cp:revision>
  <cp:lastPrinted>2014-07-30T08:00:00Z</cp:lastPrinted>
  <dcterms:created xsi:type="dcterms:W3CDTF">2015-01-13T07:38:00Z</dcterms:created>
  <dcterms:modified xsi:type="dcterms:W3CDTF">2019-09-18T14:57:00Z</dcterms:modified>
</cp:coreProperties>
</file>