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A06B3" w14:textId="395CDA5D" w:rsidR="0077448F" w:rsidRDefault="00FB35DB" w:rsidP="00FB35DB">
      <w:pPr>
        <w:pStyle w:val="Geenafstand"/>
      </w:pPr>
      <w:r w:rsidRPr="00FB35DB">
        <w:rPr>
          <w:rStyle w:val="Kop4Char"/>
        </w:rPr>
        <w:t>1 EBA</w:t>
      </w:r>
      <w:r w:rsidR="00B302ED">
        <w:rPr>
          <w:rStyle w:val="Kop4Char"/>
        </w:rPr>
        <w:t xml:space="preserve"> KO HAO </w:t>
      </w:r>
      <w:proofErr w:type="spellStart"/>
      <w:r w:rsidR="00B302ED">
        <w:rPr>
          <w:rStyle w:val="Kop4Char"/>
        </w:rPr>
        <w:t>actieve</w:t>
      </w:r>
      <w:proofErr w:type="spellEnd"/>
      <w:r w:rsidR="00B302ED">
        <w:rPr>
          <w:rStyle w:val="Kop4Char"/>
        </w:rPr>
        <w:t xml:space="preserve"> stage 1 – AJ 2020</w:t>
      </w:r>
      <w:r w:rsidRPr="00FB35DB">
        <w:rPr>
          <w:rStyle w:val="Kop4Char"/>
        </w:rPr>
        <w:t>-202</w:t>
      </w:r>
      <w:r w:rsidR="00B302ED">
        <w:rPr>
          <w:rStyle w:val="Kop4Char"/>
        </w:rPr>
        <w:t>1</w:t>
      </w:r>
      <w:bookmarkStart w:id="0" w:name="_GoBack"/>
      <w:bookmarkEnd w:id="0"/>
      <w:r>
        <w:rPr>
          <w:sz w:val="28"/>
          <w:szCs w:val="22"/>
        </w:rPr>
        <w:t xml:space="preserve"> </w:t>
      </w:r>
      <w:r w:rsidRPr="00FB35DB">
        <w:rPr>
          <w:color w:val="0070C0"/>
        </w:rPr>
        <w:t xml:space="preserve">1ste stagebezoek </w:t>
      </w:r>
      <w:r w:rsidRPr="00FB35DB">
        <w:t xml:space="preserve">– </w:t>
      </w:r>
      <w:r w:rsidRPr="00FB35DB">
        <w:rPr>
          <w:color w:val="00B050"/>
        </w:rPr>
        <w:t xml:space="preserve">2de stagebezoek </w:t>
      </w:r>
      <w:r w:rsidRPr="00FB35DB">
        <w:t xml:space="preserve">– </w:t>
      </w:r>
      <w:r w:rsidRPr="00FB35DB">
        <w:rPr>
          <w:color w:val="FF0000"/>
        </w:rPr>
        <w:t>na de stage</w:t>
      </w:r>
    </w:p>
    <w:p w14:paraId="7C8ED7BF" w14:textId="77777777" w:rsidR="00FB35DB" w:rsidRDefault="00FB35DB" w:rsidP="00FB35DB">
      <w:pPr>
        <w:pStyle w:val="Geenafstand"/>
        <w:rPr>
          <w:b/>
          <w:sz w:val="28"/>
        </w:rPr>
      </w:pPr>
    </w:p>
    <w:p w14:paraId="620865A9" w14:textId="0A691672" w:rsidR="00FB35DB" w:rsidRPr="00FB35DB" w:rsidRDefault="00FB35DB" w:rsidP="00FB35DB">
      <w:pPr>
        <w:pStyle w:val="Geenafstand"/>
        <w:rPr>
          <w:b/>
          <w:sz w:val="28"/>
        </w:rPr>
      </w:pPr>
      <w:r w:rsidRPr="00FB35DB">
        <w:rPr>
          <w:b/>
          <w:sz w:val="28"/>
        </w:rPr>
        <w:t xml:space="preserve">Naam student: 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53"/>
        <w:gridCol w:w="454"/>
        <w:gridCol w:w="227"/>
        <w:gridCol w:w="226"/>
        <w:gridCol w:w="454"/>
        <w:gridCol w:w="454"/>
        <w:gridCol w:w="6095"/>
      </w:tblGrid>
      <w:tr w:rsidR="00FB35DB" w:rsidRPr="00FB35DB" w14:paraId="0BEC9242" w14:textId="77777777" w:rsidTr="00C7044E">
        <w:trPr>
          <w:trHeight w:val="85"/>
        </w:trPr>
        <w:tc>
          <w:tcPr>
            <w:tcW w:w="11057" w:type="dxa"/>
            <w:gridSpan w:val="8"/>
            <w:shd w:val="clear" w:color="auto" w:fill="BFBFBF"/>
          </w:tcPr>
          <w:p w14:paraId="0795766B" w14:textId="77777777" w:rsidR="00FB35DB" w:rsidRPr="00FB35DB" w:rsidRDefault="00FB35DB" w:rsidP="00C704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b/>
                <w:color w:val="auto"/>
                <w:sz w:val="18"/>
                <w:lang w:val="nl-NL" w:eastAsia="nl-BE"/>
              </w:rPr>
              <w:t>Observatiegegevens</w:t>
            </w:r>
          </w:p>
        </w:tc>
      </w:tr>
      <w:tr w:rsidR="00FB35DB" w:rsidRPr="00FB35DB" w14:paraId="714894BA" w14:textId="77777777" w:rsidTr="00FB35DB">
        <w:tc>
          <w:tcPr>
            <w:tcW w:w="2694" w:type="dxa"/>
            <w:shd w:val="clear" w:color="auto" w:fill="auto"/>
          </w:tcPr>
          <w:p w14:paraId="28F7CE5C" w14:textId="77777777" w:rsidR="00FB35DB" w:rsidRPr="00FB35DB" w:rsidRDefault="00FB35DB" w:rsidP="00C704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Namen + geboortedata kls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5B47464" w14:textId="77777777" w:rsidR="00FB35DB" w:rsidRPr="00FB35DB" w:rsidRDefault="00FB35DB" w:rsidP="00C70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6E1F96B" w14:textId="77777777" w:rsidR="00FB35DB" w:rsidRPr="00FB35DB" w:rsidRDefault="00FB35DB" w:rsidP="00C70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shd w:val="clear" w:color="auto" w:fill="auto"/>
          </w:tcPr>
          <w:p w14:paraId="162A5697" w14:textId="77777777" w:rsidR="00FB35DB" w:rsidRPr="00FB35DB" w:rsidRDefault="00FB35DB" w:rsidP="00C704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272E96DA" w14:textId="77777777" w:rsidTr="00FB35DB">
        <w:tc>
          <w:tcPr>
            <w:tcW w:w="2694" w:type="dxa"/>
            <w:shd w:val="clear" w:color="auto" w:fill="auto"/>
          </w:tcPr>
          <w:p w14:paraId="087E946B" w14:textId="77777777" w:rsidR="00FB35DB" w:rsidRPr="00FB35DB" w:rsidRDefault="00FB35DB" w:rsidP="00C704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 xml:space="preserve">Klasafspraken 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B106F43" w14:textId="77777777" w:rsidR="00FB35DB" w:rsidRPr="00FB35DB" w:rsidRDefault="00FB35DB" w:rsidP="00C70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089457E" w14:textId="77777777" w:rsidR="00FB35DB" w:rsidRPr="00FB35DB" w:rsidRDefault="00FB35DB" w:rsidP="00C70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shd w:val="clear" w:color="auto" w:fill="auto"/>
          </w:tcPr>
          <w:p w14:paraId="6D3BB8D4" w14:textId="77777777" w:rsidR="00FB35DB" w:rsidRPr="00FB35DB" w:rsidRDefault="00FB35DB" w:rsidP="00C704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76561989" w14:textId="77777777" w:rsidTr="00FB35DB">
        <w:tc>
          <w:tcPr>
            <w:tcW w:w="2694" w:type="dxa"/>
            <w:shd w:val="clear" w:color="auto" w:fill="auto"/>
          </w:tcPr>
          <w:p w14:paraId="415DEA29" w14:textId="77777777" w:rsidR="00FB35DB" w:rsidRPr="00FB35DB" w:rsidRDefault="00FB35DB" w:rsidP="00C7044E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 xml:space="preserve">Beschikbare materialen per SWP  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AECECE1" w14:textId="77777777" w:rsidR="00FB35DB" w:rsidRPr="00FB35DB" w:rsidRDefault="00FB35DB" w:rsidP="00C70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E48403D" w14:textId="77777777" w:rsidR="00FB35DB" w:rsidRPr="00FB35DB" w:rsidRDefault="00FB35DB" w:rsidP="00C70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shd w:val="clear" w:color="auto" w:fill="auto"/>
          </w:tcPr>
          <w:p w14:paraId="34D54F75" w14:textId="77777777" w:rsidR="00FB35DB" w:rsidRPr="00FB35DB" w:rsidRDefault="00FB35DB" w:rsidP="00C704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59819AA3" w14:textId="77777777" w:rsidTr="00FB35DB">
        <w:tc>
          <w:tcPr>
            <w:tcW w:w="2694" w:type="dxa"/>
            <w:shd w:val="clear" w:color="auto" w:fill="auto"/>
          </w:tcPr>
          <w:p w14:paraId="601E9B66" w14:textId="77777777" w:rsidR="00FB35DB" w:rsidRPr="00FB35DB" w:rsidRDefault="00FB35DB" w:rsidP="00C704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 xml:space="preserve">Gangbaar </w:t>
            </w:r>
            <w:proofErr w:type="spellStart"/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dagverloop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</w:tcPr>
          <w:p w14:paraId="113C70FF" w14:textId="77777777" w:rsidR="00FB35DB" w:rsidRPr="00FB35DB" w:rsidRDefault="00FB35DB" w:rsidP="00C70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6C7B16A" w14:textId="77777777" w:rsidR="00FB35DB" w:rsidRPr="00FB35DB" w:rsidRDefault="00FB35DB" w:rsidP="00C70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shd w:val="clear" w:color="auto" w:fill="auto"/>
          </w:tcPr>
          <w:p w14:paraId="45EE13FD" w14:textId="77777777" w:rsidR="00FB35DB" w:rsidRPr="00FB35DB" w:rsidRDefault="00FB35DB" w:rsidP="00C704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7469D7DE" w14:textId="77777777" w:rsidTr="00FB35DB"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14:paraId="5C16553A" w14:textId="77777777" w:rsidR="00FB35DB" w:rsidRPr="00FB35DB" w:rsidRDefault="00FB35DB" w:rsidP="00C704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Grondplan klas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FD06F21" w14:textId="77777777" w:rsidR="00FB35DB" w:rsidRPr="00FB35DB" w:rsidRDefault="00FB35DB" w:rsidP="00C70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A4435C1" w14:textId="77777777" w:rsidR="00FB35DB" w:rsidRPr="00FB35DB" w:rsidRDefault="00FB35DB" w:rsidP="00C70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05CF151E" w14:textId="77777777" w:rsidR="00FB35DB" w:rsidRPr="00FB35DB" w:rsidRDefault="00FB35DB" w:rsidP="00C704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645F73AB" w14:textId="77777777" w:rsidTr="00FB35DB"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14:paraId="1B8B53CA" w14:textId="77777777" w:rsidR="00FB35DB" w:rsidRPr="00FB35DB" w:rsidRDefault="00FB35DB" w:rsidP="00C704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 xml:space="preserve">Observatie beweging 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1A34D7" w14:textId="77777777" w:rsidR="00FB35DB" w:rsidRPr="00FB35DB" w:rsidRDefault="00FB35DB" w:rsidP="00C70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769E862" w14:textId="77777777" w:rsidR="00FB35DB" w:rsidRPr="00FB35DB" w:rsidRDefault="00FB35DB" w:rsidP="00C70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4504CDFE" w14:textId="77777777" w:rsidR="00FB35DB" w:rsidRPr="00FB35DB" w:rsidRDefault="00FB35DB" w:rsidP="00C704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5641D56A" w14:textId="77777777" w:rsidTr="00FB35DB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EF3E9C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b/>
                <w:color w:val="auto"/>
                <w:sz w:val="18"/>
                <w:lang w:val="nl-NL" w:eastAsia="nl-BE"/>
              </w:rPr>
              <w:t>Voorbereidende documenten</w:t>
            </w:r>
          </w:p>
        </w:tc>
      </w:tr>
      <w:tr w:rsidR="00FB35DB" w:rsidRPr="00FB35DB" w14:paraId="4E2A5A6F" w14:textId="77777777" w:rsidTr="00FB35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2F2E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1. Raadplegen van bronnen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D239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--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BEBB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-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E6AC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+/-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2D0E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1A05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++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2AE7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BC 1:</w:t>
            </w:r>
          </w:p>
          <w:p w14:paraId="063DA7C7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BC 2:</w:t>
            </w:r>
          </w:p>
          <w:p w14:paraId="065A3831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BC 3:</w:t>
            </w:r>
          </w:p>
        </w:tc>
      </w:tr>
      <w:tr w:rsidR="00FB35DB" w:rsidRPr="00FB35DB" w14:paraId="4D0BB16F" w14:textId="77777777" w:rsidTr="00FB35DB">
        <w:tc>
          <w:tcPr>
            <w:tcW w:w="2694" w:type="dxa"/>
            <w:shd w:val="clear" w:color="auto" w:fill="auto"/>
          </w:tcPr>
          <w:p w14:paraId="49DC3BBA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2. Inhoudelijke brainstorm</w:t>
            </w:r>
          </w:p>
        </w:tc>
        <w:tc>
          <w:tcPr>
            <w:tcW w:w="453" w:type="dxa"/>
            <w:shd w:val="clear" w:color="auto" w:fill="auto"/>
          </w:tcPr>
          <w:p w14:paraId="20EC1B86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--</w:t>
            </w:r>
          </w:p>
        </w:tc>
        <w:tc>
          <w:tcPr>
            <w:tcW w:w="454" w:type="dxa"/>
            <w:shd w:val="clear" w:color="auto" w:fill="auto"/>
          </w:tcPr>
          <w:p w14:paraId="1CE8AC10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-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251DA720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+/-</w:t>
            </w:r>
          </w:p>
        </w:tc>
        <w:tc>
          <w:tcPr>
            <w:tcW w:w="454" w:type="dxa"/>
            <w:shd w:val="clear" w:color="auto" w:fill="auto"/>
          </w:tcPr>
          <w:p w14:paraId="7DA12AC6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</w:t>
            </w:r>
          </w:p>
        </w:tc>
        <w:tc>
          <w:tcPr>
            <w:tcW w:w="454" w:type="dxa"/>
            <w:shd w:val="clear" w:color="auto" w:fill="auto"/>
          </w:tcPr>
          <w:p w14:paraId="2AF2D7F4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++</w:t>
            </w:r>
          </w:p>
        </w:tc>
        <w:tc>
          <w:tcPr>
            <w:tcW w:w="6095" w:type="dxa"/>
            <w:shd w:val="clear" w:color="auto" w:fill="auto"/>
          </w:tcPr>
          <w:p w14:paraId="41538661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BC 1:</w:t>
            </w:r>
          </w:p>
          <w:p w14:paraId="3C570FCE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BC 2:</w:t>
            </w:r>
          </w:p>
          <w:p w14:paraId="73062022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BC 3:</w:t>
            </w:r>
          </w:p>
        </w:tc>
      </w:tr>
      <w:tr w:rsidR="00FB35DB" w:rsidRPr="00FB35DB" w14:paraId="2AD5A6CF" w14:textId="77777777" w:rsidTr="00FB35DB">
        <w:tc>
          <w:tcPr>
            <w:tcW w:w="2694" w:type="dxa"/>
            <w:shd w:val="clear" w:color="auto" w:fill="auto"/>
          </w:tcPr>
          <w:p w14:paraId="54A2DD8B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 xml:space="preserve">3. Focusdoelen  </w:t>
            </w:r>
          </w:p>
        </w:tc>
        <w:tc>
          <w:tcPr>
            <w:tcW w:w="453" w:type="dxa"/>
            <w:shd w:val="clear" w:color="auto" w:fill="auto"/>
          </w:tcPr>
          <w:p w14:paraId="0719FEC2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--</w:t>
            </w:r>
          </w:p>
        </w:tc>
        <w:tc>
          <w:tcPr>
            <w:tcW w:w="454" w:type="dxa"/>
            <w:shd w:val="clear" w:color="auto" w:fill="auto"/>
          </w:tcPr>
          <w:p w14:paraId="0B4F031D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-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71373092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+/-</w:t>
            </w:r>
          </w:p>
        </w:tc>
        <w:tc>
          <w:tcPr>
            <w:tcW w:w="454" w:type="dxa"/>
            <w:shd w:val="clear" w:color="auto" w:fill="auto"/>
          </w:tcPr>
          <w:p w14:paraId="6D4F445A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</w:t>
            </w:r>
          </w:p>
        </w:tc>
        <w:tc>
          <w:tcPr>
            <w:tcW w:w="454" w:type="dxa"/>
            <w:shd w:val="clear" w:color="auto" w:fill="auto"/>
          </w:tcPr>
          <w:p w14:paraId="14FE1F84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++</w:t>
            </w:r>
          </w:p>
        </w:tc>
        <w:tc>
          <w:tcPr>
            <w:tcW w:w="6095" w:type="dxa"/>
            <w:shd w:val="clear" w:color="auto" w:fill="auto"/>
          </w:tcPr>
          <w:p w14:paraId="740BD74D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BC 1:</w:t>
            </w:r>
          </w:p>
          <w:p w14:paraId="054FA8B3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BC 2:</w:t>
            </w:r>
          </w:p>
          <w:p w14:paraId="5C079B17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BC 3:</w:t>
            </w:r>
          </w:p>
        </w:tc>
      </w:tr>
      <w:tr w:rsidR="00FB35DB" w:rsidRPr="00FB35DB" w14:paraId="50574C4C" w14:textId="77777777" w:rsidTr="00FB35DB">
        <w:tc>
          <w:tcPr>
            <w:tcW w:w="2694" w:type="dxa"/>
            <w:shd w:val="clear" w:color="auto" w:fill="auto"/>
          </w:tcPr>
          <w:p w14:paraId="616D2ACA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4. Activiteiten-brainstorm</w:t>
            </w:r>
          </w:p>
        </w:tc>
        <w:tc>
          <w:tcPr>
            <w:tcW w:w="453" w:type="dxa"/>
            <w:shd w:val="clear" w:color="auto" w:fill="auto"/>
          </w:tcPr>
          <w:p w14:paraId="340F6E2F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--</w:t>
            </w:r>
          </w:p>
        </w:tc>
        <w:tc>
          <w:tcPr>
            <w:tcW w:w="454" w:type="dxa"/>
            <w:shd w:val="clear" w:color="auto" w:fill="auto"/>
          </w:tcPr>
          <w:p w14:paraId="4F02E301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-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3CCB86B7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+/-</w:t>
            </w:r>
          </w:p>
        </w:tc>
        <w:tc>
          <w:tcPr>
            <w:tcW w:w="454" w:type="dxa"/>
            <w:shd w:val="clear" w:color="auto" w:fill="auto"/>
          </w:tcPr>
          <w:p w14:paraId="66FBDCCA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</w:t>
            </w:r>
          </w:p>
        </w:tc>
        <w:tc>
          <w:tcPr>
            <w:tcW w:w="454" w:type="dxa"/>
            <w:shd w:val="clear" w:color="auto" w:fill="auto"/>
          </w:tcPr>
          <w:p w14:paraId="67522811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++</w:t>
            </w:r>
          </w:p>
        </w:tc>
        <w:tc>
          <w:tcPr>
            <w:tcW w:w="6095" w:type="dxa"/>
            <w:shd w:val="clear" w:color="auto" w:fill="auto"/>
          </w:tcPr>
          <w:p w14:paraId="55D80996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BC 1:</w:t>
            </w:r>
          </w:p>
          <w:p w14:paraId="5BF4B188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BC 2:</w:t>
            </w:r>
          </w:p>
          <w:p w14:paraId="554B99C7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BC 3:</w:t>
            </w:r>
          </w:p>
        </w:tc>
      </w:tr>
      <w:tr w:rsidR="00FB35DB" w:rsidRPr="00FB35DB" w14:paraId="5C992A8A" w14:textId="77777777" w:rsidTr="00FB35DB">
        <w:tc>
          <w:tcPr>
            <w:tcW w:w="2694" w:type="dxa"/>
            <w:shd w:val="clear" w:color="auto" w:fill="auto"/>
          </w:tcPr>
          <w:p w14:paraId="4016D3C1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5. Godsdienstige brainstorm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6C66C47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534BF7A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shd w:val="clear" w:color="auto" w:fill="auto"/>
          </w:tcPr>
          <w:p w14:paraId="13A28370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1D313A48" w14:textId="77777777" w:rsidTr="00FB35DB">
        <w:tc>
          <w:tcPr>
            <w:tcW w:w="2694" w:type="dxa"/>
            <w:shd w:val="clear" w:color="auto" w:fill="auto"/>
          </w:tcPr>
          <w:p w14:paraId="7B01DB94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Dagschema</w:t>
            </w:r>
          </w:p>
        </w:tc>
        <w:tc>
          <w:tcPr>
            <w:tcW w:w="453" w:type="dxa"/>
            <w:shd w:val="clear" w:color="auto" w:fill="auto"/>
          </w:tcPr>
          <w:p w14:paraId="1151A8BE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--</w:t>
            </w:r>
          </w:p>
        </w:tc>
        <w:tc>
          <w:tcPr>
            <w:tcW w:w="454" w:type="dxa"/>
            <w:shd w:val="clear" w:color="auto" w:fill="auto"/>
          </w:tcPr>
          <w:p w14:paraId="04C32AC3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-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4E4C34FC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+/-</w:t>
            </w:r>
          </w:p>
        </w:tc>
        <w:tc>
          <w:tcPr>
            <w:tcW w:w="454" w:type="dxa"/>
            <w:shd w:val="clear" w:color="auto" w:fill="auto"/>
          </w:tcPr>
          <w:p w14:paraId="5C997F96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</w:t>
            </w:r>
          </w:p>
        </w:tc>
        <w:tc>
          <w:tcPr>
            <w:tcW w:w="454" w:type="dxa"/>
            <w:shd w:val="clear" w:color="auto" w:fill="auto"/>
          </w:tcPr>
          <w:p w14:paraId="07C087BF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++</w:t>
            </w:r>
          </w:p>
        </w:tc>
        <w:tc>
          <w:tcPr>
            <w:tcW w:w="6095" w:type="dxa"/>
            <w:shd w:val="clear" w:color="auto" w:fill="auto"/>
          </w:tcPr>
          <w:p w14:paraId="00244D3C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BC 1:</w:t>
            </w:r>
          </w:p>
          <w:p w14:paraId="0BB395AC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BC 2:</w:t>
            </w:r>
          </w:p>
          <w:p w14:paraId="038194AC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BC 3:</w:t>
            </w:r>
          </w:p>
        </w:tc>
      </w:tr>
      <w:tr w:rsidR="00FB35DB" w:rsidRPr="00FB35DB" w14:paraId="7B83BF26" w14:textId="77777777" w:rsidTr="00FB35DB">
        <w:tc>
          <w:tcPr>
            <w:tcW w:w="11057" w:type="dxa"/>
            <w:gridSpan w:val="8"/>
            <w:shd w:val="clear" w:color="auto" w:fill="BFBFBF"/>
          </w:tcPr>
          <w:p w14:paraId="0495A265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b/>
                <w:color w:val="auto"/>
                <w:sz w:val="18"/>
                <w:lang w:val="nl-NL" w:eastAsia="nl-BE"/>
              </w:rPr>
              <w:t>Activiteitenfiches</w:t>
            </w:r>
          </w:p>
        </w:tc>
      </w:tr>
      <w:tr w:rsidR="00FB35DB" w:rsidRPr="00FB35DB" w14:paraId="6BCE7583" w14:textId="77777777" w:rsidTr="00FB35DB">
        <w:tc>
          <w:tcPr>
            <w:tcW w:w="2694" w:type="dxa"/>
            <w:shd w:val="clear" w:color="auto" w:fill="auto"/>
          </w:tcPr>
          <w:p w14:paraId="0849196E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Activiteitenfiches</w:t>
            </w:r>
          </w:p>
        </w:tc>
        <w:tc>
          <w:tcPr>
            <w:tcW w:w="453" w:type="dxa"/>
            <w:shd w:val="clear" w:color="auto" w:fill="auto"/>
          </w:tcPr>
          <w:p w14:paraId="776157EA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--</w:t>
            </w:r>
          </w:p>
        </w:tc>
        <w:tc>
          <w:tcPr>
            <w:tcW w:w="454" w:type="dxa"/>
            <w:shd w:val="clear" w:color="auto" w:fill="auto"/>
          </w:tcPr>
          <w:p w14:paraId="6C76ACBB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-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1FCD8489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+/-</w:t>
            </w:r>
          </w:p>
        </w:tc>
        <w:tc>
          <w:tcPr>
            <w:tcW w:w="454" w:type="dxa"/>
            <w:shd w:val="clear" w:color="auto" w:fill="auto"/>
          </w:tcPr>
          <w:p w14:paraId="2A624653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</w:t>
            </w:r>
          </w:p>
        </w:tc>
        <w:tc>
          <w:tcPr>
            <w:tcW w:w="454" w:type="dxa"/>
            <w:shd w:val="clear" w:color="auto" w:fill="auto"/>
          </w:tcPr>
          <w:p w14:paraId="1730ADBB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++</w:t>
            </w:r>
          </w:p>
        </w:tc>
        <w:tc>
          <w:tcPr>
            <w:tcW w:w="6095" w:type="dxa"/>
            <w:shd w:val="clear" w:color="auto" w:fill="auto"/>
          </w:tcPr>
          <w:p w14:paraId="41858EAA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BC 1:</w:t>
            </w:r>
          </w:p>
          <w:p w14:paraId="3BBEDE49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BC 2:</w:t>
            </w:r>
          </w:p>
          <w:p w14:paraId="246257C9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BC 3:</w:t>
            </w:r>
          </w:p>
        </w:tc>
      </w:tr>
      <w:tr w:rsidR="00FB35DB" w:rsidRPr="00FB35DB" w14:paraId="353CDEC6" w14:textId="77777777" w:rsidTr="00FB35DB"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14:paraId="6A7F04F8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 xml:space="preserve">Verbeterde activiteitenfiches 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5EE8AF7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55FCA6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3CCA3AC1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241CE381" w14:textId="77777777" w:rsidTr="00FB35DB">
        <w:tc>
          <w:tcPr>
            <w:tcW w:w="11057" w:type="dxa"/>
            <w:gridSpan w:val="8"/>
            <w:tcBorders>
              <w:bottom w:val="single" w:sz="4" w:space="0" w:color="000000"/>
            </w:tcBorders>
            <w:shd w:val="clear" w:color="auto" w:fill="BFBFBF"/>
          </w:tcPr>
          <w:p w14:paraId="7B3B118A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b/>
                <w:color w:val="auto"/>
                <w:sz w:val="18"/>
                <w:lang w:val="nl-NL" w:eastAsia="nl-BE"/>
              </w:rPr>
              <w:t xml:space="preserve">Reflectie en feedback </w:t>
            </w:r>
          </w:p>
        </w:tc>
      </w:tr>
      <w:tr w:rsidR="00FB35DB" w:rsidRPr="00FB35DB" w14:paraId="3E9720B9" w14:textId="77777777" w:rsidTr="00FB35DB"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14:paraId="035095D2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 xml:space="preserve">Reflectie per halve stagedag 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590577B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D78DA62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305EC422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107B385A" w14:textId="77777777" w:rsidTr="00FB35DB"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14:paraId="46CF20EA" w14:textId="77777777" w:rsidR="00FB35DB" w:rsidRPr="00FB35DB" w:rsidRDefault="00FB35DB" w:rsidP="00FB35DB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Verslag stagebezoek 1 pedagoog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2E8455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A9763C1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1CDAC9C4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19229C4D" w14:textId="77777777" w:rsidTr="00FB35DB"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14:paraId="622D877F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Verslag stagebezoek 2 pedagoog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7B3F2D3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773A68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020872A4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1FE1F035" w14:textId="77777777" w:rsidTr="00FB35DB"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14:paraId="5FD2FB95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Verslag stagebezoek vakdocent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C0A6A28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6975100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260B705A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51827B76" w14:textId="77777777" w:rsidTr="00FB35DB"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14:paraId="39C8EDFB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Evaluatieformulier 1 mentor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C5E9005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2C807DB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4EE20FBC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142A2EDE" w14:textId="77777777" w:rsidTr="00FB35DB"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14:paraId="15C73862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Evaluatieformulier 2 mentor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6CACB44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CE4A400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6A748BF5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1E1F733E" w14:textId="77777777" w:rsidTr="00FB35DB"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14:paraId="3154AD9A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Evaluatieformulier 3 mentor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94B434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BD1FEC4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622770CE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4437C2F9" w14:textId="77777777" w:rsidTr="00FB35DB"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14:paraId="3794D449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Stageschrift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A0C84A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A309B92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25CCFDF7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66F364C1" w14:textId="77777777" w:rsidTr="00FB35DB">
        <w:tc>
          <w:tcPr>
            <w:tcW w:w="11057" w:type="dxa"/>
            <w:gridSpan w:val="8"/>
            <w:tcBorders>
              <w:bottom w:val="single" w:sz="4" w:space="0" w:color="000000"/>
            </w:tcBorders>
            <w:shd w:val="clear" w:color="auto" w:fill="BFBFBF"/>
          </w:tcPr>
          <w:p w14:paraId="2A3FA6EC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b/>
                <w:color w:val="auto"/>
                <w:sz w:val="18"/>
                <w:lang w:val="nl-NL" w:eastAsia="nl-BE"/>
              </w:rPr>
              <w:t>Algemeen en planning</w:t>
            </w:r>
          </w:p>
        </w:tc>
      </w:tr>
      <w:tr w:rsidR="00FB35DB" w:rsidRPr="00FB35DB" w14:paraId="40DA1926" w14:textId="77777777" w:rsidTr="00FB35DB">
        <w:tc>
          <w:tcPr>
            <w:tcW w:w="2694" w:type="dxa"/>
            <w:shd w:val="clear" w:color="auto" w:fill="auto"/>
          </w:tcPr>
          <w:p w14:paraId="226D22B9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Officieel voorblad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FD9C82E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0E176A8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shd w:val="clear" w:color="auto" w:fill="auto"/>
          </w:tcPr>
          <w:p w14:paraId="14920518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59239758" w14:textId="77777777" w:rsidTr="00FB35DB">
        <w:tc>
          <w:tcPr>
            <w:tcW w:w="2694" w:type="dxa"/>
            <w:shd w:val="clear" w:color="auto" w:fill="auto"/>
          </w:tcPr>
          <w:p w14:paraId="0A039FD3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 xml:space="preserve">Inhoudstafel/inventaris 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8170D09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75BF2A1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shd w:val="clear" w:color="auto" w:fill="auto"/>
          </w:tcPr>
          <w:p w14:paraId="5D77D497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4EAAF403" w14:textId="77777777" w:rsidTr="00FB35DB">
        <w:tc>
          <w:tcPr>
            <w:tcW w:w="2694" w:type="dxa"/>
            <w:shd w:val="clear" w:color="auto" w:fill="auto"/>
          </w:tcPr>
          <w:p w14:paraId="4571F9CA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Volledige stageplanning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08886A9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0A2D7C9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shd w:val="clear" w:color="auto" w:fill="auto"/>
          </w:tcPr>
          <w:p w14:paraId="123D246C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76229ADD" w14:textId="77777777" w:rsidTr="00FB35DB">
        <w:tc>
          <w:tcPr>
            <w:tcW w:w="2694" w:type="dxa"/>
            <w:shd w:val="clear" w:color="auto" w:fill="auto"/>
          </w:tcPr>
          <w:p w14:paraId="0F5FFA73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Stagecontract periode 1/2/3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017BBB5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988F5DB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shd w:val="clear" w:color="auto" w:fill="auto"/>
          </w:tcPr>
          <w:p w14:paraId="764CA9FF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0C56CF36" w14:textId="77777777" w:rsidTr="00FB35DB"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14:paraId="289BFA9C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Screeningslijst activiteiten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2EA02ED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67EDFD0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2C5D24BA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06CBEADC" w14:textId="77777777" w:rsidTr="00FB35DB">
        <w:tc>
          <w:tcPr>
            <w:tcW w:w="2694" w:type="dxa"/>
            <w:shd w:val="clear" w:color="auto" w:fill="auto"/>
          </w:tcPr>
          <w:p w14:paraId="795803B6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Portfolio Toledo periode 1/2/3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09346B1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Afwezig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D0BCB97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Aanwezig</w:t>
            </w:r>
          </w:p>
        </w:tc>
        <w:tc>
          <w:tcPr>
            <w:tcW w:w="6095" w:type="dxa"/>
            <w:shd w:val="clear" w:color="auto" w:fill="auto"/>
          </w:tcPr>
          <w:p w14:paraId="788E5125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 xml:space="preserve">Stageplanning – dagschema’s – reflecties </w:t>
            </w:r>
          </w:p>
        </w:tc>
      </w:tr>
      <w:tr w:rsidR="00FB35DB" w:rsidRPr="00FB35DB" w14:paraId="02C4DE52" w14:textId="77777777" w:rsidTr="00FB35DB">
        <w:tc>
          <w:tcPr>
            <w:tcW w:w="2694" w:type="dxa"/>
            <w:shd w:val="clear" w:color="auto" w:fill="auto"/>
          </w:tcPr>
          <w:p w14:paraId="57FDBB7C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Orde en structuur</w:t>
            </w:r>
          </w:p>
        </w:tc>
        <w:tc>
          <w:tcPr>
            <w:tcW w:w="453" w:type="dxa"/>
            <w:shd w:val="clear" w:color="auto" w:fill="auto"/>
          </w:tcPr>
          <w:p w14:paraId="3C0E5B6A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--</w:t>
            </w:r>
          </w:p>
        </w:tc>
        <w:tc>
          <w:tcPr>
            <w:tcW w:w="454" w:type="dxa"/>
            <w:shd w:val="clear" w:color="auto" w:fill="auto"/>
          </w:tcPr>
          <w:p w14:paraId="0DD5C368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-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5CB634B6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+/-</w:t>
            </w:r>
          </w:p>
        </w:tc>
        <w:tc>
          <w:tcPr>
            <w:tcW w:w="454" w:type="dxa"/>
            <w:shd w:val="clear" w:color="auto" w:fill="auto"/>
          </w:tcPr>
          <w:p w14:paraId="55111257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</w:t>
            </w:r>
          </w:p>
        </w:tc>
        <w:tc>
          <w:tcPr>
            <w:tcW w:w="454" w:type="dxa"/>
            <w:shd w:val="clear" w:color="auto" w:fill="auto"/>
          </w:tcPr>
          <w:p w14:paraId="0AF986D9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++</w:t>
            </w:r>
          </w:p>
        </w:tc>
        <w:tc>
          <w:tcPr>
            <w:tcW w:w="6095" w:type="dxa"/>
            <w:shd w:val="clear" w:color="auto" w:fill="auto"/>
          </w:tcPr>
          <w:p w14:paraId="21B6F43F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55257DF4" w14:textId="77777777" w:rsidTr="00FB35DB">
        <w:tc>
          <w:tcPr>
            <w:tcW w:w="2694" w:type="dxa"/>
            <w:shd w:val="clear" w:color="auto" w:fill="auto"/>
          </w:tcPr>
          <w:p w14:paraId="5591A390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Schriftelijke taal</w:t>
            </w:r>
          </w:p>
        </w:tc>
        <w:tc>
          <w:tcPr>
            <w:tcW w:w="453" w:type="dxa"/>
            <w:shd w:val="clear" w:color="auto" w:fill="auto"/>
          </w:tcPr>
          <w:p w14:paraId="4F3CB8DC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--</w:t>
            </w:r>
          </w:p>
        </w:tc>
        <w:tc>
          <w:tcPr>
            <w:tcW w:w="454" w:type="dxa"/>
            <w:shd w:val="clear" w:color="auto" w:fill="auto"/>
          </w:tcPr>
          <w:p w14:paraId="678CAFD4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-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1B42450A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+/-</w:t>
            </w:r>
          </w:p>
        </w:tc>
        <w:tc>
          <w:tcPr>
            <w:tcW w:w="454" w:type="dxa"/>
            <w:shd w:val="clear" w:color="auto" w:fill="auto"/>
          </w:tcPr>
          <w:p w14:paraId="585F4F1F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</w:t>
            </w:r>
          </w:p>
        </w:tc>
        <w:tc>
          <w:tcPr>
            <w:tcW w:w="454" w:type="dxa"/>
            <w:shd w:val="clear" w:color="auto" w:fill="auto"/>
          </w:tcPr>
          <w:p w14:paraId="5B6B44D5" w14:textId="77777777" w:rsidR="00FB35DB" w:rsidRPr="00FB35DB" w:rsidRDefault="00FB35DB" w:rsidP="00FB3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  <w:t>++</w:t>
            </w:r>
          </w:p>
        </w:tc>
        <w:tc>
          <w:tcPr>
            <w:tcW w:w="6095" w:type="dxa"/>
            <w:shd w:val="clear" w:color="auto" w:fill="auto"/>
          </w:tcPr>
          <w:p w14:paraId="3D3C80C9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  <w:tr w:rsidR="00FB35DB" w:rsidRPr="00FB35DB" w14:paraId="1D52FE2D" w14:textId="77777777" w:rsidTr="00FB35DB">
        <w:tc>
          <w:tcPr>
            <w:tcW w:w="11057" w:type="dxa"/>
            <w:gridSpan w:val="8"/>
            <w:shd w:val="clear" w:color="auto" w:fill="BFBFBF"/>
          </w:tcPr>
          <w:p w14:paraId="1A5DD8CD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auto"/>
                <w:sz w:val="18"/>
                <w:lang w:val="nl-NL" w:eastAsia="nl-BE"/>
              </w:rPr>
            </w:pPr>
            <w:r w:rsidRPr="00FB35DB">
              <w:rPr>
                <w:rFonts w:ascii="Calibri" w:eastAsia="Times New Roman" w:hAnsi="Calibri" w:cs="Times New Roman"/>
                <w:b/>
                <w:color w:val="auto"/>
                <w:sz w:val="18"/>
                <w:lang w:val="nl-NL" w:eastAsia="nl-BE"/>
              </w:rPr>
              <w:t xml:space="preserve">Aanvullingen (zie eventueel ommezijde) </w:t>
            </w:r>
          </w:p>
        </w:tc>
      </w:tr>
      <w:tr w:rsidR="00FB35DB" w:rsidRPr="00FB35DB" w14:paraId="4E4AB128" w14:textId="77777777" w:rsidTr="00FB35DB">
        <w:tc>
          <w:tcPr>
            <w:tcW w:w="1105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13EDC5B0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  <w:p w14:paraId="23C5B367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  <w:p w14:paraId="72802E50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  <w:p w14:paraId="3A7DA03C" w14:textId="77777777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  <w:p w14:paraId="39C150E8" w14:textId="0EF7AD68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  <w:p w14:paraId="23A1C251" w14:textId="0FA8759F" w:rsid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  <w:p w14:paraId="4849B251" w14:textId="5E544F59" w:rsidR="00FB35DB" w:rsidRPr="00FB35DB" w:rsidRDefault="00FB35DB" w:rsidP="00FB35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  <w:sz w:val="18"/>
                <w:lang w:val="nl-NL" w:eastAsia="nl-BE"/>
              </w:rPr>
            </w:pPr>
          </w:p>
        </w:tc>
      </w:tr>
    </w:tbl>
    <w:p w14:paraId="582D4A2C" w14:textId="6374ECD6" w:rsidR="0077448F" w:rsidRPr="002E4C83" w:rsidRDefault="0077448F" w:rsidP="0077448F">
      <w:pPr>
        <w:spacing w:after="0"/>
        <w:rPr>
          <w:rFonts w:ascii="Calibri" w:hAnsi="Calibri" w:cs="Calibri"/>
          <w:szCs w:val="22"/>
        </w:rPr>
      </w:pPr>
    </w:p>
    <w:sectPr w:rsidR="0077448F" w:rsidRPr="002E4C83" w:rsidSect="00FB35DB">
      <w:footerReference w:type="default" r:id="rId8"/>
      <w:pgSz w:w="11906" w:h="16838" w:code="9"/>
      <w:pgMar w:top="567" w:right="849" w:bottom="2268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C78EF" w14:textId="77777777" w:rsidR="005746D0" w:rsidRDefault="005746D0" w:rsidP="00674E3F">
      <w:r>
        <w:separator/>
      </w:r>
    </w:p>
  </w:endnote>
  <w:endnote w:type="continuationSeparator" w:id="0">
    <w:p w14:paraId="7D4369B2" w14:textId="77777777" w:rsidR="005746D0" w:rsidRDefault="005746D0" w:rsidP="0067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AC44" w14:textId="77777777" w:rsidR="00064D97" w:rsidRDefault="00064D97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195C06E3" wp14:editId="4AA3C01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4680000" cy="179946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's-campus-bruss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179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E0D96" w14:textId="77777777" w:rsidR="005746D0" w:rsidRDefault="005746D0" w:rsidP="00674E3F">
      <w:r>
        <w:separator/>
      </w:r>
    </w:p>
  </w:footnote>
  <w:footnote w:type="continuationSeparator" w:id="0">
    <w:p w14:paraId="5F33D16F" w14:textId="77777777" w:rsidR="005746D0" w:rsidRDefault="005746D0" w:rsidP="0067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14D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48F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68E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9EB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D6C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C25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4C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6DF3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58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941A8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32"/>
    <w:rsid w:val="0002516D"/>
    <w:rsid w:val="00064D97"/>
    <w:rsid w:val="00113A3B"/>
    <w:rsid w:val="001942D1"/>
    <w:rsid w:val="0020535C"/>
    <w:rsid w:val="002A75A5"/>
    <w:rsid w:val="002E3529"/>
    <w:rsid w:val="002E4C83"/>
    <w:rsid w:val="0034242D"/>
    <w:rsid w:val="004343B1"/>
    <w:rsid w:val="00562B25"/>
    <w:rsid w:val="005746D0"/>
    <w:rsid w:val="00580367"/>
    <w:rsid w:val="006460D6"/>
    <w:rsid w:val="00674E3F"/>
    <w:rsid w:val="0077448F"/>
    <w:rsid w:val="007769C5"/>
    <w:rsid w:val="007D0C32"/>
    <w:rsid w:val="00851450"/>
    <w:rsid w:val="00B302ED"/>
    <w:rsid w:val="00C076E9"/>
    <w:rsid w:val="00C53D7F"/>
    <w:rsid w:val="00DB14F8"/>
    <w:rsid w:val="00DD0C0E"/>
    <w:rsid w:val="00E3587F"/>
    <w:rsid w:val="00EA3B20"/>
    <w:rsid w:val="00ED3CFB"/>
    <w:rsid w:val="00F21FEE"/>
    <w:rsid w:val="00F906A1"/>
    <w:rsid w:val="00FA2ED0"/>
    <w:rsid w:val="00FB35DB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E3051"/>
  <w15:chartTrackingRefBased/>
  <w15:docId w15:val="{A45B99A2-6C4E-4C7E-A887-9277AD9B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6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iPriority="16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3A3B"/>
    <w:pPr>
      <w:spacing w:after="280" w:line="280" w:lineRule="exact"/>
    </w:pPr>
    <w:rPr>
      <w:color w:val="181716" w:themeColor="text2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C53D7F"/>
    <w:pPr>
      <w:tabs>
        <w:tab w:val="left" w:pos="1588"/>
      </w:tabs>
      <w:spacing w:before="160" w:after="400" w:line="480" w:lineRule="exact"/>
      <w:ind w:left="360" w:hanging="360"/>
      <w:outlineLvl w:val="0"/>
    </w:pPr>
    <w:rPr>
      <w:rFonts w:ascii="Calibri" w:eastAsia="Arial" w:hAnsi="Calibri" w:cs="Calibri"/>
      <w:b/>
      <w:bCs/>
      <w:color w:val="1F416B" w:themeColor="text1"/>
      <w:sz w:val="54"/>
      <w:szCs w:val="54"/>
      <w:lang w:val="en-GB" w:eastAsia="nl-NL"/>
      <w14:numForm w14:val="lining"/>
    </w:rPr>
  </w:style>
  <w:style w:type="paragraph" w:styleId="Kop2">
    <w:name w:val="heading 2"/>
    <w:basedOn w:val="Standaard"/>
    <w:next w:val="Standaard"/>
    <w:link w:val="Kop2Char"/>
    <w:uiPriority w:val="9"/>
    <w:qFormat/>
    <w:rsid w:val="00C53D7F"/>
    <w:pPr>
      <w:numPr>
        <w:ilvl w:val="1"/>
      </w:numPr>
      <w:spacing w:before="480" w:after="240" w:line="240" w:lineRule="auto"/>
      <w:ind w:left="576" w:hanging="576"/>
      <w:outlineLvl w:val="1"/>
    </w:pPr>
    <w:rPr>
      <w:rFonts w:ascii="Calibri" w:eastAsia="Arial" w:hAnsi="Calibri" w:cs="Calibri"/>
      <w:color w:val="1F416B" w:themeColor="text1"/>
      <w:sz w:val="40"/>
      <w:szCs w:val="40"/>
      <w:lang w:val="en-GB" w:eastAsia="nl-NL"/>
      <w14:numForm w14:val="lining"/>
    </w:rPr>
  </w:style>
  <w:style w:type="paragraph" w:styleId="Kop3">
    <w:name w:val="heading 3"/>
    <w:basedOn w:val="Standaard"/>
    <w:next w:val="Standaard"/>
    <w:link w:val="Kop3Char"/>
    <w:uiPriority w:val="9"/>
    <w:qFormat/>
    <w:rsid w:val="00C53D7F"/>
    <w:pPr>
      <w:spacing w:before="360" w:after="200" w:line="240" w:lineRule="auto"/>
      <w:outlineLvl w:val="2"/>
    </w:pPr>
    <w:rPr>
      <w:rFonts w:ascii="Calibri" w:eastAsia="Arial" w:hAnsi="Calibri" w:cs="Calibri"/>
      <w:b/>
      <w:color w:val="1F416B" w:themeColor="text1"/>
      <w:sz w:val="36"/>
      <w:szCs w:val="36"/>
      <w:lang w:val="en-GB" w:eastAsia="nl-NL"/>
      <w14:numForm w14:val="lining"/>
    </w:rPr>
  </w:style>
  <w:style w:type="paragraph" w:styleId="Kop4">
    <w:name w:val="heading 4"/>
    <w:basedOn w:val="Standaard"/>
    <w:next w:val="Standaard"/>
    <w:link w:val="Kop4Char"/>
    <w:uiPriority w:val="9"/>
    <w:qFormat/>
    <w:rsid w:val="00C53D7F"/>
    <w:pPr>
      <w:spacing w:before="320" w:line="240" w:lineRule="auto"/>
      <w:outlineLvl w:val="3"/>
    </w:pPr>
    <w:rPr>
      <w:rFonts w:ascii="Calibri" w:eastAsia="Arial" w:hAnsi="Calibri" w:cs="Calibri"/>
      <w:color w:val="1F416B" w:themeColor="text1"/>
      <w:sz w:val="32"/>
      <w:szCs w:val="32"/>
      <w:lang w:val="en-GB" w:eastAsia="nl-NL"/>
      <w14:numForm w14:val="lining"/>
    </w:rPr>
  </w:style>
  <w:style w:type="paragraph" w:styleId="Kop5">
    <w:name w:val="heading 5"/>
    <w:basedOn w:val="Standaard"/>
    <w:next w:val="Standaard"/>
    <w:link w:val="Kop5Char"/>
    <w:uiPriority w:val="9"/>
    <w:qFormat/>
    <w:rsid w:val="00C53D7F"/>
    <w:pPr>
      <w:spacing w:before="280" w:after="0" w:line="240" w:lineRule="auto"/>
      <w:outlineLvl w:val="4"/>
    </w:pPr>
    <w:rPr>
      <w:rFonts w:ascii="Calibri" w:eastAsia="Arial" w:hAnsi="Calibri" w:cs="Calibri"/>
      <w:b/>
      <w:color w:val="1F416B" w:themeColor="text1"/>
      <w:sz w:val="28"/>
      <w:szCs w:val="28"/>
      <w:lang w:val="en-GB" w:eastAsia="nl-NL"/>
      <w14:numForm w14:val="lining"/>
    </w:rPr>
  </w:style>
  <w:style w:type="paragraph" w:styleId="Kop6">
    <w:name w:val="heading 6"/>
    <w:basedOn w:val="Standaard"/>
    <w:next w:val="Standaard"/>
    <w:link w:val="Kop6Char"/>
    <w:uiPriority w:val="9"/>
    <w:qFormat/>
    <w:rsid w:val="00C53D7F"/>
    <w:pPr>
      <w:spacing w:before="260" w:after="0" w:line="240" w:lineRule="auto"/>
      <w:outlineLvl w:val="5"/>
    </w:pPr>
    <w:rPr>
      <w:rFonts w:ascii="Calibri" w:eastAsia="Arial" w:hAnsi="Calibri" w:cs="Calibri"/>
      <w:b/>
      <w:color w:val="1F416B" w:themeColor="text1"/>
      <w:sz w:val="24"/>
      <w:szCs w:val="24"/>
      <w:lang w:val="en-GB" w:eastAsia="nl-NL"/>
      <w14:numForm w14:val="lining"/>
    </w:rPr>
  </w:style>
  <w:style w:type="paragraph" w:styleId="Kop7">
    <w:name w:val="heading 7"/>
    <w:basedOn w:val="Standaard"/>
    <w:next w:val="Standaard"/>
    <w:link w:val="Kop7Char"/>
    <w:uiPriority w:val="9"/>
    <w:qFormat/>
    <w:rsid w:val="00C53D7F"/>
    <w:pPr>
      <w:spacing w:before="220" w:after="0" w:line="240" w:lineRule="auto"/>
      <w:outlineLvl w:val="6"/>
    </w:pPr>
    <w:rPr>
      <w:rFonts w:ascii="Calibri" w:eastAsia="Arial" w:hAnsi="Calibri" w:cs="Calibri"/>
      <w:b/>
      <w:color w:val="1F416B" w:themeColor="text1"/>
      <w:lang w:val="en-GB" w:eastAsia="nl-NL"/>
      <w14:numForm w14:val="lining"/>
    </w:rPr>
  </w:style>
  <w:style w:type="paragraph" w:styleId="Kop8">
    <w:name w:val="heading 8"/>
    <w:basedOn w:val="Standaard"/>
    <w:next w:val="Standaard"/>
    <w:link w:val="Kop8Char"/>
    <w:uiPriority w:val="9"/>
    <w:qFormat/>
    <w:rsid w:val="00C53D7F"/>
    <w:pPr>
      <w:spacing w:before="200" w:after="0" w:line="240" w:lineRule="auto"/>
      <w:outlineLvl w:val="7"/>
    </w:pPr>
    <w:rPr>
      <w:rFonts w:ascii="Calibri" w:eastAsia="Arial" w:hAnsi="Calibri" w:cs="Calibri"/>
      <w:b/>
      <w:color w:val="1F416B" w:themeColor="text1"/>
      <w:sz w:val="20"/>
      <w:szCs w:val="20"/>
      <w:lang w:val="en-GB" w:eastAsia="nl-NL"/>
      <w14:numForm w14:val="lining"/>
    </w:rPr>
  </w:style>
  <w:style w:type="paragraph" w:styleId="Kop9">
    <w:name w:val="heading 9"/>
    <w:basedOn w:val="Standaard"/>
    <w:next w:val="Standaard"/>
    <w:link w:val="Kop9Char"/>
    <w:uiPriority w:val="9"/>
    <w:qFormat/>
    <w:rsid w:val="00C53D7F"/>
    <w:pPr>
      <w:spacing w:before="180" w:after="120" w:line="240" w:lineRule="auto"/>
      <w:outlineLvl w:val="8"/>
    </w:pPr>
    <w:rPr>
      <w:rFonts w:ascii="Calibri" w:eastAsia="Arial" w:hAnsi="Calibri" w:cs="Calibri"/>
      <w:color w:val="1F416B" w:themeColor="text1"/>
      <w:lang w:val="en-GB" w:eastAsia="nl-NL"/>
      <w14:numForm w14:val="lining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3D7F"/>
    <w:rPr>
      <w:rFonts w:ascii="Calibri" w:eastAsia="Arial" w:hAnsi="Calibri" w:cs="Calibri"/>
      <w:b/>
      <w:bCs/>
      <w:color w:val="1F416B" w:themeColor="text1"/>
      <w:sz w:val="54"/>
      <w:szCs w:val="54"/>
      <w:lang w:val="en-GB" w:eastAsia="nl-NL"/>
      <w14:numForm w14:val="lining"/>
    </w:rPr>
  </w:style>
  <w:style w:type="character" w:customStyle="1" w:styleId="Kop2Char">
    <w:name w:val="Kop 2 Char"/>
    <w:basedOn w:val="Standaardalinea-lettertype"/>
    <w:link w:val="Kop2"/>
    <w:uiPriority w:val="9"/>
    <w:rsid w:val="00E3587F"/>
    <w:rPr>
      <w:rFonts w:ascii="Calibri" w:eastAsia="Arial" w:hAnsi="Calibri" w:cs="Calibri"/>
      <w:color w:val="1F416B" w:themeColor="text1"/>
      <w:sz w:val="40"/>
      <w:szCs w:val="40"/>
      <w:lang w:val="en-GB" w:eastAsia="nl-NL"/>
      <w14:numForm w14:val="lining"/>
    </w:rPr>
  </w:style>
  <w:style w:type="character" w:customStyle="1" w:styleId="Kop3Char">
    <w:name w:val="Kop 3 Char"/>
    <w:basedOn w:val="Standaardalinea-lettertype"/>
    <w:link w:val="Kop3"/>
    <w:uiPriority w:val="9"/>
    <w:rsid w:val="00E3587F"/>
    <w:rPr>
      <w:rFonts w:ascii="Calibri" w:eastAsia="Arial" w:hAnsi="Calibri" w:cs="Calibri"/>
      <w:b/>
      <w:color w:val="1F416B" w:themeColor="text1"/>
      <w:sz w:val="36"/>
      <w:szCs w:val="36"/>
      <w:lang w:val="en-GB" w:eastAsia="nl-NL"/>
      <w14:numForm w14:val="lining"/>
    </w:rPr>
  </w:style>
  <w:style w:type="character" w:customStyle="1" w:styleId="Kop4Char">
    <w:name w:val="Kop 4 Char"/>
    <w:basedOn w:val="Standaardalinea-lettertype"/>
    <w:link w:val="Kop4"/>
    <w:uiPriority w:val="9"/>
    <w:rsid w:val="00E3587F"/>
    <w:rPr>
      <w:rFonts w:ascii="Calibri" w:eastAsia="Arial" w:hAnsi="Calibri" w:cs="Calibri"/>
      <w:color w:val="1F416B" w:themeColor="text1"/>
      <w:sz w:val="32"/>
      <w:szCs w:val="32"/>
      <w:lang w:val="en-GB" w:eastAsia="nl-NL"/>
      <w14:numForm w14:val="lining"/>
    </w:rPr>
  </w:style>
  <w:style w:type="character" w:customStyle="1" w:styleId="Kop5Char">
    <w:name w:val="Kop 5 Char"/>
    <w:basedOn w:val="Standaardalinea-lettertype"/>
    <w:link w:val="Kop5"/>
    <w:uiPriority w:val="9"/>
    <w:rsid w:val="00E3587F"/>
    <w:rPr>
      <w:rFonts w:ascii="Calibri" w:eastAsia="Arial" w:hAnsi="Calibri" w:cs="Calibri"/>
      <w:b/>
      <w:color w:val="1F416B" w:themeColor="text1"/>
      <w:sz w:val="28"/>
      <w:szCs w:val="28"/>
      <w:lang w:val="en-GB" w:eastAsia="nl-NL"/>
      <w14:numForm w14:val="lining"/>
    </w:rPr>
  </w:style>
  <w:style w:type="character" w:customStyle="1" w:styleId="Kop6Char">
    <w:name w:val="Kop 6 Char"/>
    <w:basedOn w:val="Standaardalinea-lettertype"/>
    <w:link w:val="Kop6"/>
    <w:uiPriority w:val="9"/>
    <w:rsid w:val="00E3587F"/>
    <w:rPr>
      <w:rFonts w:ascii="Calibri" w:eastAsia="Arial" w:hAnsi="Calibri" w:cs="Calibri"/>
      <w:b/>
      <w:color w:val="1F416B" w:themeColor="text1"/>
      <w:sz w:val="24"/>
      <w:szCs w:val="24"/>
      <w:lang w:val="en-GB" w:eastAsia="nl-NL"/>
      <w14:numForm w14:val="lining"/>
    </w:rPr>
  </w:style>
  <w:style w:type="character" w:customStyle="1" w:styleId="Kop7Char">
    <w:name w:val="Kop 7 Char"/>
    <w:basedOn w:val="Standaardalinea-lettertype"/>
    <w:link w:val="Kop7"/>
    <w:uiPriority w:val="9"/>
    <w:rsid w:val="00E3587F"/>
    <w:rPr>
      <w:rFonts w:ascii="Calibri" w:eastAsia="Arial" w:hAnsi="Calibri" w:cs="Calibri"/>
      <w:b/>
      <w:color w:val="1F416B" w:themeColor="text1"/>
      <w:sz w:val="18"/>
      <w:szCs w:val="18"/>
      <w:lang w:val="en-GB" w:eastAsia="nl-NL"/>
      <w14:numForm w14:val="lining"/>
    </w:rPr>
  </w:style>
  <w:style w:type="character" w:customStyle="1" w:styleId="Kop8Char">
    <w:name w:val="Kop 8 Char"/>
    <w:basedOn w:val="Standaardalinea-lettertype"/>
    <w:link w:val="Kop8"/>
    <w:uiPriority w:val="9"/>
    <w:rsid w:val="00E3587F"/>
    <w:rPr>
      <w:rFonts w:ascii="Calibri" w:eastAsia="Arial" w:hAnsi="Calibri" w:cs="Calibri"/>
      <w:b/>
      <w:color w:val="1F416B" w:themeColor="text1"/>
      <w:sz w:val="20"/>
      <w:szCs w:val="20"/>
      <w:lang w:val="en-GB" w:eastAsia="nl-NL"/>
      <w14:numForm w14:val="lining"/>
    </w:rPr>
  </w:style>
  <w:style w:type="character" w:customStyle="1" w:styleId="Kop9Char">
    <w:name w:val="Kop 9 Char"/>
    <w:basedOn w:val="Standaardalinea-lettertype"/>
    <w:link w:val="Kop9"/>
    <w:uiPriority w:val="9"/>
    <w:rsid w:val="00E3587F"/>
    <w:rPr>
      <w:rFonts w:ascii="Calibri" w:eastAsia="Arial" w:hAnsi="Calibri" w:cs="Calibri"/>
      <w:color w:val="1F416B" w:themeColor="text1"/>
      <w:sz w:val="18"/>
      <w:szCs w:val="18"/>
      <w:lang w:val="en-GB" w:eastAsia="nl-NL"/>
      <w14:numForm w14:val="lining"/>
    </w:rPr>
  </w:style>
  <w:style w:type="paragraph" w:styleId="Koptekst">
    <w:name w:val="header"/>
    <w:basedOn w:val="Standaard"/>
    <w:link w:val="KoptekstChar"/>
    <w:uiPriority w:val="99"/>
    <w:unhideWhenUsed/>
    <w:rsid w:val="00DD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0C0E"/>
  </w:style>
  <w:style w:type="paragraph" w:styleId="Voettekst">
    <w:name w:val="footer"/>
    <w:basedOn w:val="Standaard"/>
    <w:link w:val="VoettekstChar"/>
    <w:uiPriority w:val="13"/>
    <w:rsid w:val="00DD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13"/>
    <w:rsid w:val="00674E3F"/>
    <w:rPr>
      <w:color w:val="181716" w:themeColor="text2"/>
      <w:sz w:val="18"/>
      <w:szCs w:val="18"/>
    </w:rPr>
  </w:style>
  <w:style w:type="paragraph" w:customStyle="1" w:styleId="adres">
    <w:name w:val="adres"/>
    <w:basedOn w:val="Standaard"/>
    <w:qFormat/>
    <w:rsid w:val="00113A3B"/>
    <w:pPr>
      <w:spacing w:after="0" w:line="360" w:lineRule="exact"/>
      <w:ind w:left="3572"/>
    </w:pPr>
    <w:rPr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ED3CFB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8"/>
    <w:qFormat/>
    <w:rsid w:val="00674E3F"/>
    <w:pPr>
      <w:numPr>
        <w:ilvl w:val="1"/>
      </w:numPr>
      <w:spacing w:after="160"/>
    </w:pPr>
    <w:rPr>
      <w:rFonts w:eastAsiaTheme="minorEastAsia"/>
      <w:color w:val="1F416B" w:themeColor="text1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8"/>
    <w:rsid w:val="00E3587F"/>
    <w:rPr>
      <w:rFonts w:eastAsiaTheme="minorEastAsia"/>
      <w:color w:val="1F416B" w:themeColor="text1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74E3F"/>
    <w:rPr>
      <w:i/>
      <w:iCs/>
      <w:color w:val="00639C" w:themeColor="accent1"/>
    </w:rPr>
  </w:style>
  <w:style w:type="character" w:styleId="Intensievebenadrukking">
    <w:name w:val="Intense Emphasis"/>
    <w:basedOn w:val="Standaardalinea-lettertype"/>
    <w:uiPriority w:val="21"/>
    <w:semiHidden/>
    <w:qFormat/>
    <w:rsid w:val="00674E3F"/>
    <w:rPr>
      <w:i/>
      <w:iCs/>
      <w:color w:val="00639C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674E3F"/>
    <w:pPr>
      <w:spacing w:before="200" w:after="160"/>
      <w:ind w:left="864" w:right="864"/>
      <w:jc w:val="center"/>
    </w:pPr>
    <w:rPr>
      <w:i/>
      <w:iCs/>
      <w:color w:val="00639C" w:themeColor="accent1"/>
    </w:rPr>
  </w:style>
  <w:style w:type="character" w:customStyle="1" w:styleId="CitaatChar">
    <w:name w:val="Citaat Char"/>
    <w:basedOn w:val="Standaardalinea-lettertype"/>
    <w:link w:val="Citaat"/>
    <w:uiPriority w:val="29"/>
    <w:rsid w:val="00674E3F"/>
    <w:rPr>
      <w:i/>
      <w:iCs/>
      <w:color w:val="00639C" w:themeColor="accen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74E3F"/>
    <w:pPr>
      <w:pBdr>
        <w:top w:val="single" w:sz="4" w:space="10" w:color="00639C" w:themeColor="accent1"/>
        <w:bottom w:val="single" w:sz="4" w:space="10" w:color="00639C" w:themeColor="accent1"/>
      </w:pBdr>
      <w:spacing w:before="360" w:after="360"/>
      <w:ind w:left="864" w:right="864"/>
      <w:jc w:val="center"/>
    </w:pPr>
    <w:rPr>
      <w:i/>
      <w:iCs/>
      <w:color w:val="00639C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74E3F"/>
    <w:rPr>
      <w:i/>
      <w:iCs/>
      <w:color w:val="00639C" w:themeColor="accent1"/>
      <w:sz w:val="18"/>
      <w:szCs w:val="18"/>
    </w:rPr>
  </w:style>
  <w:style w:type="character" w:styleId="Subtieleverwijzing">
    <w:name w:val="Subtle Reference"/>
    <w:basedOn w:val="Standaardalinea-lettertype"/>
    <w:uiPriority w:val="31"/>
    <w:qFormat/>
    <w:rsid w:val="00674E3F"/>
    <w:rPr>
      <w:smallCaps/>
      <w:color w:val="00639C" w:themeColor="accent1"/>
    </w:rPr>
  </w:style>
  <w:style w:type="paragraph" w:styleId="Lijstopsomteken">
    <w:name w:val="List Bullet"/>
    <w:basedOn w:val="Standaard"/>
    <w:uiPriority w:val="12"/>
    <w:rsid w:val="00674E3F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rsid w:val="00674E3F"/>
    <w:pPr>
      <w:numPr>
        <w:numId w:val="2"/>
      </w:numPr>
      <w:contextualSpacing/>
    </w:pPr>
  </w:style>
  <w:style w:type="character" w:customStyle="1" w:styleId="SmartLinkError">
    <w:name w:val="Smart Link Error"/>
    <w:basedOn w:val="Standaardalinea-lettertype"/>
    <w:uiPriority w:val="99"/>
    <w:semiHidden/>
    <w:unhideWhenUsed/>
    <w:rsid w:val="00674E3F"/>
    <w:rPr>
      <w:color w:val="E73F16" w:themeColor="accent2"/>
    </w:rPr>
  </w:style>
  <w:style w:type="character" w:customStyle="1" w:styleId="Mention">
    <w:name w:val="Mention"/>
    <w:basedOn w:val="Standaardalinea-lettertype"/>
    <w:uiPriority w:val="99"/>
    <w:semiHidden/>
    <w:unhideWhenUsed/>
    <w:rsid w:val="00674E3F"/>
    <w:rPr>
      <w:color w:val="00639C" w:themeColor="accent1"/>
      <w:shd w:val="clear" w:color="auto" w:fill="E1DFDD"/>
    </w:rPr>
  </w:style>
  <w:style w:type="character" w:customStyle="1" w:styleId="Hashtag">
    <w:name w:val="Hashtag"/>
    <w:basedOn w:val="Standaardalinea-lettertype"/>
    <w:uiPriority w:val="99"/>
    <w:semiHidden/>
    <w:unhideWhenUsed/>
    <w:rsid w:val="00674E3F"/>
    <w:rPr>
      <w:color w:val="00639C" w:themeColor="accent1"/>
      <w:shd w:val="clear" w:color="auto" w:fill="E1DFDD"/>
    </w:rPr>
  </w:style>
  <w:style w:type="table" w:styleId="Tabelraster">
    <w:name w:val="Table Grid"/>
    <w:basedOn w:val="Standaardtabel"/>
    <w:uiPriority w:val="59"/>
    <w:rsid w:val="0077448F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B35DB"/>
    <w:pPr>
      <w:spacing w:after="0" w:line="240" w:lineRule="auto"/>
    </w:pPr>
    <w:rPr>
      <w:color w:val="181716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disee_2">
      <a:dk1>
        <a:srgbClr val="1F416B"/>
      </a:dk1>
      <a:lt1>
        <a:srgbClr val="FFFFFF"/>
      </a:lt1>
      <a:dk2>
        <a:srgbClr val="181716"/>
      </a:dk2>
      <a:lt2>
        <a:srgbClr val="E7E6E6"/>
      </a:lt2>
      <a:accent1>
        <a:srgbClr val="00639C"/>
      </a:accent1>
      <a:accent2>
        <a:srgbClr val="E73F16"/>
      </a:accent2>
      <a:accent3>
        <a:srgbClr val="3CB497"/>
      </a:accent3>
      <a:accent4>
        <a:srgbClr val="D3DDF2"/>
      </a:accent4>
      <a:accent5>
        <a:srgbClr val="A3E1D2"/>
      </a:accent5>
      <a:accent6>
        <a:srgbClr val="96280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3DE4-A427-416A-9FAF-9962B585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 bollen</dc:creator>
  <cp:keywords/>
  <dc:description/>
  <cp:lastModifiedBy>Evelien Wijnant</cp:lastModifiedBy>
  <cp:revision>7</cp:revision>
  <dcterms:created xsi:type="dcterms:W3CDTF">2019-09-17T17:06:00Z</dcterms:created>
  <dcterms:modified xsi:type="dcterms:W3CDTF">2020-09-08T13:38:00Z</dcterms:modified>
</cp:coreProperties>
</file>